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8C" w:rsidRDefault="008C3D8C" w:rsidP="009C3E97">
      <w:pPr>
        <w:pStyle w:val="a00"/>
        <w:rPr>
          <w:sz w:val="28"/>
          <w:szCs w:val="28"/>
        </w:rPr>
      </w:pPr>
      <w:r>
        <w:rPr>
          <w:sz w:val="28"/>
          <w:szCs w:val="28"/>
        </w:rPr>
        <w:t>Рассмотрена на                                                  Утверждаю:</w:t>
      </w:r>
    </w:p>
    <w:p w:rsidR="008C3D8C" w:rsidRDefault="008C3D8C" w:rsidP="008C3D8C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заседании педагогического                              Директор МАОУ ОСОШ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279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МАОУ ОСОШ № 2                               ____________ А.Б. Комарова</w:t>
      </w:r>
    </w:p>
    <w:p w:rsidR="008C3D8C" w:rsidRDefault="008C3D8C" w:rsidP="009C3E97">
      <w:pPr>
        <w:pStyle w:val="a00"/>
        <w:rPr>
          <w:sz w:val="28"/>
          <w:szCs w:val="28"/>
        </w:rPr>
      </w:pPr>
      <w:r>
        <w:rPr>
          <w:sz w:val="28"/>
          <w:szCs w:val="28"/>
        </w:rPr>
        <w:t>Протокол № _______                                        Приказ № ______</w:t>
      </w:r>
    </w:p>
    <w:p w:rsidR="008C3D8C" w:rsidRDefault="008C3D8C" w:rsidP="009C3E97">
      <w:pPr>
        <w:pStyle w:val="a00"/>
        <w:rPr>
          <w:sz w:val="28"/>
          <w:szCs w:val="28"/>
        </w:rPr>
      </w:pPr>
      <w:r>
        <w:rPr>
          <w:sz w:val="28"/>
          <w:szCs w:val="28"/>
        </w:rPr>
        <w:t>от «___» __________2016 г.                             от «___» __________2016 г</w:t>
      </w:r>
    </w:p>
    <w:p w:rsidR="008C3D8C" w:rsidRDefault="008C3D8C" w:rsidP="009C3E97">
      <w:pPr>
        <w:pStyle w:val="a00"/>
        <w:rPr>
          <w:sz w:val="28"/>
          <w:szCs w:val="28"/>
        </w:rPr>
      </w:pPr>
    </w:p>
    <w:p w:rsidR="008C3D8C" w:rsidRDefault="009C3E97" w:rsidP="009C3E97">
      <w:pPr>
        <w:pStyle w:val="a00"/>
        <w:rPr>
          <w:sz w:val="28"/>
          <w:szCs w:val="28"/>
        </w:rPr>
      </w:pPr>
      <w:r>
        <w:rPr>
          <w:sz w:val="28"/>
          <w:szCs w:val="28"/>
        </w:rPr>
        <w:t xml:space="preserve">Согласована с                                                          </w:t>
      </w:r>
    </w:p>
    <w:p w:rsidR="008C3D8C" w:rsidRDefault="008C3D8C" w:rsidP="009C3E97">
      <w:pPr>
        <w:pStyle w:val="a00"/>
        <w:rPr>
          <w:sz w:val="28"/>
          <w:szCs w:val="28"/>
        </w:rPr>
      </w:pPr>
      <w:r>
        <w:rPr>
          <w:sz w:val="28"/>
          <w:szCs w:val="28"/>
        </w:rPr>
        <w:t>У</w:t>
      </w:r>
      <w:r w:rsidR="009C3E97">
        <w:rPr>
          <w:sz w:val="28"/>
          <w:szCs w:val="28"/>
        </w:rPr>
        <w:t>правляющим советом</w:t>
      </w:r>
      <w:r>
        <w:rPr>
          <w:sz w:val="28"/>
          <w:szCs w:val="28"/>
        </w:rPr>
        <w:t xml:space="preserve"> школы</w:t>
      </w:r>
      <w:r w:rsidR="009C3E9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 w:rsidR="009C3E97">
        <w:rPr>
          <w:sz w:val="28"/>
          <w:szCs w:val="28"/>
        </w:rPr>
        <w:t xml:space="preserve"> </w:t>
      </w:r>
    </w:p>
    <w:p w:rsidR="009C3E97" w:rsidRDefault="009C3E97" w:rsidP="009C3E97">
      <w:pPr>
        <w:pStyle w:val="a00"/>
        <w:rPr>
          <w:sz w:val="28"/>
          <w:szCs w:val="28"/>
        </w:rPr>
      </w:pPr>
      <w:r>
        <w:rPr>
          <w:sz w:val="28"/>
          <w:szCs w:val="28"/>
        </w:rPr>
        <w:t xml:space="preserve">Протокол № _______                  </w:t>
      </w:r>
      <w:r w:rsidR="008C3D8C">
        <w:rPr>
          <w:sz w:val="28"/>
          <w:szCs w:val="28"/>
        </w:rPr>
        <w:t xml:space="preserve">                            </w:t>
      </w:r>
    </w:p>
    <w:p w:rsidR="009C3E97" w:rsidRDefault="009C3E97" w:rsidP="009C3E97">
      <w:pPr>
        <w:pStyle w:val="a00"/>
        <w:rPr>
          <w:sz w:val="28"/>
          <w:szCs w:val="28"/>
        </w:rPr>
      </w:pPr>
      <w:r>
        <w:rPr>
          <w:sz w:val="28"/>
          <w:szCs w:val="28"/>
        </w:rPr>
        <w:t xml:space="preserve">от «___» __________2016 г.                     </w:t>
      </w:r>
      <w:r w:rsidR="008C3D8C">
        <w:rPr>
          <w:sz w:val="28"/>
          <w:szCs w:val="28"/>
        </w:rPr>
        <w:t xml:space="preserve">              </w:t>
      </w:r>
    </w:p>
    <w:p w:rsidR="009C3E97" w:rsidRDefault="009C3E97" w:rsidP="009C3E97">
      <w:pPr>
        <w:pStyle w:val="a00"/>
        <w:rPr>
          <w:sz w:val="28"/>
          <w:szCs w:val="28"/>
        </w:rPr>
      </w:pPr>
      <w:r>
        <w:rPr>
          <w:sz w:val="28"/>
          <w:szCs w:val="28"/>
        </w:rPr>
        <w:t xml:space="preserve">___________ Т.В.Некрасова                            </w:t>
      </w:r>
      <w:r w:rsidR="008C3D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9C3E97" w:rsidRDefault="009C3E97" w:rsidP="009C3E97">
      <w:pPr>
        <w:pStyle w:val="a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C3E97" w:rsidRDefault="009C3E97" w:rsidP="009C3E9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C3E97" w:rsidRDefault="009C3E97" w:rsidP="009C3E9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C3E97" w:rsidRPr="009C3E97" w:rsidRDefault="009C3E97" w:rsidP="009C3E97">
      <w:pPr>
        <w:pStyle w:val="af4"/>
        <w:rPr>
          <w:sz w:val="24"/>
          <w:szCs w:val="24"/>
        </w:rPr>
      </w:pPr>
    </w:p>
    <w:p w:rsidR="00820F68" w:rsidRPr="00B356AD" w:rsidRDefault="00820F68" w:rsidP="00406A6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Pr="00B356AD">
        <w:rPr>
          <w:b/>
          <w:bCs/>
          <w:sz w:val="36"/>
          <w:szCs w:val="36"/>
        </w:rPr>
        <w:t>рограмма</w:t>
      </w:r>
    </w:p>
    <w:p w:rsidR="00820F68" w:rsidRDefault="00B14D6C" w:rsidP="00406A6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«РАДУГА</w:t>
      </w:r>
      <w:r w:rsidR="00820F68">
        <w:rPr>
          <w:b/>
          <w:bCs/>
          <w:sz w:val="36"/>
          <w:szCs w:val="36"/>
        </w:rPr>
        <w:t>»</w:t>
      </w:r>
    </w:p>
    <w:p w:rsidR="00820F68" w:rsidRPr="00B356AD" w:rsidRDefault="00820F68" w:rsidP="00406A65">
      <w:pPr>
        <w:spacing w:line="360" w:lineRule="auto"/>
        <w:jc w:val="center"/>
        <w:rPr>
          <w:b/>
          <w:bCs/>
          <w:sz w:val="36"/>
          <w:szCs w:val="36"/>
        </w:rPr>
      </w:pPr>
      <w:r w:rsidRPr="00B356AD">
        <w:rPr>
          <w:b/>
          <w:bCs/>
          <w:sz w:val="36"/>
          <w:szCs w:val="36"/>
        </w:rPr>
        <w:t>летнего оздоровительного лагеря</w:t>
      </w:r>
    </w:p>
    <w:p w:rsidR="00820F68" w:rsidRDefault="00820F68" w:rsidP="003679BF">
      <w:pPr>
        <w:spacing w:line="360" w:lineRule="auto"/>
        <w:jc w:val="center"/>
        <w:rPr>
          <w:b/>
          <w:bCs/>
          <w:sz w:val="36"/>
          <w:szCs w:val="36"/>
        </w:rPr>
      </w:pPr>
      <w:r w:rsidRPr="00B356AD">
        <w:rPr>
          <w:b/>
          <w:bCs/>
          <w:sz w:val="36"/>
          <w:szCs w:val="36"/>
        </w:rPr>
        <w:t>с дневным пребыванием детей</w:t>
      </w:r>
      <w:r>
        <w:rPr>
          <w:b/>
          <w:bCs/>
          <w:sz w:val="36"/>
          <w:szCs w:val="36"/>
        </w:rPr>
        <w:t xml:space="preserve"> </w:t>
      </w:r>
    </w:p>
    <w:p w:rsidR="00820F68" w:rsidRPr="00B356AD" w:rsidRDefault="00820F68" w:rsidP="003679BF">
      <w:pPr>
        <w:spacing w:line="360" w:lineRule="auto"/>
        <w:jc w:val="center"/>
        <w:rPr>
          <w:b/>
          <w:bCs/>
          <w:sz w:val="36"/>
          <w:szCs w:val="36"/>
        </w:rPr>
      </w:pPr>
      <w:r w:rsidRPr="00B356AD">
        <w:rPr>
          <w:b/>
          <w:bCs/>
          <w:sz w:val="36"/>
          <w:szCs w:val="36"/>
        </w:rPr>
        <w:t>«Страна Детства»</w:t>
      </w:r>
    </w:p>
    <w:p w:rsidR="00820F68" w:rsidRDefault="00820F68" w:rsidP="00406A6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МАОУ Омутинская СОШ №2</w:t>
      </w:r>
    </w:p>
    <w:p w:rsidR="00820F68" w:rsidRPr="00B356AD" w:rsidRDefault="00820F68" w:rsidP="009C3E97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(комплексная, краткосрочная)</w:t>
      </w:r>
    </w:p>
    <w:p w:rsidR="00820F68" w:rsidRPr="00B356AD" w:rsidRDefault="00820F68">
      <w:pPr>
        <w:spacing w:line="360" w:lineRule="auto"/>
        <w:jc w:val="center"/>
        <w:rPr>
          <w:b/>
          <w:bCs/>
          <w:sz w:val="36"/>
          <w:szCs w:val="36"/>
        </w:rPr>
      </w:pPr>
    </w:p>
    <w:p w:rsidR="00820F68" w:rsidRPr="009C3E97" w:rsidRDefault="00820F68" w:rsidP="009C3E97">
      <w:pPr>
        <w:rPr>
          <w:b/>
          <w:bCs/>
          <w:sz w:val="28"/>
          <w:szCs w:val="28"/>
        </w:rPr>
      </w:pPr>
      <w:r w:rsidRPr="00B356AD">
        <w:rPr>
          <w:b/>
          <w:bCs/>
          <w:sz w:val="28"/>
          <w:szCs w:val="28"/>
        </w:rPr>
        <w:t xml:space="preserve">       </w:t>
      </w:r>
      <w:r w:rsidR="009C3E97">
        <w:rPr>
          <w:b/>
          <w:bCs/>
          <w:sz w:val="28"/>
          <w:szCs w:val="28"/>
        </w:rPr>
        <w:t xml:space="preserve">                              </w:t>
      </w:r>
      <w:r w:rsidRPr="00B356AD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</w:t>
      </w:r>
    </w:p>
    <w:p w:rsidR="00820F68" w:rsidRDefault="00820F68" w:rsidP="00EA4BB1">
      <w:pPr>
        <w:jc w:val="center"/>
        <w:rPr>
          <w:sz w:val="28"/>
          <w:szCs w:val="28"/>
        </w:rPr>
      </w:pPr>
    </w:p>
    <w:p w:rsidR="00820F68" w:rsidRDefault="00820F68" w:rsidP="00EA4BB1">
      <w:pPr>
        <w:jc w:val="center"/>
        <w:rPr>
          <w:sz w:val="28"/>
          <w:szCs w:val="28"/>
        </w:rPr>
      </w:pPr>
    </w:p>
    <w:p w:rsidR="00820F68" w:rsidRDefault="00820F68" w:rsidP="00EA4BB1">
      <w:pPr>
        <w:jc w:val="center"/>
        <w:rPr>
          <w:sz w:val="28"/>
          <w:szCs w:val="28"/>
        </w:rPr>
      </w:pPr>
    </w:p>
    <w:p w:rsidR="00820F68" w:rsidRDefault="00820F68" w:rsidP="00EA4BB1">
      <w:pPr>
        <w:jc w:val="center"/>
        <w:rPr>
          <w:sz w:val="28"/>
          <w:szCs w:val="28"/>
        </w:rPr>
      </w:pPr>
    </w:p>
    <w:p w:rsidR="00820F68" w:rsidRDefault="00820F68" w:rsidP="00EA4BB1">
      <w:pPr>
        <w:jc w:val="center"/>
        <w:rPr>
          <w:sz w:val="28"/>
          <w:szCs w:val="28"/>
        </w:rPr>
      </w:pPr>
    </w:p>
    <w:p w:rsidR="00820F68" w:rsidRDefault="00820F68" w:rsidP="005A01FD">
      <w:pPr>
        <w:rPr>
          <w:sz w:val="28"/>
          <w:szCs w:val="28"/>
        </w:rPr>
      </w:pPr>
    </w:p>
    <w:p w:rsidR="009C3E97" w:rsidRDefault="009C3E97" w:rsidP="005A01FD">
      <w:pPr>
        <w:rPr>
          <w:sz w:val="28"/>
          <w:szCs w:val="28"/>
        </w:rPr>
      </w:pPr>
    </w:p>
    <w:p w:rsidR="00820F68" w:rsidRDefault="00820F68" w:rsidP="00EA4BB1">
      <w:pPr>
        <w:jc w:val="center"/>
        <w:rPr>
          <w:sz w:val="28"/>
          <w:szCs w:val="28"/>
        </w:rPr>
      </w:pPr>
    </w:p>
    <w:p w:rsidR="009C3E97" w:rsidRDefault="00B14D6C" w:rsidP="009C3E9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Омутинское  2016</w:t>
      </w:r>
      <w:r w:rsidR="00820F68">
        <w:rPr>
          <w:sz w:val="28"/>
          <w:szCs w:val="28"/>
        </w:rPr>
        <w:t xml:space="preserve"> </w:t>
      </w:r>
    </w:p>
    <w:p w:rsidR="00820F68" w:rsidRPr="00AE79F7" w:rsidRDefault="00820F68" w:rsidP="001877F5">
      <w:pPr>
        <w:jc w:val="center"/>
        <w:rPr>
          <w:b/>
          <w:bCs/>
          <w:color w:val="auto"/>
          <w:sz w:val="28"/>
          <w:szCs w:val="28"/>
        </w:rPr>
      </w:pPr>
      <w:r w:rsidRPr="00AE79F7">
        <w:rPr>
          <w:b/>
          <w:bCs/>
          <w:color w:val="auto"/>
          <w:sz w:val="28"/>
          <w:szCs w:val="28"/>
        </w:rPr>
        <w:lastRenderedPageBreak/>
        <w:t>ОГЛАВЛЕНИЕ</w:t>
      </w:r>
    </w:p>
    <w:p w:rsidR="00820F68" w:rsidRDefault="00820F68">
      <w:pPr>
        <w:jc w:val="center"/>
        <w:rPr>
          <w:b/>
          <w:bCs/>
          <w:sz w:val="28"/>
          <w:szCs w:val="28"/>
        </w:rPr>
      </w:pPr>
    </w:p>
    <w:p w:rsidR="00820F68" w:rsidRDefault="00820F68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 программы……………………………………………………… 3</w:t>
      </w:r>
    </w:p>
    <w:p w:rsidR="00820F68" w:rsidRDefault="00820F68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="005A01FD">
        <w:rPr>
          <w:sz w:val="28"/>
          <w:szCs w:val="28"/>
        </w:rPr>
        <w:t>записка …………………………………………….…….  6</w:t>
      </w:r>
    </w:p>
    <w:p w:rsidR="00820F68" w:rsidRDefault="00820F68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задачи </w:t>
      </w:r>
      <w:r w:rsidR="000C41BE">
        <w:rPr>
          <w:sz w:val="28"/>
          <w:szCs w:val="28"/>
        </w:rPr>
        <w:t>программы……………………………………………… . 10</w:t>
      </w:r>
    </w:p>
    <w:p w:rsidR="00820F68" w:rsidRDefault="00820F68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5A01FD">
        <w:rPr>
          <w:sz w:val="28"/>
          <w:szCs w:val="28"/>
        </w:rPr>
        <w:t>программы ……………………………………………………11</w:t>
      </w:r>
    </w:p>
    <w:p w:rsidR="00820F68" w:rsidRDefault="00820F68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реализации </w:t>
      </w:r>
      <w:r w:rsidR="00DC2436">
        <w:rPr>
          <w:sz w:val="28"/>
          <w:szCs w:val="28"/>
        </w:rPr>
        <w:t>программы..……….…….</w:t>
      </w:r>
      <w:r w:rsidR="005A01FD">
        <w:rPr>
          <w:sz w:val="28"/>
          <w:szCs w:val="28"/>
        </w:rPr>
        <w:t>…………………………...11</w:t>
      </w:r>
    </w:p>
    <w:p w:rsidR="00820F68" w:rsidRDefault="00820F68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действия  программы………………………</w:t>
      </w:r>
      <w:r w:rsidR="000C41BE">
        <w:rPr>
          <w:sz w:val="28"/>
          <w:szCs w:val="28"/>
        </w:rPr>
        <w:t>…………………….. 13</w:t>
      </w:r>
    </w:p>
    <w:p w:rsidR="00820F68" w:rsidRDefault="00820F68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дея</w:t>
      </w:r>
      <w:r w:rsidR="000C41BE">
        <w:rPr>
          <w:sz w:val="28"/>
          <w:szCs w:val="28"/>
        </w:rPr>
        <w:t>тельности ………………………………………………..13</w:t>
      </w:r>
    </w:p>
    <w:p w:rsidR="00820F68" w:rsidRDefault="00820F68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Механизмы реализац</w:t>
      </w:r>
      <w:r w:rsidR="005A01FD">
        <w:rPr>
          <w:sz w:val="28"/>
          <w:szCs w:val="28"/>
        </w:rPr>
        <w:t>ии программы ……………………………..…….</w:t>
      </w:r>
      <w:r>
        <w:rPr>
          <w:sz w:val="28"/>
          <w:szCs w:val="28"/>
        </w:rPr>
        <w:t>.</w:t>
      </w:r>
      <w:r w:rsidR="005A01FD">
        <w:rPr>
          <w:sz w:val="28"/>
          <w:szCs w:val="28"/>
        </w:rPr>
        <w:t>15</w:t>
      </w:r>
    </w:p>
    <w:p w:rsidR="00820F68" w:rsidRDefault="00820F68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</w:t>
      </w:r>
      <w:r w:rsidR="005A01FD">
        <w:rPr>
          <w:sz w:val="28"/>
          <w:szCs w:val="28"/>
        </w:rPr>
        <w:t>з</w:t>
      </w:r>
      <w:r w:rsidR="000C41BE">
        <w:rPr>
          <w:sz w:val="28"/>
          <w:szCs w:val="28"/>
        </w:rPr>
        <w:t>ации программы…………………………………………27</w:t>
      </w:r>
    </w:p>
    <w:p w:rsidR="00820F68" w:rsidRDefault="00820F68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</w:t>
      </w:r>
      <w:r w:rsidR="005A01FD">
        <w:rPr>
          <w:sz w:val="28"/>
          <w:szCs w:val="28"/>
        </w:rPr>
        <w:t>и критерии их о</w:t>
      </w:r>
      <w:r w:rsidR="000C41BE">
        <w:rPr>
          <w:sz w:val="28"/>
          <w:szCs w:val="28"/>
        </w:rPr>
        <w:t>ценки …………………………36</w:t>
      </w:r>
    </w:p>
    <w:p w:rsidR="00820F68" w:rsidRDefault="00DC2436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воспитательного процесса . . . .</w:t>
      </w:r>
      <w:r w:rsidR="00820F68">
        <w:rPr>
          <w:sz w:val="28"/>
          <w:szCs w:val="28"/>
        </w:rPr>
        <w:t>…</w:t>
      </w:r>
      <w:r w:rsidR="000C41BE">
        <w:rPr>
          <w:sz w:val="28"/>
          <w:szCs w:val="28"/>
        </w:rPr>
        <w:t>…………………………38</w:t>
      </w:r>
    </w:p>
    <w:p w:rsidR="00DC2436" w:rsidRDefault="00DC2436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</w:t>
      </w:r>
      <w:r w:rsidR="000C41BE">
        <w:rPr>
          <w:sz w:val="28"/>
          <w:szCs w:val="28"/>
        </w:rPr>
        <w:t>ы и источники …………………………………………40</w:t>
      </w:r>
    </w:p>
    <w:p w:rsidR="00820F68" w:rsidRDefault="00820F68" w:rsidP="00AE7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</w:t>
      </w:r>
      <w:r w:rsidR="000C41BE">
        <w:rPr>
          <w:sz w:val="28"/>
          <w:szCs w:val="28"/>
        </w:rPr>
        <w:t>ния  ……………………………………………………………… 41</w:t>
      </w:r>
      <w:r>
        <w:rPr>
          <w:sz w:val="28"/>
          <w:szCs w:val="28"/>
        </w:rPr>
        <w:t xml:space="preserve">     </w:t>
      </w:r>
    </w:p>
    <w:p w:rsidR="00820F68" w:rsidRDefault="00820F68">
      <w:pPr>
        <w:spacing w:line="360" w:lineRule="auto"/>
        <w:rPr>
          <w:sz w:val="28"/>
          <w:szCs w:val="28"/>
        </w:rPr>
      </w:pPr>
    </w:p>
    <w:p w:rsidR="00820F68" w:rsidRDefault="00820F68">
      <w:pPr>
        <w:spacing w:line="360" w:lineRule="auto"/>
        <w:rPr>
          <w:sz w:val="28"/>
          <w:szCs w:val="28"/>
        </w:rPr>
      </w:pPr>
    </w:p>
    <w:p w:rsidR="00820F68" w:rsidRDefault="00820F68">
      <w:pPr>
        <w:spacing w:line="360" w:lineRule="auto"/>
        <w:rPr>
          <w:sz w:val="28"/>
          <w:szCs w:val="28"/>
        </w:rPr>
      </w:pPr>
    </w:p>
    <w:p w:rsidR="00820F68" w:rsidRDefault="00820F68">
      <w:pPr>
        <w:spacing w:line="360" w:lineRule="auto"/>
        <w:rPr>
          <w:sz w:val="28"/>
          <w:szCs w:val="28"/>
        </w:rPr>
      </w:pPr>
    </w:p>
    <w:p w:rsidR="00820F68" w:rsidRDefault="00820F68">
      <w:pPr>
        <w:spacing w:line="360" w:lineRule="auto"/>
        <w:rPr>
          <w:sz w:val="28"/>
          <w:szCs w:val="28"/>
        </w:rPr>
      </w:pPr>
    </w:p>
    <w:p w:rsidR="00820F68" w:rsidRDefault="00820F68" w:rsidP="00EA4BB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F68" w:rsidRDefault="00820F68" w:rsidP="00EA4BB1">
      <w:pPr>
        <w:pStyle w:val="af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20F68" w:rsidRDefault="00820F68" w:rsidP="00EA4BB1">
      <w:pPr>
        <w:pStyle w:val="af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20F68" w:rsidRDefault="00820F68" w:rsidP="00EA4BB1">
      <w:pPr>
        <w:pStyle w:val="af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20F68" w:rsidRDefault="00820F68" w:rsidP="00EA4BB1">
      <w:pPr>
        <w:pStyle w:val="af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20F68" w:rsidRDefault="00820F68" w:rsidP="00EA4BB1">
      <w:pPr>
        <w:pStyle w:val="af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20F68" w:rsidRDefault="00820F68" w:rsidP="00DC2436">
      <w:pPr>
        <w:pStyle w:val="af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C3622" w:rsidRDefault="009C3622" w:rsidP="00DC2436">
      <w:pPr>
        <w:pStyle w:val="af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C2436" w:rsidRDefault="00DC2436" w:rsidP="00DC2436">
      <w:pPr>
        <w:pStyle w:val="af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C7C5B" w:rsidRDefault="00820F68" w:rsidP="009C3622">
      <w:pPr>
        <w:jc w:val="center"/>
        <w:rPr>
          <w:b/>
          <w:sz w:val="28"/>
          <w:szCs w:val="28"/>
        </w:rPr>
      </w:pPr>
      <w:r w:rsidRPr="00CC7C5B">
        <w:rPr>
          <w:b/>
          <w:sz w:val="28"/>
          <w:szCs w:val="28"/>
        </w:rPr>
        <w:lastRenderedPageBreak/>
        <w:t>ПАСПОРТ ПРОГРАММЫ</w:t>
      </w:r>
    </w:p>
    <w:p w:rsidR="009C3622" w:rsidRDefault="009C3622" w:rsidP="00DC2436">
      <w:pPr>
        <w:jc w:val="center"/>
        <w:rPr>
          <w:b/>
          <w:sz w:val="28"/>
          <w:szCs w:val="28"/>
        </w:rPr>
      </w:pPr>
    </w:p>
    <w:p w:rsidR="00CC7C5B" w:rsidRDefault="00CC7C5B" w:rsidP="00DC2436">
      <w:pPr>
        <w:jc w:val="center"/>
        <w:rPr>
          <w:b/>
          <w:sz w:val="28"/>
          <w:szCs w:val="28"/>
        </w:rPr>
      </w:pPr>
      <w:r w:rsidRPr="00CC7C5B">
        <w:rPr>
          <w:b/>
          <w:sz w:val="28"/>
          <w:szCs w:val="28"/>
        </w:rPr>
        <w:t>Информационная карта</w:t>
      </w:r>
    </w:p>
    <w:p w:rsidR="009C3622" w:rsidRPr="00CC7C5B" w:rsidRDefault="009C3622" w:rsidP="00DC2436">
      <w:pPr>
        <w:jc w:val="center"/>
        <w:rPr>
          <w:b/>
          <w:sz w:val="28"/>
          <w:szCs w:val="28"/>
        </w:rPr>
      </w:pPr>
    </w:p>
    <w:tbl>
      <w:tblPr>
        <w:tblW w:w="9640" w:type="dxa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/>
      </w:tblPr>
      <w:tblGrid>
        <w:gridCol w:w="4115"/>
        <w:gridCol w:w="5525"/>
      </w:tblGrid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 w:rsidRPr="003679BF">
              <w:rPr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820F68" w:rsidRPr="00037C2F" w:rsidRDefault="00820F68" w:rsidP="00037C2F">
            <w:pPr>
              <w:rPr>
                <w:sz w:val="28"/>
                <w:szCs w:val="28"/>
              </w:rPr>
            </w:pPr>
            <w:r w:rsidRPr="00037C2F">
              <w:rPr>
                <w:sz w:val="28"/>
                <w:szCs w:val="28"/>
              </w:rPr>
              <w:t>Комплексная краткосрочная прогр</w:t>
            </w:r>
            <w:r w:rsidR="00B14D6C">
              <w:rPr>
                <w:sz w:val="28"/>
                <w:szCs w:val="28"/>
              </w:rPr>
              <w:t>амма «РАДУГА</w:t>
            </w:r>
            <w:r w:rsidRPr="00037C2F">
              <w:rPr>
                <w:sz w:val="28"/>
                <w:szCs w:val="28"/>
              </w:rPr>
              <w:t xml:space="preserve">» летнего оздоровительного лагеря  с дневным пребыванием детей  «Страна Детства» на базе МАОУ Омутинской СОШ № 2 </w:t>
            </w:r>
          </w:p>
        </w:tc>
      </w:tr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 w:rsidRPr="003679BF">
              <w:rPr>
                <w:b/>
                <w:bCs/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820F68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 xml:space="preserve">Детский </w:t>
            </w:r>
            <w:r>
              <w:rPr>
                <w:sz w:val="28"/>
                <w:szCs w:val="28"/>
                <w:lang w:eastAsia="en-US"/>
              </w:rPr>
              <w:t>оздоровительный лагерь «Страна Д</w:t>
            </w:r>
            <w:r w:rsidRPr="00B356AD">
              <w:rPr>
                <w:sz w:val="28"/>
                <w:szCs w:val="28"/>
                <w:lang w:eastAsia="en-US"/>
              </w:rPr>
              <w:t>етства»</w:t>
            </w:r>
            <w:r>
              <w:rPr>
                <w:sz w:val="28"/>
                <w:szCs w:val="28"/>
                <w:lang w:eastAsia="en-US"/>
              </w:rPr>
              <w:t xml:space="preserve"> д</w:t>
            </w:r>
            <w:r w:rsidRPr="00B356AD">
              <w:rPr>
                <w:sz w:val="28"/>
                <w:szCs w:val="28"/>
                <w:lang w:eastAsia="en-US"/>
              </w:rPr>
              <w:t>ля детей с 6</w:t>
            </w:r>
            <w:r>
              <w:rPr>
                <w:sz w:val="28"/>
                <w:szCs w:val="28"/>
                <w:lang w:eastAsia="en-US"/>
              </w:rPr>
              <w:t xml:space="preserve"> до16 лет с. Омутинского</w:t>
            </w:r>
          </w:p>
          <w:p w:rsidR="00820F68" w:rsidRDefault="00B14D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820F68">
              <w:rPr>
                <w:sz w:val="28"/>
                <w:szCs w:val="28"/>
                <w:lang w:eastAsia="en-US"/>
              </w:rPr>
              <w:t xml:space="preserve">МАОУ ОСОШ № 2). 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1 с</w:t>
            </w:r>
            <w:r w:rsidR="00B14D6C">
              <w:rPr>
                <w:sz w:val="28"/>
                <w:szCs w:val="28"/>
                <w:lang w:eastAsia="en-US"/>
              </w:rPr>
              <w:t>мена – 32</w:t>
            </w:r>
            <w:r w:rsidRPr="00B356AD">
              <w:rPr>
                <w:sz w:val="28"/>
                <w:szCs w:val="28"/>
                <w:lang w:eastAsia="en-US"/>
              </w:rPr>
              <w:t>0 человек</w:t>
            </w:r>
            <w:r w:rsidR="00B14D6C">
              <w:rPr>
                <w:sz w:val="28"/>
                <w:szCs w:val="28"/>
                <w:lang w:eastAsia="en-US"/>
              </w:rPr>
              <w:t>, 2 смена – 100</w:t>
            </w:r>
            <w:r w:rsidRPr="00B356AD">
              <w:rPr>
                <w:sz w:val="28"/>
                <w:szCs w:val="28"/>
                <w:lang w:eastAsia="en-US"/>
              </w:rPr>
              <w:t xml:space="preserve"> человек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 w:rsidRPr="003679BF">
              <w:rPr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820F68" w:rsidRPr="00B356AD" w:rsidRDefault="00B14D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Июнь, июль  2016</w:t>
            </w:r>
            <w:r w:rsidR="00820F68" w:rsidRPr="00B356A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D3B87">
            <w:pPr>
              <w:rPr>
                <w:b/>
                <w:bCs/>
                <w:sz w:val="28"/>
                <w:szCs w:val="28"/>
              </w:rPr>
            </w:pPr>
            <w:r w:rsidRPr="003679BF"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820F68" w:rsidRPr="00B356AD" w:rsidRDefault="00820F68" w:rsidP="005A7BCF">
            <w:pPr>
              <w:pStyle w:val="af2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shd w:val="clear" w:color="auto" w:fill="FFFFFF"/>
                <w:lang w:eastAsia="en-US"/>
              </w:rPr>
              <w:t xml:space="preserve">Создание условий для полноценного отдыха, </w:t>
            </w:r>
            <w:r w:rsidR="00DC2436">
              <w:rPr>
                <w:sz w:val="28"/>
                <w:szCs w:val="28"/>
                <w:shd w:val="clear" w:color="auto" w:fill="FFFFFF"/>
                <w:lang w:eastAsia="en-US"/>
              </w:rPr>
              <w:t>развитие</w:t>
            </w:r>
            <w:r w:rsidR="009A240A">
              <w:rPr>
                <w:sz w:val="28"/>
                <w:szCs w:val="28"/>
                <w:shd w:val="clear" w:color="auto" w:fill="FFFFFF"/>
                <w:lang w:eastAsia="en-US"/>
              </w:rPr>
              <w:t xml:space="preserve"> творческой, социально активной, адаптивной личности, знающей историю родного края, имеющей чувство гордости за свою страну.</w:t>
            </w:r>
            <w:r w:rsidRPr="00B356A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820F68" w:rsidRPr="006B7F56" w:rsidRDefault="00820F68" w:rsidP="006B7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7F56">
              <w:rPr>
                <w:sz w:val="28"/>
                <w:szCs w:val="28"/>
              </w:rPr>
              <w:t>создать благоприятн</w:t>
            </w:r>
            <w:r w:rsidR="009A240A">
              <w:rPr>
                <w:sz w:val="28"/>
                <w:szCs w:val="28"/>
              </w:rPr>
              <w:t>ую психоэмоциональную атмосферу, способствующую раскрытию, развитию и реализации интеллектуального, физического, творческого</w:t>
            </w:r>
            <w:r w:rsidR="001144B7">
              <w:rPr>
                <w:sz w:val="28"/>
                <w:szCs w:val="28"/>
              </w:rPr>
              <w:t xml:space="preserve"> потенциала участников смены через сплочение временного детского коллектива и включени</w:t>
            </w:r>
            <w:r w:rsidR="00CE4A0F">
              <w:rPr>
                <w:sz w:val="28"/>
                <w:szCs w:val="28"/>
              </w:rPr>
              <w:t>е в творческие мероприятия</w:t>
            </w:r>
            <w:r w:rsidRPr="006B7F56">
              <w:rPr>
                <w:sz w:val="28"/>
                <w:szCs w:val="28"/>
              </w:rPr>
              <w:t>;</w:t>
            </w:r>
          </w:p>
          <w:p w:rsidR="00820F68" w:rsidRDefault="001144B7" w:rsidP="003D3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физкультурно-спортивные  и профилактические мероприятия смены</w:t>
            </w:r>
            <w:r w:rsidR="00820F68" w:rsidRPr="003D3B87">
              <w:rPr>
                <w:sz w:val="28"/>
                <w:szCs w:val="28"/>
              </w:rPr>
              <w:t>;</w:t>
            </w:r>
          </w:p>
          <w:p w:rsidR="0038665E" w:rsidRPr="003D3B87" w:rsidRDefault="0038665E" w:rsidP="003D3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4B57">
              <w:rPr>
                <w:sz w:val="28"/>
                <w:szCs w:val="28"/>
              </w:rPr>
              <w:t>развивать и укреплять  связи  школы, семьи, учреждений дополнител</w:t>
            </w:r>
            <w:r>
              <w:rPr>
                <w:sz w:val="28"/>
                <w:szCs w:val="28"/>
              </w:rPr>
              <w:t>ьного образования, культуры;</w:t>
            </w:r>
          </w:p>
          <w:p w:rsidR="00820F68" w:rsidRDefault="00820F68" w:rsidP="006B7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D3B87">
              <w:rPr>
                <w:sz w:val="28"/>
                <w:szCs w:val="28"/>
              </w:rPr>
              <w:t xml:space="preserve">формировать </w:t>
            </w:r>
            <w:r w:rsidR="001144B7">
              <w:rPr>
                <w:sz w:val="28"/>
                <w:szCs w:val="28"/>
              </w:rPr>
              <w:t>культуру личности</w:t>
            </w:r>
            <w:r w:rsidR="0099229B">
              <w:rPr>
                <w:sz w:val="28"/>
                <w:szCs w:val="28"/>
              </w:rPr>
              <w:t>, развивать интерес к историко-краеведческой деятельности, к истории родного края через включение в мероприятия соответствующей направленности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 w:rsidRPr="003679BF">
              <w:rPr>
                <w:b/>
                <w:bCs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1A6324" w:rsidRDefault="001A6324" w:rsidP="001A632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F128B">
              <w:rPr>
                <w:sz w:val="28"/>
                <w:szCs w:val="28"/>
              </w:rPr>
              <w:t>Игровое прос</w:t>
            </w:r>
            <w:r>
              <w:rPr>
                <w:sz w:val="28"/>
                <w:szCs w:val="28"/>
              </w:rPr>
              <w:t>транство лагеря  превращается на 15 дней в город «РАДУГА</w:t>
            </w:r>
            <w:r w:rsidRPr="007F128B">
              <w:rPr>
                <w:sz w:val="28"/>
                <w:szCs w:val="28"/>
              </w:rPr>
              <w:t xml:space="preserve">». Жители городка (радужцы)  весёлый и добрый народ. Они любят Радугу, которая после дождя выскакивает  на чистый небесный простор и повисает дугой, сверкая своими цветами-лучиками.  День радужцев зависит от  цветов этих лучиков. </w:t>
            </w:r>
          </w:p>
          <w:p w:rsidR="001A6324" w:rsidRPr="009C3622" w:rsidRDefault="00D13856" w:rsidP="001A63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A6324" w:rsidRPr="00D9196A">
              <w:rPr>
                <w:sz w:val="28"/>
                <w:szCs w:val="28"/>
              </w:rPr>
              <w:t xml:space="preserve">Все </w:t>
            </w:r>
            <w:r w:rsidR="001A6324">
              <w:rPr>
                <w:sz w:val="28"/>
                <w:szCs w:val="28"/>
              </w:rPr>
              <w:t xml:space="preserve">в городе </w:t>
            </w:r>
            <w:r w:rsidR="001A6324" w:rsidRPr="00D9196A">
              <w:rPr>
                <w:sz w:val="28"/>
                <w:szCs w:val="28"/>
              </w:rPr>
              <w:t>были рады Радуге…</w:t>
            </w:r>
            <w:r>
              <w:rPr>
                <w:sz w:val="28"/>
                <w:szCs w:val="28"/>
              </w:rPr>
              <w:t xml:space="preserve"> Но</w:t>
            </w:r>
            <w:r w:rsidR="001A6324" w:rsidRPr="00D91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Чёрной Туча спрятала</w:t>
            </w:r>
            <w:r w:rsidR="001A6324" w:rsidRPr="00D9196A">
              <w:rPr>
                <w:sz w:val="28"/>
                <w:szCs w:val="28"/>
              </w:rPr>
              <w:t xml:space="preserve"> Радугу. </w:t>
            </w:r>
            <w:r>
              <w:rPr>
                <w:sz w:val="28"/>
                <w:szCs w:val="28"/>
              </w:rPr>
              <w:t>И д</w:t>
            </w:r>
            <w:r w:rsidR="001A6324" w:rsidRPr="00D9196A">
              <w:rPr>
                <w:sz w:val="28"/>
                <w:szCs w:val="28"/>
              </w:rPr>
              <w:t>етям пр</w:t>
            </w:r>
            <w:r w:rsidR="001A6324">
              <w:rPr>
                <w:sz w:val="28"/>
                <w:szCs w:val="28"/>
              </w:rPr>
              <w:t xml:space="preserve">едлагается найти Радугу. </w:t>
            </w:r>
            <w:r w:rsidR="001A6324" w:rsidRPr="00D9196A">
              <w:rPr>
                <w:sz w:val="28"/>
                <w:szCs w:val="28"/>
              </w:rPr>
              <w:t>Если день пройдёт весело и дружно, то одна туча уйдёт и откроется часть Радуги. К концу смены Радуга будет свободна, и все радужцы будут жить счастливо.</w:t>
            </w:r>
          </w:p>
          <w:p w:rsidR="00820F68" w:rsidRPr="003679BF" w:rsidRDefault="001A6324" w:rsidP="001A6324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3856">
              <w:rPr>
                <w:sz w:val="28"/>
                <w:szCs w:val="28"/>
              </w:rPr>
              <w:t xml:space="preserve">     </w:t>
            </w:r>
            <w:r w:rsidR="00820F68" w:rsidRPr="003679BF">
              <w:rPr>
                <w:sz w:val="28"/>
                <w:szCs w:val="28"/>
              </w:rPr>
              <w:t xml:space="preserve">Программа рассчитана на две </w:t>
            </w:r>
            <w:r w:rsidR="00B14D6C">
              <w:rPr>
                <w:sz w:val="28"/>
                <w:szCs w:val="28"/>
              </w:rPr>
              <w:t>смены, продолжительностью по 15</w:t>
            </w:r>
            <w:r w:rsidR="00820F68" w:rsidRPr="003679BF">
              <w:rPr>
                <w:sz w:val="28"/>
                <w:szCs w:val="28"/>
              </w:rPr>
              <w:t xml:space="preserve"> дней. Каждая смена имеет свое календарно-тематическое планирование, исключающее повторение мероприятий, что обеспечивает повышение интереса у детей.</w:t>
            </w:r>
          </w:p>
        </w:tc>
      </w:tr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 w:rsidRPr="003679BF"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820F68" w:rsidRPr="003679BF" w:rsidRDefault="00513DDB" w:rsidP="005A7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665E">
              <w:rPr>
                <w:sz w:val="28"/>
                <w:szCs w:val="28"/>
              </w:rPr>
              <w:t xml:space="preserve"> </w:t>
            </w:r>
            <w:r w:rsidR="00CE4A0F">
              <w:rPr>
                <w:sz w:val="28"/>
                <w:szCs w:val="28"/>
              </w:rPr>
              <w:t>Улучшение психологического климата во временном детском коллективе, создание благоприятной доброжелательной атмосферы, что позволит реализовать каждому ребенку свои  индивидуальные способности в различных видах деятельности</w:t>
            </w:r>
            <w:r w:rsidR="00CE4A0F" w:rsidRPr="00CE4A0F">
              <w:rPr>
                <w:sz w:val="28"/>
                <w:szCs w:val="28"/>
              </w:rPr>
              <w:t xml:space="preserve">: </w:t>
            </w:r>
            <w:r w:rsidR="00CE4A0F">
              <w:rPr>
                <w:sz w:val="28"/>
                <w:szCs w:val="28"/>
              </w:rPr>
              <w:t>творческой, познавательной, спортивной, социальной, коммуникативной;</w:t>
            </w:r>
          </w:p>
          <w:p w:rsidR="00820F68" w:rsidRDefault="002552EE" w:rsidP="005A7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0F68">
              <w:rPr>
                <w:sz w:val="28"/>
                <w:szCs w:val="28"/>
              </w:rPr>
              <w:t>.</w:t>
            </w:r>
            <w:r w:rsidR="003866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Сохранение и укрепление здоровья детей и подростков, выработка потребности в ведении здорового образа жизни;</w:t>
            </w:r>
          </w:p>
          <w:p w:rsidR="0038665E" w:rsidRDefault="0038665E" w:rsidP="0038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6544A">
              <w:rPr>
                <w:sz w:val="28"/>
                <w:szCs w:val="28"/>
              </w:rPr>
              <w:t xml:space="preserve">Совершенствование </w:t>
            </w:r>
            <w:r>
              <w:rPr>
                <w:sz w:val="28"/>
                <w:szCs w:val="28"/>
              </w:rPr>
              <w:t xml:space="preserve"> профессионального мастерства в организации воспитательной работы с детьми, что поспособствует повышению уровня удовлетворенности как со стороны детей, так и родителей.</w:t>
            </w:r>
          </w:p>
          <w:p w:rsidR="00820F68" w:rsidRPr="003679BF" w:rsidRDefault="0038665E" w:rsidP="005A7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52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552EE">
              <w:rPr>
                <w:sz w:val="28"/>
                <w:szCs w:val="28"/>
              </w:rPr>
              <w:t>Развитие гражданско-патриотических качеств личности, повышение уровня осознанности, ценностного отношения к Отечеству, развитие чувства национальной гордости за свою страну</w:t>
            </w:r>
            <w:r w:rsidR="00820F68">
              <w:rPr>
                <w:sz w:val="28"/>
                <w:szCs w:val="28"/>
              </w:rPr>
              <w:t>.</w:t>
            </w:r>
          </w:p>
        </w:tc>
      </w:tr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 w:rsidRPr="003679BF">
              <w:rPr>
                <w:b/>
                <w:bCs/>
                <w:sz w:val="28"/>
                <w:szCs w:val="28"/>
              </w:rPr>
              <w:t>Название организации</w:t>
            </w:r>
          </w:p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 w:rsidRPr="003679BF">
              <w:rPr>
                <w:b/>
                <w:bCs/>
                <w:sz w:val="28"/>
                <w:szCs w:val="28"/>
              </w:rPr>
              <w:t>Автор программы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</w:rPr>
            </w:pPr>
            <w:r w:rsidRPr="003679BF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3679BF">
              <w:rPr>
                <w:sz w:val="28"/>
                <w:szCs w:val="28"/>
              </w:rPr>
              <w:lastRenderedPageBreak/>
              <w:t>Омутинская средняя общеобразовательная школа № 2</w:t>
            </w:r>
          </w:p>
        </w:tc>
      </w:tr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Почтовый адрес учреждения</w:t>
            </w:r>
            <w:r w:rsidRPr="003679B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телефон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679BF">
            <w:pPr>
              <w:rPr>
                <w:sz w:val="28"/>
                <w:szCs w:val="28"/>
              </w:rPr>
            </w:pPr>
            <w:r w:rsidRPr="003679BF">
              <w:rPr>
                <w:sz w:val="28"/>
                <w:szCs w:val="28"/>
              </w:rPr>
              <w:t>627070</w:t>
            </w:r>
            <w:r>
              <w:rPr>
                <w:sz w:val="28"/>
                <w:szCs w:val="28"/>
              </w:rPr>
              <w:t xml:space="preserve">, </w:t>
            </w:r>
            <w:r w:rsidRPr="003679BF">
              <w:rPr>
                <w:sz w:val="28"/>
                <w:szCs w:val="28"/>
              </w:rPr>
              <w:t>ул. Советская, 233 А, село Омутинское</w:t>
            </w:r>
          </w:p>
          <w:p w:rsidR="00820F68" w:rsidRPr="003679BF" w:rsidRDefault="00820F68" w:rsidP="003679BF">
            <w:pPr>
              <w:rPr>
                <w:sz w:val="28"/>
                <w:szCs w:val="28"/>
              </w:rPr>
            </w:pPr>
            <w:r w:rsidRPr="003679BF">
              <w:rPr>
                <w:sz w:val="28"/>
                <w:szCs w:val="28"/>
              </w:rPr>
              <w:t xml:space="preserve">Тюменская область </w:t>
            </w:r>
          </w:p>
          <w:p w:rsidR="00820F68" w:rsidRPr="00037C2F" w:rsidRDefault="00820F68" w:rsidP="00037C2F">
            <w:pPr>
              <w:rPr>
                <w:sz w:val="28"/>
                <w:szCs w:val="28"/>
              </w:rPr>
            </w:pPr>
            <w:r w:rsidRPr="00037C2F">
              <w:rPr>
                <w:sz w:val="28"/>
                <w:szCs w:val="28"/>
              </w:rPr>
              <w:t>Тел: 8(34544)2-79-52 оsoshn2@yandex.ru</w:t>
            </w:r>
          </w:p>
        </w:tc>
      </w:tr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ФИО </w:t>
            </w:r>
            <w:r w:rsidRPr="003679BF">
              <w:rPr>
                <w:b/>
                <w:bCs/>
                <w:sz w:val="28"/>
                <w:szCs w:val="28"/>
              </w:rPr>
              <w:t>руководителя</w:t>
            </w:r>
          </w:p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 w:rsidRPr="003679BF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Комарова Алла Борисовна</w:t>
            </w:r>
            <w:r>
              <w:rPr>
                <w:sz w:val="28"/>
                <w:szCs w:val="28"/>
                <w:lang w:eastAsia="en-US"/>
              </w:rPr>
              <w:t>,  директор школы</w:t>
            </w:r>
          </w:p>
        </w:tc>
      </w:tr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Default="00820F68" w:rsidP="003679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автора программы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Риффель Светлана Николаевна – заместитель директора по УВР</w:t>
            </w:r>
          </w:p>
        </w:tc>
      </w:tr>
      <w:tr w:rsidR="00820F68" w:rsidRPr="00B356AD" w:rsidTr="009C3622">
        <w:tc>
          <w:tcPr>
            <w:tcW w:w="4115" w:type="dxa"/>
            <w:shd w:val="clear" w:color="auto" w:fill="FFFFFF"/>
            <w:tcMar>
              <w:left w:w="63" w:type="dxa"/>
            </w:tcMar>
          </w:tcPr>
          <w:p w:rsidR="00820F68" w:rsidRPr="003679BF" w:rsidRDefault="00820F68" w:rsidP="003679BF">
            <w:pPr>
              <w:rPr>
                <w:b/>
                <w:bCs/>
                <w:sz w:val="28"/>
                <w:szCs w:val="28"/>
              </w:rPr>
            </w:pPr>
            <w:r w:rsidRPr="003679BF">
              <w:rPr>
                <w:b/>
                <w:bCs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5525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pStyle w:val="af2"/>
              <w:ind w:left="0"/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 xml:space="preserve">Финансирование  из областного бюджета </w:t>
            </w:r>
          </w:p>
          <w:p w:rsidR="00820F68" w:rsidRPr="00B356AD" w:rsidRDefault="00820F68" w:rsidP="00037C2F">
            <w:pPr>
              <w:pStyle w:val="af2"/>
              <w:ind w:left="0"/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и за счёт средств родителей.</w:t>
            </w:r>
          </w:p>
        </w:tc>
      </w:tr>
    </w:tbl>
    <w:p w:rsidR="009C3622" w:rsidRDefault="009C3622" w:rsidP="009C3622">
      <w:pPr>
        <w:rPr>
          <w:b/>
          <w:bCs/>
          <w:color w:val="FF0000"/>
          <w:sz w:val="28"/>
          <w:szCs w:val="28"/>
          <w:lang w:eastAsia="zh-CN"/>
        </w:rPr>
      </w:pPr>
      <w:r>
        <w:rPr>
          <w:b/>
          <w:bCs/>
          <w:color w:val="FF0000"/>
          <w:sz w:val="28"/>
          <w:szCs w:val="28"/>
          <w:lang w:eastAsia="zh-CN"/>
        </w:rPr>
        <w:t xml:space="preserve">                              </w:t>
      </w:r>
    </w:p>
    <w:p w:rsidR="009C3622" w:rsidRDefault="00820F68" w:rsidP="009C3622">
      <w:pPr>
        <w:jc w:val="center"/>
        <w:rPr>
          <w:b/>
          <w:sz w:val="28"/>
          <w:szCs w:val="28"/>
        </w:rPr>
      </w:pPr>
      <w:r w:rsidRPr="00CC7C5B">
        <w:rPr>
          <w:b/>
          <w:sz w:val="28"/>
          <w:szCs w:val="28"/>
        </w:rPr>
        <w:t>Перечень организаторов программы</w:t>
      </w:r>
    </w:p>
    <w:p w:rsidR="009C3622" w:rsidRPr="00CC7C5B" w:rsidRDefault="009C3622" w:rsidP="009C3622">
      <w:pPr>
        <w:jc w:val="center"/>
        <w:rPr>
          <w:b/>
          <w:sz w:val="28"/>
          <w:szCs w:val="28"/>
        </w:rPr>
      </w:pPr>
    </w:p>
    <w:p w:rsidR="00820F68" w:rsidRPr="00B030C7" w:rsidRDefault="00820F68" w:rsidP="008D474D">
      <w:pPr>
        <w:jc w:val="both"/>
        <w:rPr>
          <w:sz w:val="28"/>
          <w:szCs w:val="28"/>
        </w:rPr>
      </w:pPr>
      <w:r w:rsidRPr="00B030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030C7">
        <w:rPr>
          <w:sz w:val="28"/>
          <w:szCs w:val="28"/>
        </w:rPr>
        <w:t>Прогр</w:t>
      </w:r>
      <w:r w:rsidR="00B14D6C">
        <w:rPr>
          <w:sz w:val="28"/>
          <w:szCs w:val="28"/>
        </w:rPr>
        <w:t>амма «РАДУГА</w:t>
      </w:r>
      <w:r w:rsidRPr="00B030C7">
        <w:rPr>
          <w:sz w:val="28"/>
          <w:szCs w:val="28"/>
        </w:rPr>
        <w:t xml:space="preserve">» является программой художественно – творческого, спортивно – игрового, </w:t>
      </w:r>
      <w:r w:rsidR="0038665E">
        <w:rPr>
          <w:sz w:val="28"/>
          <w:szCs w:val="28"/>
        </w:rPr>
        <w:t>интеллектуально-</w:t>
      </w:r>
      <w:r w:rsidRPr="00B030C7">
        <w:rPr>
          <w:sz w:val="28"/>
          <w:szCs w:val="28"/>
        </w:rPr>
        <w:t>познавательного,</w:t>
      </w:r>
      <w:r w:rsidR="0038665E">
        <w:rPr>
          <w:sz w:val="28"/>
          <w:szCs w:val="28"/>
        </w:rPr>
        <w:t xml:space="preserve"> историко-патриотического</w:t>
      </w:r>
      <w:r w:rsidR="00B14D6C">
        <w:rPr>
          <w:sz w:val="28"/>
          <w:szCs w:val="28"/>
        </w:rPr>
        <w:t xml:space="preserve">, </w:t>
      </w:r>
      <w:r w:rsidR="0038665E">
        <w:rPr>
          <w:sz w:val="28"/>
          <w:szCs w:val="28"/>
        </w:rPr>
        <w:t>эколого-краеведческого</w:t>
      </w:r>
      <w:r w:rsidR="00CC7C5B">
        <w:rPr>
          <w:sz w:val="28"/>
          <w:szCs w:val="28"/>
        </w:rPr>
        <w:t>,</w:t>
      </w:r>
      <w:r w:rsidR="0038665E">
        <w:rPr>
          <w:sz w:val="28"/>
          <w:szCs w:val="28"/>
        </w:rPr>
        <w:t xml:space="preserve"> </w:t>
      </w:r>
      <w:r w:rsidRPr="00B030C7">
        <w:rPr>
          <w:sz w:val="28"/>
          <w:szCs w:val="28"/>
        </w:rPr>
        <w:t xml:space="preserve"> профилакти</w:t>
      </w:r>
      <w:r>
        <w:rPr>
          <w:sz w:val="28"/>
          <w:szCs w:val="28"/>
        </w:rPr>
        <w:t>ческого и валеологического</w:t>
      </w:r>
      <w:r w:rsidR="00CC7C5B">
        <w:rPr>
          <w:sz w:val="28"/>
          <w:szCs w:val="28"/>
        </w:rPr>
        <w:t xml:space="preserve"> направлений, которые предполагаю</w:t>
      </w:r>
      <w:r w:rsidRPr="00B030C7">
        <w:rPr>
          <w:sz w:val="28"/>
          <w:szCs w:val="28"/>
        </w:rPr>
        <w:t>т участие дете</w:t>
      </w:r>
      <w:r w:rsidR="00B14D6C">
        <w:rPr>
          <w:sz w:val="28"/>
          <w:szCs w:val="28"/>
        </w:rPr>
        <w:t>й и подростков разного возраста. Р</w:t>
      </w:r>
      <w:r w:rsidRPr="00B030C7">
        <w:rPr>
          <w:sz w:val="28"/>
          <w:szCs w:val="28"/>
        </w:rPr>
        <w:t xml:space="preserve">еализуется на базе МАОУ ОСОШ № 2. </w:t>
      </w:r>
    </w:p>
    <w:p w:rsidR="0038665E" w:rsidRDefault="00820F68" w:rsidP="0038665E">
      <w:pPr>
        <w:jc w:val="both"/>
      </w:pPr>
      <w:r>
        <w:rPr>
          <w:sz w:val="28"/>
          <w:szCs w:val="28"/>
        </w:rPr>
        <w:t xml:space="preserve">       Организаторами данной программы являю</w:t>
      </w:r>
      <w:r w:rsidRPr="00B030C7">
        <w:rPr>
          <w:sz w:val="28"/>
          <w:szCs w:val="28"/>
        </w:rPr>
        <w:t>тс</w:t>
      </w:r>
      <w:r>
        <w:rPr>
          <w:sz w:val="28"/>
          <w:szCs w:val="28"/>
        </w:rPr>
        <w:t>я коллектив педагогов из МАОУ Омутинская СОШ № 2</w:t>
      </w:r>
      <w:r>
        <w:t>.</w:t>
      </w:r>
    </w:p>
    <w:p w:rsidR="00D13856" w:rsidRPr="0038665E" w:rsidRDefault="00D13856" w:rsidP="0038665E">
      <w:pPr>
        <w:jc w:val="both"/>
        <w:sectPr w:rsidR="00D13856" w:rsidRPr="0038665E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820F68" w:rsidRPr="001E6383" w:rsidRDefault="00820F68" w:rsidP="009C3622">
      <w:pPr>
        <w:jc w:val="center"/>
        <w:rPr>
          <w:b/>
          <w:sz w:val="28"/>
          <w:szCs w:val="28"/>
        </w:rPr>
      </w:pPr>
      <w:r w:rsidRPr="001E6383">
        <w:rPr>
          <w:b/>
          <w:sz w:val="28"/>
          <w:szCs w:val="28"/>
        </w:rPr>
        <w:lastRenderedPageBreak/>
        <w:t>ПОЯСНИТЕЛЬНАЯ ЗАПИСКА</w:t>
      </w:r>
    </w:p>
    <w:p w:rsidR="001E6383" w:rsidRDefault="001E6383" w:rsidP="001E6383">
      <w:pPr>
        <w:jc w:val="center"/>
        <w:rPr>
          <w:rStyle w:val="highlighthighlightactive"/>
          <w:b/>
          <w:bCs/>
          <w:sz w:val="28"/>
          <w:szCs w:val="28"/>
        </w:rPr>
      </w:pPr>
      <w:r>
        <w:rPr>
          <w:rStyle w:val="highlighthighlightactive"/>
          <w:b/>
          <w:bCs/>
          <w:sz w:val="28"/>
          <w:szCs w:val="28"/>
        </w:rPr>
        <w:t xml:space="preserve">  </w:t>
      </w:r>
    </w:p>
    <w:p w:rsidR="001E6383" w:rsidRDefault="00820F68" w:rsidP="001E6383">
      <w:pPr>
        <w:jc w:val="center"/>
        <w:rPr>
          <w:b/>
          <w:sz w:val="28"/>
          <w:szCs w:val="28"/>
        </w:rPr>
      </w:pPr>
      <w:r w:rsidRPr="001E6383">
        <w:rPr>
          <w:rStyle w:val="highlighthighlightactive"/>
          <w:b/>
          <w:bCs/>
          <w:sz w:val="28"/>
          <w:szCs w:val="28"/>
        </w:rPr>
        <w:t>Анализ</w:t>
      </w:r>
      <w:r w:rsidRPr="001E6383">
        <w:rPr>
          <w:rStyle w:val="highlighthighlightactive"/>
          <w:b/>
          <w:bCs/>
          <w:sz w:val="28"/>
          <w:szCs w:val="28"/>
          <w:lang w:val="en-US"/>
        </w:rPr>
        <w:t> </w:t>
      </w:r>
      <w:r w:rsidRPr="001E6383">
        <w:rPr>
          <w:b/>
          <w:sz w:val="28"/>
          <w:szCs w:val="28"/>
        </w:rPr>
        <w:t xml:space="preserve">работы </w:t>
      </w:r>
      <w:bookmarkStart w:id="0" w:name="YANDEX_6"/>
      <w:bookmarkEnd w:id="0"/>
      <w:r w:rsidRPr="001E6383">
        <w:rPr>
          <w:rStyle w:val="highlighthighlightactive"/>
          <w:b/>
          <w:bCs/>
          <w:sz w:val="28"/>
          <w:szCs w:val="28"/>
        </w:rPr>
        <w:t xml:space="preserve">летнего </w:t>
      </w:r>
      <w:bookmarkStart w:id="1" w:name="YANDEX_7"/>
      <w:bookmarkEnd w:id="1"/>
      <w:r w:rsidRPr="001E6383">
        <w:rPr>
          <w:rStyle w:val="highlighthighlightactive"/>
          <w:b/>
          <w:bCs/>
          <w:sz w:val="28"/>
          <w:szCs w:val="28"/>
        </w:rPr>
        <w:t>оздоровительного</w:t>
      </w:r>
      <w:r w:rsidRPr="001E6383">
        <w:rPr>
          <w:rStyle w:val="highlighthighlightactive"/>
          <w:b/>
          <w:bCs/>
          <w:sz w:val="28"/>
          <w:szCs w:val="28"/>
          <w:lang w:val="en-US"/>
        </w:rPr>
        <w:t> </w:t>
      </w:r>
      <w:r w:rsidRPr="001E6383">
        <w:rPr>
          <w:b/>
          <w:sz w:val="28"/>
          <w:szCs w:val="28"/>
        </w:rPr>
        <w:t xml:space="preserve">лагеря «Страна Детства» </w:t>
      </w:r>
    </w:p>
    <w:p w:rsidR="00B95C50" w:rsidRDefault="00820F68" w:rsidP="0038665E">
      <w:pPr>
        <w:jc w:val="center"/>
        <w:rPr>
          <w:b/>
          <w:sz w:val="28"/>
          <w:szCs w:val="28"/>
        </w:rPr>
      </w:pPr>
      <w:r w:rsidRPr="001E6383">
        <w:rPr>
          <w:b/>
          <w:sz w:val="28"/>
          <w:szCs w:val="28"/>
        </w:rPr>
        <w:t>с дневным пребыванием детей</w:t>
      </w:r>
    </w:p>
    <w:p w:rsidR="009C3622" w:rsidRPr="0038665E" w:rsidRDefault="009C3622" w:rsidP="0038665E">
      <w:pPr>
        <w:jc w:val="center"/>
        <w:rPr>
          <w:b/>
          <w:sz w:val="28"/>
          <w:szCs w:val="28"/>
        </w:rPr>
      </w:pPr>
    </w:p>
    <w:p w:rsidR="00820F68" w:rsidRPr="001E6383" w:rsidRDefault="00B95C50" w:rsidP="001E6383">
      <w:pPr>
        <w:jc w:val="both"/>
        <w:rPr>
          <w:sz w:val="28"/>
          <w:szCs w:val="28"/>
        </w:rPr>
      </w:pPr>
      <w:r w:rsidRPr="001E6383">
        <w:rPr>
          <w:sz w:val="28"/>
          <w:szCs w:val="28"/>
        </w:rPr>
        <w:t xml:space="preserve">     </w:t>
      </w:r>
      <w:r w:rsidRPr="001E6383">
        <w:rPr>
          <w:rStyle w:val="highlighthighlightactive"/>
          <w:sz w:val="28"/>
          <w:szCs w:val="28"/>
        </w:rPr>
        <w:t>Программа «Путешествие по Сказкограду» летнего оздоровительного лагеря</w:t>
      </w:r>
      <w:r w:rsidR="00820F68" w:rsidRPr="001E6383">
        <w:rPr>
          <w:rStyle w:val="highlighthighlightactive"/>
          <w:sz w:val="28"/>
          <w:szCs w:val="28"/>
        </w:rPr>
        <w:t xml:space="preserve"> </w:t>
      </w:r>
      <w:r w:rsidR="00820F68" w:rsidRPr="001E6383">
        <w:rPr>
          <w:sz w:val="28"/>
          <w:szCs w:val="28"/>
        </w:rPr>
        <w:t xml:space="preserve"> с дневным пребыванием </w:t>
      </w:r>
      <w:r w:rsidRPr="001E6383">
        <w:rPr>
          <w:sz w:val="28"/>
          <w:szCs w:val="28"/>
        </w:rPr>
        <w:t xml:space="preserve">детей «Страна Детства» </w:t>
      </w:r>
      <w:r w:rsidR="00820F68" w:rsidRPr="001E6383">
        <w:rPr>
          <w:sz w:val="28"/>
          <w:szCs w:val="28"/>
        </w:rPr>
        <w:t>предусматривала организацию летнего отдыха детей младшего и среднего школьного в</w:t>
      </w:r>
      <w:r w:rsidRPr="001E6383">
        <w:rPr>
          <w:sz w:val="28"/>
          <w:szCs w:val="28"/>
        </w:rPr>
        <w:t>озраста</w:t>
      </w:r>
      <w:r w:rsidR="00820F68" w:rsidRPr="001E6383">
        <w:rPr>
          <w:sz w:val="28"/>
          <w:szCs w:val="28"/>
        </w:rPr>
        <w:t xml:space="preserve">. Она  была направлена на создание условий для социального, культурного самоопределения, творческой самореализации личности ребёнка. </w:t>
      </w:r>
    </w:p>
    <w:p w:rsidR="00820F68" w:rsidRPr="001E6383" w:rsidRDefault="00820F68" w:rsidP="001E6383">
      <w:pPr>
        <w:jc w:val="both"/>
        <w:rPr>
          <w:sz w:val="28"/>
          <w:szCs w:val="28"/>
          <w:shd w:val="clear" w:color="auto" w:fill="FFFFFF"/>
          <w:lang w:eastAsia="en-US"/>
        </w:rPr>
      </w:pPr>
      <w:r w:rsidRPr="001E6383">
        <w:rPr>
          <w:b/>
          <w:sz w:val="28"/>
          <w:szCs w:val="28"/>
        </w:rPr>
        <w:t xml:space="preserve">     Цель программы</w:t>
      </w:r>
      <w:r w:rsidRPr="001E6383">
        <w:rPr>
          <w:sz w:val="28"/>
          <w:szCs w:val="28"/>
        </w:rPr>
        <w:t xml:space="preserve">: </w:t>
      </w:r>
      <w:r w:rsidR="00B95C50" w:rsidRPr="001E6383">
        <w:rPr>
          <w:sz w:val="28"/>
          <w:szCs w:val="28"/>
          <w:shd w:val="clear" w:color="auto" w:fill="FFFFFF"/>
          <w:lang w:eastAsia="en-US"/>
        </w:rPr>
        <w:t>Создание условий для полноценного отдыха, нравственного и физического воспитания, социального становления личности ребёнка, осознания себя как части общества и природы.</w:t>
      </w:r>
    </w:p>
    <w:p w:rsidR="00B95C50" w:rsidRPr="001E6383" w:rsidRDefault="001E6383" w:rsidP="001E6383">
      <w:pPr>
        <w:jc w:val="both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 xml:space="preserve">     </w:t>
      </w:r>
      <w:r w:rsidR="00B95C50" w:rsidRPr="001E6383">
        <w:rPr>
          <w:b/>
          <w:sz w:val="28"/>
          <w:szCs w:val="28"/>
          <w:shd w:val="clear" w:color="auto" w:fill="FFFFFF"/>
          <w:lang w:eastAsia="en-US"/>
        </w:rPr>
        <w:t xml:space="preserve">Задачи: </w:t>
      </w:r>
    </w:p>
    <w:p w:rsidR="00B95C50" w:rsidRPr="001E6383" w:rsidRDefault="00B95C50" w:rsidP="001E6383">
      <w:pPr>
        <w:jc w:val="both"/>
        <w:rPr>
          <w:sz w:val="28"/>
          <w:szCs w:val="28"/>
        </w:rPr>
      </w:pPr>
      <w:r w:rsidRPr="001E6383">
        <w:rPr>
          <w:sz w:val="28"/>
          <w:szCs w:val="28"/>
        </w:rPr>
        <w:t>- создать благоприятные условия для разностороннего развития личности каждого ребенка, атмосферы творчества и сотрудничества через вовлечение воспитанников лагеря в творческие виды деятельности;</w:t>
      </w:r>
    </w:p>
    <w:p w:rsidR="00B95C50" w:rsidRPr="001E6383" w:rsidRDefault="00B95C50" w:rsidP="001E6383">
      <w:pPr>
        <w:jc w:val="both"/>
        <w:rPr>
          <w:sz w:val="28"/>
          <w:szCs w:val="28"/>
        </w:rPr>
      </w:pPr>
      <w:r w:rsidRPr="001E6383">
        <w:rPr>
          <w:sz w:val="28"/>
          <w:szCs w:val="28"/>
        </w:rPr>
        <w:t>- обеспечить сохранение и укрепление  здоровья детей, прививать  навыки здорового образа жизни;</w:t>
      </w:r>
    </w:p>
    <w:p w:rsidR="00B95C50" w:rsidRPr="001E6383" w:rsidRDefault="00B95C50" w:rsidP="001E6383">
      <w:pPr>
        <w:jc w:val="both"/>
        <w:rPr>
          <w:sz w:val="28"/>
          <w:szCs w:val="28"/>
        </w:rPr>
      </w:pPr>
      <w:r w:rsidRPr="001E6383">
        <w:rPr>
          <w:sz w:val="28"/>
          <w:szCs w:val="28"/>
        </w:rPr>
        <w:t>- развивать и укреплять  связи  школы, семьи, учреждений дополнительного образования, культуры;</w:t>
      </w:r>
    </w:p>
    <w:p w:rsidR="00B95C50" w:rsidRPr="001E6383" w:rsidRDefault="00B95C50" w:rsidP="001E6383">
      <w:pPr>
        <w:jc w:val="both"/>
        <w:rPr>
          <w:sz w:val="28"/>
          <w:szCs w:val="28"/>
        </w:rPr>
      </w:pPr>
      <w:r w:rsidRPr="001E6383">
        <w:rPr>
          <w:sz w:val="28"/>
          <w:szCs w:val="28"/>
        </w:rPr>
        <w:t>- формировать у детей  представление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820F68" w:rsidRPr="001E6383" w:rsidRDefault="00820F68" w:rsidP="001E6383">
      <w:pPr>
        <w:jc w:val="both"/>
        <w:rPr>
          <w:sz w:val="28"/>
          <w:szCs w:val="28"/>
        </w:rPr>
      </w:pPr>
      <w:r w:rsidRPr="001E6383">
        <w:rPr>
          <w:sz w:val="28"/>
          <w:szCs w:val="28"/>
        </w:rPr>
        <w:t xml:space="preserve">     Для достижения поставленной цели были разработаны  следующие документы:</w:t>
      </w:r>
    </w:p>
    <w:p w:rsidR="00820F68" w:rsidRPr="001E6383" w:rsidRDefault="00820F68" w:rsidP="001E6383">
      <w:pPr>
        <w:jc w:val="both"/>
        <w:rPr>
          <w:sz w:val="28"/>
          <w:szCs w:val="28"/>
        </w:rPr>
      </w:pPr>
      <w:r w:rsidRPr="001E6383">
        <w:rPr>
          <w:sz w:val="28"/>
          <w:szCs w:val="28"/>
        </w:rPr>
        <w:t>1. Положение об оздоровительном лагере  «Страна Детства»  с дневным пребыванием.</w:t>
      </w:r>
    </w:p>
    <w:p w:rsidR="00820F68" w:rsidRPr="001E6383" w:rsidRDefault="00820F68" w:rsidP="001E6383">
      <w:pPr>
        <w:jc w:val="both"/>
        <w:rPr>
          <w:sz w:val="28"/>
          <w:szCs w:val="28"/>
        </w:rPr>
      </w:pPr>
      <w:r w:rsidRPr="001E6383">
        <w:rPr>
          <w:sz w:val="28"/>
          <w:szCs w:val="28"/>
        </w:rPr>
        <w:t>2. Программа оздоровления и развития детей в лагере  «Страна Детства»  с дневным пребыванием.</w:t>
      </w:r>
    </w:p>
    <w:p w:rsidR="00820F68" w:rsidRPr="001E6383" w:rsidRDefault="00B95C50" w:rsidP="001E6383">
      <w:pPr>
        <w:jc w:val="both"/>
        <w:rPr>
          <w:sz w:val="28"/>
          <w:szCs w:val="28"/>
        </w:rPr>
      </w:pPr>
      <w:r w:rsidRPr="001E6383">
        <w:rPr>
          <w:sz w:val="28"/>
          <w:szCs w:val="28"/>
        </w:rPr>
        <w:t>3. План-сетка</w:t>
      </w:r>
      <w:r w:rsidR="00820F68" w:rsidRPr="001E6383">
        <w:rPr>
          <w:sz w:val="28"/>
          <w:szCs w:val="28"/>
        </w:rPr>
        <w:t xml:space="preserve"> мероприятий оздоровительно</w:t>
      </w:r>
      <w:r w:rsidRPr="001E6383">
        <w:rPr>
          <w:sz w:val="28"/>
          <w:szCs w:val="28"/>
        </w:rPr>
        <w:t>го лагеря с дневным пребыванием (для каждой смены).</w:t>
      </w:r>
      <w:r w:rsidR="00820F68" w:rsidRPr="001E6383">
        <w:rPr>
          <w:sz w:val="28"/>
          <w:szCs w:val="28"/>
        </w:rPr>
        <w:t xml:space="preserve"> </w:t>
      </w:r>
    </w:p>
    <w:p w:rsidR="00820F68" w:rsidRPr="001E6383" w:rsidRDefault="00820F68" w:rsidP="001E6383">
      <w:pPr>
        <w:jc w:val="both"/>
        <w:rPr>
          <w:sz w:val="28"/>
          <w:szCs w:val="28"/>
        </w:rPr>
      </w:pPr>
      <w:r w:rsidRPr="001E6383">
        <w:rPr>
          <w:sz w:val="28"/>
          <w:szCs w:val="28"/>
        </w:rPr>
        <w:t>4. Режим дня оздоровительного лагеря с дневным пребыванием  «Страна Детства».</w:t>
      </w:r>
    </w:p>
    <w:p w:rsidR="00820F68" w:rsidRDefault="00820F68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4B57">
        <w:rPr>
          <w:sz w:val="28"/>
          <w:szCs w:val="28"/>
        </w:rPr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Именно в пришкольном лагере ребенок заполняет свое свободное время полезными делами. Лагерь дает возможность любому ребенку раскрыться, приблизиться к высоким уровням самоуважения и самореабилитации. 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383">
        <w:rPr>
          <w:sz w:val="28"/>
          <w:szCs w:val="28"/>
        </w:rPr>
        <w:t xml:space="preserve">Комплексная </w:t>
      </w:r>
      <w:r w:rsidR="00B95C50">
        <w:rPr>
          <w:sz w:val="28"/>
          <w:szCs w:val="28"/>
        </w:rPr>
        <w:t xml:space="preserve"> программа «Путешествие по Сказкограду» была  рассчитана на 2 </w:t>
      </w:r>
      <w:r w:rsidRPr="00534B57">
        <w:rPr>
          <w:sz w:val="28"/>
          <w:szCs w:val="28"/>
        </w:rPr>
        <w:t xml:space="preserve">смены организации отдыха и оздоровления  детей в летний период. </w:t>
      </w:r>
      <w:r>
        <w:rPr>
          <w:sz w:val="28"/>
          <w:szCs w:val="28"/>
        </w:rPr>
        <w:t xml:space="preserve"> </w:t>
      </w:r>
      <w:r w:rsidRPr="00534B57">
        <w:rPr>
          <w:sz w:val="28"/>
          <w:szCs w:val="28"/>
        </w:rPr>
        <w:t xml:space="preserve"> 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4B57">
        <w:rPr>
          <w:sz w:val="28"/>
          <w:szCs w:val="28"/>
        </w:rPr>
        <w:t>Летний озд</w:t>
      </w:r>
      <w:r w:rsidR="001E6383">
        <w:rPr>
          <w:sz w:val="28"/>
          <w:szCs w:val="28"/>
        </w:rPr>
        <w:t xml:space="preserve">оровительный лагерь необходим </w:t>
      </w:r>
      <w:r w:rsidRPr="00534B57">
        <w:rPr>
          <w:sz w:val="28"/>
          <w:szCs w:val="28"/>
        </w:rPr>
        <w:t xml:space="preserve"> школьникам для укрепления здоровья, физической закалки, восстановления сил для успешного </w:t>
      </w:r>
      <w:r w:rsidRPr="00534B57">
        <w:rPr>
          <w:sz w:val="28"/>
          <w:szCs w:val="28"/>
        </w:rPr>
        <w:lastRenderedPageBreak/>
        <w:t>завершения учебного года. Но это также время их обогащения, время действий, пробы и проверки своих сил, время освоения и осмысления окружающего  мира.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4B57">
        <w:rPr>
          <w:sz w:val="28"/>
          <w:szCs w:val="28"/>
        </w:rPr>
        <w:t xml:space="preserve">Программа  полностью реализована и дала положительные результаты. 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>При комплектовании смен лагеря первоочередным правом пользовались обучающиеся из категории малообеспеченных,  многодетных семей, семей «группы риска».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4B57">
        <w:rPr>
          <w:sz w:val="28"/>
          <w:szCs w:val="28"/>
        </w:rPr>
        <w:t>Для оздоровления отдыхающих в режиме летнего лагеря было предусмотрено трехразовое питание, оздоровительные мероприятия, воспитательно-развивающая программа и обязательное выполнение режима дня.</w:t>
      </w:r>
    </w:p>
    <w:p w:rsidR="00820F68" w:rsidRPr="00B356AD" w:rsidRDefault="00820F68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356AD">
        <w:rPr>
          <w:sz w:val="28"/>
          <w:szCs w:val="28"/>
        </w:rPr>
        <w:t xml:space="preserve">  </w:t>
      </w:r>
      <w:r>
        <w:rPr>
          <w:sz w:val="28"/>
          <w:szCs w:val="28"/>
        </w:rPr>
        <w:t>Во время организации смен</w:t>
      </w:r>
      <w:r w:rsidRPr="00B356AD">
        <w:rPr>
          <w:sz w:val="28"/>
          <w:szCs w:val="28"/>
        </w:rPr>
        <w:t xml:space="preserve"> использовались индивидуальные и групповые формы  работы с отдыхающими.</w:t>
      </w:r>
    </w:p>
    <w:p w:rsidR="00820F68" w:rsidRPr="00B356AD" w:rsidRDefault="00820F68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356AD">
        <w:rPr>
          <w:sz w:val="28"/>
          <w:szCs w:val="28"/>
        </w:rPr>
        <w:t xml:space="preserve"> Для ежедневного отдых</w:t>
      </w:r>
      <w:r w:rsidR="001E6383">
        <w:rPr>
          <w:sz w:val="28"/>
          <w:szCs w:val="28"/>
        </w:rPr>
        <w:t>а детей были обустроены: игровые комнаты</w:t>
      </w:r>
      <w:r w:rsidRPr="00B356AD">
        <w:rPr>
          <w:sz w:val="28"/>
          <w:szCs w:val="28"/>
        </w:rPr>
        <w:t>, места для проведения гигиенических процедур с соблюдением всех необходимых санитарных норм. С целью закаливания,  укрепления ф</w:t>
      </w:r>
      <w:r w:rsidR="001E6383">
        <w:rPr>
          <w:sz w:val="28"/>
          <w:szCs w:val="28"/>
        </w:rPr>
        <w:t>изического и духовного здоровья в лагере</w:t>
      </w:r>
      <w:r w:rsidR="0051064A">
        <w:rPr>
          <w:sz w:val="28"/>
          <w:szCs w:val="28"/>
        </w:rPr>
        <w:t xml:space="preserve"> были оборудова</w:t>
      </w:r>
      <w:r w:rsidRPr="00B356AD">
        <w:rPr>
          <w:sz w:val="28"/>
          <w:szCs w:val="28"/>
        </w:rPr>
        <w:t xml:space="preserve">ны  </w:t>
      </w:r>
      <w:r w:rsidR="0051064A">
        <w:rPr>
          <w:sz w:val="28"/>
          <w:szCs w:val="28"/>
        </w:rPr>
        <w:t>на свежем воздухе</w:t>
      </w:r>
      <w:r w:rsidRPr="00B356AD">
        <w:rPr>
          <w:sz w:val="28"/>
          <w:szCs w:val="28"/>
        </w:rPr>
        <w:t xml:space="preserve"> спортивная площадка, площадк</w:t>
      </w:r>
      <w:r w:rsidR="001E6383">
        <w:rPr>
          <w:sz w:val="28"/>
          <w:szCs w:val="28"/>
        </w:rPr>
        <w:t>а для баскетбола, футбольное поле</w:t>
      </w:r>
      <w:r w:rsidR="0051064A">
        <w:rPr>
          <w:sz w:val="28"/>
          <w:szCs w:val="28"/>
        </w:rPr>
        <w:t>, спортивная полоса препятствий</w:t>
      </w:r>
      <w:r w:rsidR="001E6383">
        <w:rPr>
          <w:sz w:val="28"/>
          <w:szCs w:val="28"/>
        </w:rPr>
        <w:t>.</w:t>
      </w:r>
    </w:p>
    <w:p w:rsidR="00820F68" w:rsidRPr="00534B57" w:rsidRDefault="00820F68" w:rsidP="009E00CA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56AD">
        <w:rPr>
          <w:sz w:val="28"/>
          <w:szCs w:val="28"/>
        </w:rPr>
        <w:t xml:space="preserve">Основной целью работы лагеря было создание условий для полноценного отдыха, стимулирующего всестороннее развитие творческой личности и оздоровление учащихся в летний период, знакомство отдыхающих с обычаями и традициями славянских народов, приобщение к ценностям традиционной народной культуры. 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     Задачи, представленные в программе, решались через следующие направления: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     «Природа родного края» – ежедневные экологические субботники на территории лагеря, конкурсы и выставки детских рисунков на темы: «Обитатели нашего леса», «Да здравствует вода», «Удивительная природа нашего края» мероприятия направленные на развитие экологической культуры: Россия начинается отсюда, Путешествие по глобусу.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     «Здоровейка» Для оздоровления отдыхающих в режиме летнего лагеря было предусмотрено трехразовое питание, оздоровительные мероприятия, воспитательно-развивающая программа. В качестве наиболее успешно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реализованного направления в работе лагеря следует отметить образовательную деятельность по пропаганде культуры здоровья и здоровьесбережения: изучение правил дорожного движения, пожарной безопасности и экологических знаний. 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     Педагогами в летнем пришкольном лагере активно проводились мероприятия по пропаганде здорового образа жизни, беседы по личной гигиене, значению физической культуры и закаливанию, правильном питании, режиме дня, осторожному обращению с грибами и ягодами,  беседы по профилактике травматизма и солнечного ожога. </w:t>
      </w:r>
    </w:p>
    <w:p w:rsidR="00820F68" w:rsidRPr="00534B57" w:rsidRDefault="00820F68" w:rsidP="0051064A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lastRenderedPageBreak/>
        <w:t xml:space="preserve">     Проведение бесед, экскурсий, праздников по данным темам способствовали повышению интереса детей к собственному здоровью. Ежедневно в лагере проводились мероприятия по оздоровлению детей: утренняя зарядка на свежем воздухе, 2 раза в неделю спортивные мероприятия, прогулки, воздушные ванны. </w:t>
      </w:r>
    </w:p>
    <w:p w:rsidR="00820F68" w:rsidRPr="00534B57" w:rsidRDefault="00820F68" w:rsidP="0051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4B57">
        <w:rPr>
          <w:sz w:val="28"/>
          <w:szCs w:val="28"/>
        </w:rPr>
        <w:t xml:space="preserve">В целях реализации творческого потенциала детей систематически </w:t>
      </w:r>
    </w:p>
    <w:p w:rsidR="00820F68" w:rsidRPr="00534B57" w:rsidRDefault="00820F68" w:rsidP="0051064A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проводились игры, конкурсы, викторины, во время прогулок проводились </w:t>
      </w:r>
    </w:p>
    <w:p w:rsidR="00820F68" w:rsidRPr="00534B57" w:rsidRDefault="00820F68" w:rsidP="0051064A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экскурсии-путешествия, развивающие фантазию и креативность каждого </w:t>
      </w:r>
    </w:p>
    <w:p w:rsidR="00820F68" w:rsidRPr="00534B57" w:rsidRDefault="00820F68" w:rsidP="0051064A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>ребенка.</w:t>
      </w:r>
    </w:p>
    <w:p w:rsidR="00820F68" w:rsidRPr="00534B57" w:rsidRDefault="00820F68" w:rsidP="0051064A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     Анализ содержания мероприятий показал достаточно высокий уровень познавательного потенциала. Дети получили массу положительных эмоций. Грамоты, дипломы, призы, - все это способствовало улучшению психосоматического здоровья детей.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     Результаты бесед с учащимися и анкетирование показало, что рабо</w:t>
      </w:r>
      <w:r w:rsidR="009E00CA">
        <w:rPr>
          <w:sz w:val="28"/>
          <w:szCs w:val="28"/>
        </w:rPr>
        <w:t>та пришкольного лагеря «Страна Д</w:t>
      </w:r>
      <w:r w:rsidRPr="00534B57">
        <w:rPr>
          <w:sz w:val="28"/>
          <w:szCs w:val="28"/>
        </w:rPr>
        <w:t xml:space="preserve">етства» удовлетворила запросы родителей и детей по организации полноценного отдыха в летний период. С целью развития познавательных интересов, развития художественно-эстетического вкуса и расширения кругозора детей, были организованы  экскурсии в центральную библиотеку. Дети получили массу впечатлений на экскурсиях, отобразив их в замечательных творческих работах: поделках, рисунках на асфальте. 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B356AD">
        <w:t xml:space="preserve">  </w:t>
      </w:r>
      <w:r>
        <w:t xml:space="preserve">  </w:t>
      </w:r>
      <w:r w:rsidRPr="00534B57">
        <w:rPr>
          <w:sz w:val="28"/>
          <w:szCs w:val="28"/>
        </w:rPr>
        <w:t>По итогам работы пришкольного лагеря можно говорить о хорошем уровне организации воспитательной и оздоровительной работы с детьми в рамках лагерной смены.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4B57">
        <w:rPr>
          <w:sz w:val="28"/>
          <w:szCs w:val="28"/>
        </w:rPr>
        <w:t>За период летнего лагеря были проведены следующие праздничные мероприятия: игровая конкурсная программа «Показ мод», творческая конкурсная программа «Карнавал» развлекательная программа «Игры наших бабушек», творческий конкурс «Лесовичок». Такие мероприятия наполняют детские души патриотизмом, любовью, помогают воспитанникам осознавать, почитать традиции и культуру своей Родины.</w:t>
      </w:r>
    </w:p>
    <w:p w:rsidR="00820F68" w:rsidRDefault="00820F68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4B57">
        <w:rPr>
          <w:sz w:val="28"/>
          <w:szCs w:val="28"/>
        </w:rPr>
        <w:t xml:space="preserve">Выбранные методы и приёмы </w:t>
      </w:r>
      <w:bookmarkStart w:id="2" w:name="YANDEX_13"/>
      <w:bookmarkEnd w:id="2"/>
      <w:r w:rsidRPr="00534B57">
        <w:rPr>
          <w:sz w:val="28"/>
          <w:szCs w:val="28"/>
        </w:rPr>
        <w:t> работы  позволили каждому ребенку проявить свою индивидуальность, творческую самостоятельность на основе свободного выбора и интереса. Мероприятия, проводимые с детьми, способствовали расширению кругозора, развитию познавательных интересов и творческих способностей детей.</w:t>
      </w:r>
    </w:p>
    <w:p w:rsidR="0018678E" w:rsidRDefault="00D0052E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678E">
        <w:rPr>
          <w:sz w:val="28"/>
          <w:szCs w:val="28"/>
        </w:rPr>
        <w:t>В конце лагерных смен с детьми и родителями было проведено анкетирование</w:t>
      </w:r>
      <w:r>
        <w:rPr>
          <w:sz w:val="28"/>
          <w:szCs w:val="28"/>
        </w:rPr>
        <w:t xml:space="preserve"> для определения удовлетворенностью организацией летнего лагеря</w:t>
      </w:r>
      <w:r w:rsidR="0018678E">
        <w:rPr>
          <w:sz w:val="28"/>
          <w:szCs w:val="28"/>
        </w:rPr>
        <w:t>, в результате обработки которых были получены следующие ответы</w:t>
      </w:r>
      <w:r w:rsidR="0018678E" w:rsidRPr="0018678E">
        <w:rPr>
          <w:sz w:val="28"/>
          <w:szCs w:val="28"/>
        </w:rPr>
        <w:t>:</w:t>
      </w:r>
      <w:r w:rsidR="0018678E">
        <w:rPr>
          <w:sz w:val="28"/>
          <w:szCs w:val="28"/>
        </w:rPr>
        <w:t xml:space="preserve"> </w:t>
      </w:r>
    </w:p>
    <w:p w:rsidR="0018678E" w:rsidRDefault="0051064A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0052E">
        <w:rPr>
          <w:sz w:val="28"/>
          <w:szCs w:val="28"/>
        </w:rPr>
        <w:t>Р</w:t>
      </w:r>
      <w:r w:rsidR="0018678E">
        <w:rPr>
          <w:sz w:val="28"/>
          <w:szCs w:val="28"/>
        </w:rPr>
        <w:t>оди</w:t>
      </w:r>
      <w:r w:rsidR="00D0052E">
        <w:rPr>
          <w:sz w:val="28"/>
          <w:szCs w:val="28"/>
        </w:rPr>
        <w:t>тели</w:t>
      </w:r>
    </w:p>
    <w:p w:rsidR="00D0052E" w:rsidRDefault="00D0052E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Удовлетворены ли Вы организацией отдыха ребенка?</w:t>
      </w:r>
    </w:p>
    <w:p w:rsidR="00D0052E" w:rsidRDefault="00D0052E" w:rsidP="00534B57">
      <w:pPr>
        <w:jc w:val="both"/>
        <w:rPr>
          <w:sz w:val="28"/>
          <w:szCs w:val="28"/>
        </w:rPr>
      </w:pPr>
      <w:r w:rsidRPr="00D0052E">
        <w:rPr>
          <w:sz w:val="28"/>
          <w:szCs w:val="28"/>
        </w:rPr>
        <w:t>ДА – 97%; ЧАСТИЧН</w:t>
      </w:r>
      <w:r w:rsidR="0051064A">
        <w:rPr>
          <w:sz w:val="28"/>
          <w:szCs w:val="28"/>
        </w:rPr>
        <w:t>О</w:t>
      </w:r>
      <w:r w:rsidRPr="00D0052E">
        <w:rPr>
          <w:sz w:val="28"/>
          <w:szCs w:val="28"/>
        </w:rPr>
        <w:t xml:space="preserve"> - 3%</w:t>
      </w:r>
      <w:r w:rsidR="0051064A">
        <w:rPr>
          <w:sz w:val="28"/>
          <w:szCs w:val="28"/>
        </w:rPr>
        <w:t>; НЕТ</w:t>
      </w:r>
      <w:r>
        <w:rPr>
          <w:sz w:val="28"/>
          <w:szCs w:val="28"/>
        </w:rPr>
        <w:t xml:space="preserve"> - 0</w:t>
      </w:r>
      <w:r w:rsidRPr="00D0052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D0052E" w:rsidRDefault="00D0052E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Удовлетворены ли Вы организацией питания в лагере?</w:t>
      </w:r>
    </w:p>
    <w:p w:rsidR="00D0052E" w:rsidRDefault="00D0052E" w:rsidP="00D0052E">
      <w:pPr>
        <w:jc w:val="both"/>
        <w:rPr>
          <w:sz w:val="28"/>
          <w:szCs w:val="28"/>
        </w:rPr>
      </w:pPr>
      <w:r w:rsidRPr="00D0052E">
        <w:rPr>
          <w:sz w:val="28"/>
          <w:szCs w:val="28"/>
        </w:rPr>
        <w:t>ДА –</w:t>
      </w:r>
      <w:r>
        <w:rPr>
          <w:sz w:val="28"/>
          <w:szCs w:val="28"/>
        </w:rPr>
        <w:t xml:space="preserve"> 90</w:t>
      </w:r>
      <w:r w:rsidRPr="00D0052E">
        <w:rPr>
          <w:sz w:val="28"/>
          <w:szCs w:val="28"/>
        </w:rPr>
        <w:t>%</w:t>
      </w:r>
      <w:r>
        <w:rPr>
          <w:sz w:val="28"/>
          <w:szCs w:val="28"/>
        </w:rPr>
        <w:t>; ЧАСТИЧН</w:t>
      </w:r>
      <w:r w:rsidR="0051064A">
        <w:rPr>
          <w:sz w:val="28"/>
          <w:szCs w:val="28"/>
        </w:rPr>
        <w:t>О</w:t>
      </w:r>
      <w:r>
        <w:rPr>
          <w:sz w:val="28"/>
          <w:szCs w:val="28"/>
        </w:rPr>
        <w:t xml:space="preserve"> - 8</w:t>
      </w:r>
      <w:r w:rsidRPr="00D0052E">
        <w:rPr>
          <w:sz w:val="28"/>
          <w:szCs w:val="28"/>
        </w:rPr>
        <w:t>%</w:t>
      </w:r>
      <w:r w:rsidR="0051064A">
        <w:rPr>
          <w:sz w:val="28"/>
          <w:szCs w:val="28"/>
        </w:rPr>
        <w:t>; НЕТ</w:t>
      </w:r>
      <w:r>
        <w:rPr>
          <w:sz w:val="28"/>
          <w:szCs w:val="28"/>
        </w:rPr>
        <w:t xml:space="preserve"> - 2</w:t>
      </w:r>
      <w:r w:rsidRPr="00D0052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D0052E" w:rsidRDefault="00D0052E" w:rsidP="00D0052E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Удовлетворены ли Вы досуговой деятельностью и перечнем мероприятий?</w:t>
      </w:r>
    </w:p>
    <w:p w:rsidR="00D0052E" w:rsidRDefault="00D0052E" w:rsidP="00D0052E">
      <w:pPr>
        <w:jc w:val="both"/>
        <w:rPr>
          <w:sz w:val="28"/>
          <w:szCs w:val="28"/>
        </w:rPr>
      </w:pPr>
      <w:r w:rsidRPr="00D0052E">
        <w:rPr>
          <w:sz w:val="28"/>
          <w:szCs w:val="28"/>
        </w:rPr>
        <w:lastRenderedPageBreak/>
        <w:t>ДА –</w:t>
      </w:r>
      <w:r>
        <w:rPr>
          <w:sz w:val="28"/>
          <w:szCs w:val="28"/>
        </w:rPr>
        <w:t xml:space="preserve"> 95</w:t>
      </w:r>
      <w:r w:rsidRPr="00D0052E">
        <w:rPr>
          <w:sz w:val="28"/>
          <w:szCs w:val="28"/>
        </w:rPr>
        <w:t>%</w:t>
      </w:r>
      <w:r>
        <w:rPr>
          <w:sz w:val="28"/>
          <w:szCs w:val="28"/>
        </w:rPr>
        <w:t>; ЧАСТИЧН</w:t>
      </w:r>
      <w:r w:rsidR="0051064A">
        <w:rPr>
          <w:sz w:val="28"/>
          <w:szCs w:val="28"/>
        </w:rPr>
        <w:t>О</w:t>
      </w:r>
      <w:r>
        <w:rPr>
          <w:sz w:val="28"/>
          <w:szCs w:val="28"/>
        </w:rPr>
        <w:t xml:space="preserve"> - 5</w:t>
      </w:r>
      <w:r w:rsidRPr="00D0052E">
        <w:rPr>
          <w:sz w:val="28"/>
          <w:szCs w:val="28"/>
        </w:rPr>
        <w:t>%</w:t>
      </w:r>
      <w:r w:rsidR="0051064A">
        <w:rPr>
          <w:sz w:val="28"/>
          <w:szCs w:val="28"/>
        </w:rPr>
        <w:t>; НЕТ</w:t>
      </w:r>
      <w:r>
        <w:rPr>
          <w:sz w:val="28"/>
          <w:szCs w:val="28"/>
        </w:rPr>
        <w:t xml:space="preserve"> - 0</w:t>
      </w:r>
      <w:r w:rsidRPr="00D0052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D0052E" w:rsidRDefault="0051064A" w:rsidP="00D0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0052E">
        <w:rPr>
          <w:sz w:val="28"/>
          <w:szCs w:val="28"/>
        </w:rPr>
        <w:t>Дети</w:t>
      </w:r>
    </w:p>
    <w:p w:rsidR="00D0052E" w:rsidRDefault="00305BB8" w:rsidP="00D0052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Оправдались ли твои ожидания</w:t>
      </w:r>
      <w:r w:rsidR="00D0052E">
        <w:rPr>
          <w:sz w:val="28"/>
          <w:szCs w:val="28"/>
        </w:rPr>
        <w:t>?</w:t>
      </w:r>
    </w:p>
    <w:p w:rsidR="00D0052E" w:rsidRDefault="00305BB8" w:rsidP="00D0052E">
      <w:pPr>
        <w:jc w:val="both"/>
        <w:rPr>
          <w:sz w:val="28"/>
          <w:szCs w:val="28"/>
        </w:rPr>
      </w:pPr>
      <w:r>
        <w:rPr>
          <w:sz w:val="28"/>
          <w:szCs w:val="28"/>
        </w:rPr>
        <w:t>Оправдались полностью</w:t>
      </w:r>
      <w:r w:rsidR="00D0052E" w:rsidRPr="00D0052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89</w:t>
      </w:r>
      <w:r w:rsidR="00D0052E" w:rsidRPr="00D0052E">
        <w:rPr>
          <w:sz w:val="28"/>
          <w:szCs w:val="28"/>
        </w:rPr>
        <w:t>%</w:t>
      </w:r>
      <w:r>
        <w:rPr>
          <w:sz w:val="28"/>
          <w:szCs w:val="28"/>
        </w:rPr>
        <w:t>; Могло бы быть и лучше - 11</w:t>
      </w:r>
      <w:r w:rsidR="00D0052E" w:rsidRPr="00D0052E">
        <w:rPr>
          <w:sz w:val="28"/>
          <w:szCs w:val="28"/>
        </w:rPr>
        <w:t>%</w:t>
      </w:r>
      <w:r w:rsidR="00D0052E">
        <w:rPr>
          <w:sz w:val="28"/>
          <w:szCs w:val="28"/>
        </w:rPr>
        <w:t>; Нет - 0</w:t>
      </w:r>
      <w:r w:rsidR="00D0052E" w:rsidRPr="00D0052E">
        <w:rPr>
          <w:sz w:val="28"/>
          <w:szCs w:val="28"/>
        </w:rPr>
        <w:t>%</w:t>
      </w:r>
      <w:r w:rsidR="00D0052E">
        <w:rPr>
          <w:sz w:val="28"/>
          <w:szCs w:val="28"/>
        </w:rPr>
        <w:t xml:space="preserve"> </w:t>
      </w:r>
    </w:p>
    <w:p w:rsidR="00305BB8" w:rsidRDefault="00305BB8" w:rsidP="00305BB8">
      <w:pPr>
        <w:jc w:val="both"/>
        <w:rPr>
          <w:sz w:val="28"/>
          <w:szCs w:val="28"/>
        </w:rPr>
      </w:pPr>
      <w:r>
        <w:rPr>
          <w:sz w:val="28"/>
          <w:szCs w:val="28"/>
        </w:rPr>
        <w:t>- Кем ты был во время смены?</w:t>
      </w:r>
    </w:p>
    <w:p w:rsidR="00305BB8" w:rsidRDefault="00305BB8" w:rsidP="00305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Активным участником </w:t>
      </w:r>
      <w:r w:rsidRPr="00D0052E">
        <w:rPr>
          <w:sz w:val="28"/>
          <w:szCs w:val="28"/>
        </w:rPr>
        <w:t>–</w:t>
      </w:r>
      <w:r>
        <w:rPr>
          <w:sz w:val="28"/>
          <w:szCs w:val="28"/>
        </w:rPr>
        <w:t xml:space="preserve"> 73</w:t>
      </w:r>
      <w:r w:rsidRPr="00D0052E">
        <w:rPr>
          <w:sz w:val="28"/>
          <w:szCs w:val="28"/>
        </w:rPr>
        <w:t>%</w:t>
      </w:r>
      <w:r>
        <w:rPr>
          <w:sz w:val="28"/>
          <w:szCs w:val="28"/>
        </w:rPr>
        <w:t>;  заинтересованным зрителем - 18</w:t>
      </w:r>
      <w:r w:rsidRPr="00D0052E">
        <w:rPr>
          <w:sz w:val="28"/>
          <w:szCs w:val="28"/>
        </w:rPr>
        <w:t>%</w:t>
      </w:r>
      <w:r>
        <w:rPr>
          <w:sz w:val="28"/>
          <w:szCs w:val="28"/>
        </w:rPr>
        <w:t>; наблюдателем - 9</w:t>
      </w:r>
      <w:r w:rsidRPr="00D0052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D0052E" w:rsidRDefault="00305BB8" w:rsidP="00D0052E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Твое яркое впечатление о лагере</w:t>
      </w:r>
    </w:p>
    <w:p w:rsidR="00D0052E" w:rsidRPr="00D0052E" w:rsidRDefault="00305BB8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в анкетах отмечали общелагерные, отрядные дела, спортивные мероприятия и игры на свежем воздухе, мероприятия вне лагеря (ЦВР, РДК, музей).</w:t>
      </w:r>
    </w:p>
    <w:p w:rsidR="00F41F53" w:rsidRPr="00F41F53" w:rsidRDefault="00820F68" w:rsidP="00874347">
      <w:pPr>
        <w:jc w:val="both"/>
        <w:rPr>
          <w:sz w:val="28"/>
          <w:szCs w:val="28"/>
        </w:rPr>
      </w:pPr>
      <w:r w:rsidRPr="00F41F53">
        <w:rPr>
          <w:sz w:val="28"/>
          <w:szCs w:val="28"/>
        </w:rPr>
        <w:t xml:space="preserve">    </w:t>
      </w:r>
      <w:r w:rsidR="00F41F53">
        <w:rPr>
          <w:sz w:val="28"/>
          <w:szCs w:val="28"/>
        </w:rPr>
        <w:t>В период летнего отдыха в лагере создавались</w:t>
      </w:r>
      <w:r w:rsidR="00F41F53" w:rsidRPr="00F41F53">
        <w:rPr>
          <w:sz w:val="28"/>
          <w:szCs w:val="28"/>
        </w:rPr>
        <w:t xml:space="preserve"> оптимальные условия для безопасного времяпровождения, комфортного общения и личностного роста детей. Атмосфера лагеря, его обстановка, структура и взаимоотно</w:t>
      </w:r>
      <w:r w:rsidR="00F41F53">
        <w:rPr>
          <w:sz w:val="28"/>
          <w:szCs w:val="28"/>
        </w:rPr>
        <w:t>шения в коллективе  способствовали</w:t>
      </w:r>
      <w:r w:rsidR="00F41F53" w:rsidRPr="00F41F53">
        <w:rPr>
          <w:sz w:val="28"/>
          <w:szCs w:val="28"/>
        </w:rPr>
        <w:t xml:space="preserve"> гармонизации интересов и потребностей детей, в соответствии с их внутренним миром и образом жизни.</w:t>
      </w:r>
    </w:p>
    <w:p w:rsidR="00820F68" w:rsidRPr="00F41F53" w:rsidRDefault="00F41F53" w:rsidP="0087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0F68" w:rsidRPr="00F41F53">
        <w:rPr>
          <w:sz w:val="28"/>
          <w:szCs w:val="28"/>
        </w:rPr>
        <w:t xml:space="preserve"> Проанализировав работу лагеря, пришли к выводу, что поставленные задачи были выполн</w:t>
      </w:r>
      <w:r w:rsidR="00443B6F" w:rsidRPr="00F41F53">
        <w:rPr>
          <w:sz w:val="28"/>
          <w:szCs w:val="28"/>
        </w:rPr>
        <w:t>ены. Цель программы достигнута.</w:t>
      </w:r>
    </w:p>
    <w:p w:rsidR="0051064A" w:rsidRDefault="0051064A" w:rsidP="00443B6F">
      <w:pPr>
        <w:jc w:val="center"/>
        <w:rPr>
          <w:b/>
          <w:bCs/>
          <w:color w:val="auto"/>
          <w:sz w:val="28"/>
          <w:szCs w:val="28"/>
        </w:rPr>
      </w:pPr>
    </w:p>
    <w:p w:rsidR="00986B8B" w:rsidRDefault="00820F68" w:rsidP="009E00CA">
      <w:pPr>
        <w:jc w:val="center"/>
        <w:rPr>
          <w:b/>
          <w:bCs/>
          <w:color w:val="auto"/>
          <w:sz w:val="28"/>
          <w:szCs w:val="28"/>
        </w:rPr>
      </w:pPr>
      <w:r w:rsidRPr="00443B6F">
        <w:rPr>
          <w:b/>
          <w:bCs/>
          <w:color w:val="auto"/>
          <w:sz w:val="28"/>
          <w:szCs w:val="28"/>
        </w:rPr>
        <w:t>Обоснование программы, актуальность</w:t>
      </w:r>
    </w:p>
    <w:p w:rsidR="00282E9B" w:rsidRPr="009E00CA" w:rsidRDefault="00282E9B" w:rsidP="009E00CA">
      <w:pPr>
        <w:jc w:val="center"/>
        <w:rPr>
          <w:b/>
          <w:bCs/>
          <w:color w:val="auto"/>
          <w:sz w:val="28"/>
          <w:szCs w:val="28"/>
        </w:rPr>
      </w:pPr>
    </w:p>
    <w:p w:rsidR="00C13E32" w:rsidRPr="00ED1668" w:rsidRDefault="00C13E32" w:rsidP="00C13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1668">
        <w:rPr>
          <w:sz w:val="28"/>
          <w:szCs w:val="28"/>
        </w:rPr>
        <w:t>Анализ реализации программ</w:t>
      </w:r>
      <w:r>
        <w:rPr>
          <w:sz w:val="28"/>
          <w:szCs w:val="28"/>
        </w:rPr>
        <w:t>ы</w:t>
      </w:r>
      <w:r w:rsidRPr="00ED1668">
        <w:rPr>
          <w:sz w:val="28"/>
          <w:szCs w:val="28"/>
        </w:rPr>
        <w:t xml:space="preserve"> оздоровит</w:t>
      </w:r>
      <w:r>
        <w:rPr>
          <w:sz w:val="28"/>
          <w:szCs w:val="28"/>
        </w:rPr>
        <w:t>ельного летнего лагеря прошедшего года</w:t>
      </w:r>
      <w:r w:rsidRPr="00ED1668">
        <w:rPr>
          <w:sz w:val="28"/>
          <w:szCs w:val="28"/>
        </w:rPr>
        <w:t xml:space="preserve"> показал, что наиболее  эффективной  является работа, построенная в игровой форме.</w:t>
      </w:r>
    </w:p>
    <w:p w:rsidR="00C13E32" w:rsidRPr="00413CA6" w:rsidRDefault="00C13E32" w:rsidP="00413CA6">
      <w:pPr>
        <w:jc w:val="both"/>
        <w:rPr>
          <w:sz w:val="28"/>
          <w:szCs w:val="28"/>
          <w:shd w:val="clear" w:color="auto" w:fill="FFFFDD"/>
        </w:rPr>
      </w:pPr>
      <w:r>
        <w:rPr>
          <w:sz w:val="28"/>
          <w:szCs w:val="28"/>
        </w:rPr>
        <w:t xml:space="preserve">      </w:t>
      </w:r>
      <w:r w:rsidRPr="00ED1668">
        <w:rPr>
          <w:sz w:val="28"/>
          <w:szCs w:val="28"/>
        </w:rPr>
        <w:t>Игра – важнейшая сфера жизнедеятельности ребёнка. Сливаясь с трудом, познанием, искусством, спортом она обеспечивает необходимые эмоциональные условия для всестороннего гармони</w:t>
      </w:r>
      <w:r>
        <w:rPr>
          <w:sz w:val="28"/>
          <w:szCs w:val="28"/>
        </w:rPr>
        <w:t>чного развития личности. В руках</w:t>
      </w:r>
      <w:r w:rsidRPr="00ED1668">
        <w:rPr>
          <w:sz w:val="28"/>
          <w:szCs w:val="28"/>
        </w:rPr>
        <w:t xml:space="preserve"> воспитателя она ст</w:t>
      </w:r>
      <w:r>
        <w:rPr>
          <w:sz w:val="28"/>
          <w:szCs w:val="28"/>
        </w:rPr>
        <w:t>ановится инструментом</w:t>
      </w:r>
      <w:r w:rsidRPr="00ED1668">
        <w:rPr>
          <w:sz w:val="28"/>
          <w:szCs w:val="28"/>
        </w:rPr>
        <w:t>, позволяющим полнее учитывать возрастные особенности детей и подростков, развивать инициативу, самодеятельность, создавать атмосферу свободы творческой раскрепощённости в коллективе и условия для саморазвития.</w:t>
      </w:r>
    </w:p>
    <w:p w:rsidR="00413CA6" w:rsidRDefault="00413CA6" w:rsidP="00C13E32">
      <w:p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это послужило выбором</w:t>
      </w:r>
      <w:r w:rsidR="00C13E32">
        <w:rPr>
          <w:sz w:val="28"/>
          <w:szCs w:val="28"/>
        </w:rPr>
        <w:t xml:space="preserve"> </w:t>
      </w:r>
      <w:r w:rsidR="009E00CA">
        <w:rPr>
          <w:sz w:val="28"/>
          <w:szCs w:val="28"/>
        </w:rPr>
        <w:t>программы «РАДУГА</w:t>
      </w:r>
      <w:r>
        <w:rPr>
          <w:sz w:val="28"/>
          <w:szCs w:val="28"/>
        </w:rPr>
        <w:t>» л</w:t>
      </w:r>
      <w:r w:rsidR="00C13E32" w:rsidRPr="007F128B">
        <w:rPr>
          <w:sz w:val="28"/>
          <w:szCs w:val="28"/>
        </w:rPr>
        <w:t>етнего оздоровительного лагеря</w:t>
      </w:r>
      <w:r>
        <w:rPr>
          <w:sz w:val="28"/>
          <w:szCs w:val="28"/>
        </w:rPr>
        <w:t>.</w:t>
      </w:r>
      <w:r w:rsidR="00C13E32" w:rsidRPr="007F1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данной программе предусмотрены мероприятия, посвященные Году российского кино, 85-летию Омутинского района. </w:t>
      </w:r>
    </w:p>
    <w:p w:rsidR="00C13E32" w:rsidRPr="007F128B" w:rsidRDefault="00413CA6" w:rsidP="00C13E32">
      <w:pPr>
        <w:tabs>
          <w:tab w:val="left" w:pos="426"/>
        </w:tabs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C13E32" w:rsidRPr="007F128B">
        <w:rPr>
          <w:sz w:val="28"/>
          <w:szCs w:val="28"/>
          <w:shd w:val="clear" w:color="auto" w:fill="FFFFFF"/>
        </w:rPr>
        <w:t>Радуга – это великолепное красочное явление издавна поражало воображение людей. Глядя на радугу, хочется верить в чудеса и волшебство. Какое из природных явлений может сравниться  по красоте с радугой? Появление радуги в небе означает, что вскоре наступит хорошая погода и ненастью пришел конец. Т</w:t>
      </w:r>
      <w:r>
        <w:rPr>
          <w:sz w:val="28"/>
          <w:szCs w:val="28"/>
          <w:shd w:val="clear" w:color="auto" w:fill="FFFFFF"/>
        </w:rPr>
        <w:t>ак пусть же над Землёй</w:t>
      </w:r>
      <w:r w:rsidR="00C13E32" w:rsidRPr="007F128B">
        <w:rPr>
          <w:sz w:val="28"/>
          <w:szCs w:val="28"/>
          <w:shd w:val="clear" w:color="auto" w:fill="FFFFFF"/>
        </w:rPr>
        <w:t xml:space="preserve"> всегда будет радуга. </w:t>
      </w:r>
    </w:p>
    <w:p w:rsidR="00C13E32" w:rsidRPr="007F128B" w:rsidRDefault="00413CA6" w:rsidP="00C13E3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3E32" w:rsidRPr="007F128B">
        <w:rPr>
          <w:sz w:val="28"/>
          <w:szCs w:val="28"/>
        </w:rPr>
        <w:t xml:space="preserve">Программа предусматривает воспитательные мероприятия, связанные  с изучением природы, исторического и культурного наследия своего края. В течение смены  в игровой  форме будет проходить  проектная деятельность на тему </w:t>
      </w:r>
      <w:r w:rsidRPr="00413CA6">
        <w:rPr>
          <w:sz w:val="28"/>
          <w:szCs w:val="28"/>
        </w:rPr>
        <w:t>«Моя малая Родина</w:t>
      </w:r>
      <w:r w:rsidR="00C13E32" w:rsidRPr="00413CA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C13E32" w:rsidRPr="007F128B">
        <w:rPr>
          <w:sz w:val="28"/>
          <w:szCs w:val="28"/>
        </w:rPr>
        <w:t>Под руководством педагогов воспитанники будут знакомиться с интересным материалом</w:t>
      </w:r>
      <w:r>
        <w:rPr>
          <w:sz w:val="28"/>
          <w:szCs w:val="28"/>
        </w:rPr>
        <w:t xml:space="preserve"> о флоре и фауне родного </w:t>
      </w:r>
      <w:r w:rsidR="00C13E32" w:rsidRPr="007F128B">
        <w:rPr>
          <w:sz w:val="28"/>
          <w:szCs w:val="28"/>
        </w:rPr>
        <w:t xml:space="preserve">края, </w:t>
      </w:r>
      <w:r w:rsidR="00C13E32" w:rsidRPr="007F128B">
        <w:rPr>
          <w:sz w:val="28"/>
          <w:szCs w:val="28"/>
        </w:rPr>
        <w:lastRenderedPageBreak/>
        <w:t>о традициях и обычаях народ</w:t>
      </w:r>
      <w:r>
        <w:rPr>
          <w:sz w:val="28"/>
          <w:szCs w:val="28"/>
        </w:rPr>
        <w:t>ов, населяющих Омутинский район</w:t>
      </w:r>
      <w:r w:rsidR="00C13E32" w:rsidRPr="007F12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3E32" w:rsidRPr="007F128B">
        <w:rPr>
          <w:sz w:val="28"/>
          <w:szCs w:val="28"/>
        </w:rPr>
        <w:t>Обязательным будет проведение комплекса мероприятий, п</w:t>
      </w:r>
      <w:r>
        <w:rPr>
          <w:sz w:val="28"/>
          <w:szCs w:val="28"/>
        </w:rPr>
        <w:t>освящённых Году российского кино</w:t>
      </w:r>
      <w:r w:rsidR="00C13E32" w:rsidRPr="007F128B">
        <w:rPr>
          <w:sz w:val="28"/>
          <w:szCs w:val="28"/>
        </w:rPr>
        <w:t>.</w:t>
      </w:r>
    </w:p>
    <w:p w:rsidR="00C13E32" w:rsidRPr="00874347" w:rsidRDefault="00874347" w:rsidP="0087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3E32" w:rsidRPr="00874347">
        <w:rPr>
          <w:sz w:val="28"/>
          <w:szCs w:val="28"/>
        </w:rPr>
        <w:t>Приоритетным направлением программы является физкультурно-оздоровительная деятельность, способствующая реализации основной задачи летней оздоровительной кампании. В летней лагерной смене обязательны следующие режимные моменты: «Минутки здоровья», утренние зарядки, прогулки</w:t>
      </w:r>
      <w:r>
        <w:rPr>
          <w:sz w:val="28"/>
          <w:szCs w:val="28"/>
        </w:rPr>
        <w:t xml:space="preserve"> и игры</w:t>
      </w:r>
      <w:r w:rsidR="00C13E32" w:rsidRPr="00874347">
        <w:rPr>
          <w:sz w:val="28"/>
          <w:szCs w:val="28"/>
        </w:rPr>
        <w:t xml:space="preserve"> на свежем возду</w:t>
      </w:r>
      <w:r w:rsidR="009E00CA">
        <w:rPr>
          <w:sz w:val="28"/>
          <w:szCs w:val="28"/>
        </w:rPr>
        <w:t>хе</w:t>
      </w:r>
      <w:r>
        <w:rPr>
          <w:sz w:val="28"/>
          <w:szCs w:val="28"/>
        </w:rPr>
        <w:t>, закаливание, веселые спортивные соревнования</w:t>
      </w:r>
      <w:r w:rsidR="00C13E32" w:rsidRPr="00874347">
        <w:rPr>
          <w:sz w:val="28"/>
          <w:szCs w:val="28"/>
        </w:rPr>
        <w:t>.</w:t>
      </w:r>
    </w:p>
    <w:p w:rsidR="00C13E32" w:rsidRPr="00874347" w:rsidRDefault="00C13E32" w:rsidP="00874347">
      <w:pPr>
        <w:rPr>
          <w:sz w:val="28"/>
          <w:szCs w:val="28"/>
        </w:rPr>
      </w:pPr>
    </w:p>
    <w:p w:rsidR="00ED1668" w:rsidRPr="007E4BDE" w:rsidRDefault="00820F68" w:rsidP="007E4BDE">
      <w:pPr>
        <w:jc w:val="center"/>
        <w:rPr>
          <w:b/>
          <w:bCs/>
          <w:sz w:val="28"/>
          <w:szCs w:val="28"/>
        </w:rPr>
      </w:pPr>
      <w:r w:rsidRPr="00534B57">
        <w:rPr>
          <w:b/>
          <w:bCs/>
          <w:sz w:val="28"/>
          <w:szCs w:val="28"/>
        </w:rPr>
        <w:t>ЦЕЛЬ И ЗАДАЧИ  ПРОГРАММЫ</w:t>
      </w:r>
    </w:p>
    <w:p w:rsidR="007E4BDE" w:rsidRDefault="007E4BDE" w:rsidP="00ED1668">
      <w:pPr>
        <w:jc w:val="both"/>
        <w:rPr>
          <w:sz w:val="28"/>
          <w:szCs w:val="28"/>
        </w:rPr>
      </w:pPr>
    </w:p>
    <w:p w:rsidR="00820F68" w:rsidRPr="00ED1668" w:rsidRDefault="00820F68" w:rsidP="00ED1668">
      <w:pPr>
        <w:jc w:val="both"/>
        <w:rPr>
          <w:sz w:val="28"/>
          <w:szCs w:val="28"/>
        </w:rPr>
      </w:pPr>
      <w:r w:rsidRPr="00ED1668">
        <w:rPr>
          <w:sz w:val="28"/>
          <w:szCs w:val="28"/>
        </w:rPr>
        <w:t xml:space="preserve"> </w:t>
      </w:r>
      <w:r w:rsidR="00ED1668">
        <w:rPr>
          <w:sz w:val="28"/>
          <w:szCs w:val="28"/>
        </w:rPr>
        <w:t xml:space="preserve">   </w:t>
      </w:r>
      <w:r w:rsidR="007E4BDE">
        <w:rPr>
          <w:b/>
          <w:sz w:val="28"/>
          <w:szCs w:val="28"/>
        </w:rPr>
        <w:t>Целью</w:t>
      </w:r>
      <w:r w:rsidRPr="00ED1668">
        <w:rPr>
          <w:b/>
          <w:sz w:val="28"/>
          <w:szCs w:val="28"/>
        </w:rPr>
        <w:t xml:space="preserve"> программы </w:t>
      </w:r>
      <w:r w:rsidR="007E4BDE">
        <w:rPr>
          <w:b/>
          <w:sz w:val="28"/>
          <w:szCs w:val="28"/>
        </w:rPr>
        <w:t xml:space="preserve">«РАДУГА» </w:t>
      </w:r>
      <w:r w:rsidRPr="00ED1668">
        <w:rPr>
          <w:b/>
          <w:sz w:val="28"/>
          <w:szCs w:val="28"/>
        </w:rPr>
        <w:t>является</w:t>
      </w:r>
      <w:r w:rsidRPr="00ED1668">
        <w:rPr>
          <w:sz w:val="28"/>
          <w:szCs w:val="28"/>
        </w:rPr>
        <w:t xml:space="preserve"> – </w:t>
      </w:r>
      <w:r w:rsidR="00ED1668">
        <w:rPr>
          <w:sz w:val="28"/>
          <w:szCs w:val="28"/>
          <w:shd w:val="clear" w:color="auto" w:fill="FFFFFF"/>
          <w:lang w:eastAsia="en-US"/>
        </w:rPr>
        <w:t>с</w:t>
      </w:r>
      <w:r w:rsidR="00ED1668" w:rsidRPr="00B356AD">
        <w:rPr>
          <w:sz w:val="28"/>
          <w:szCs w:val="28"/>
          <w:shd w:val="clear" w:color="auto" w:fill="FFFFFF"/>
          <w:lang w:eastAsia="en-US"/>
        </w:rPr>
        <w:t xml:space="preserve">оздание условий для полноценного отдыха, </w:t>
      </w:r>
      <w:r w:rsidR="00ED1668">
        <w:rPr>
          <w:sz w:val="28"/>
          <w:szCs w:val="28"/>
          <w:shd w:val="clear" w:color="auto" w:fill="FFFFFF"/>
          <w:lang w:eastAsia="en-US"/>
        </w:rPr>
        <w:t>развития творческой, социально активной, адаптивной личности, знающей историю родного края, имеющей чувство гордости за свою страну.</w:t>
      </w:r>
    </w:p>
    <w:p w:rsidR="00820F68" w:rsidRDefault="00820F68" w:rsidP="00534B57">
      <w:pPr>
        <w:jc w:val="both"/>
        <w:rPr>
          <w:sz w:val="28"/>
          <w:szCs w:val="28"/>
        </w:rPr>
      </w:pPr>
      <w:r w:rsidRPr="00ED1668">
        <w:rPr>
          <w:b/>
          <w:sz w:val="28"/>
          <w:szCs w:val="28"/>
        </w:rPr>
        <w:t xml:space="preserve">     Задачи</w:t>
      </w:r>
      <w:r w:rsidRPr="00534B57">
        <w:rPr>
          <w:sz w:val="28"/>
          <w:szCs w:val="28"/>
        </w:rPr>
        <w:t>:</w:t>
      </w:r>
    </w:p>
    <w:p w:rsidR="00ED1668" w:rsidRPr="006B7F56" w:rsidRDefault="00ED1668" w:rsidP="00ED1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F56">
        <w:rPr>
          <w:sz w:val="28"/>
          <w:szCs w:val="28"/>
        </w:rPr>
        <w:t>создать благоприятн</w:t>
      </w:r>
      <w:r>
        <w:rPr>
          <w:sz w:val="28"/>
          <w:szCs w:val="28"/>
        </w:rPr>
        <w:t>ую психоэмоциональную атмосферу, способствующую раскрытию, развитию и реализации интеллектуального, физического, творческого потенциала участников смены через сплочение временного детского коллектива и включение в творческие мероприятия</w:t>
      </w:r>
      <w:r w:rsidRPr="006B7F56">
        <w:rPr>
          <w:sz w:val="28"/>
          <w:szCs w:val="28"/>
        </w:rPr>
        <w:t>;</w:t>
      </w:r>
    </w:p>
    <w:p w:rsidR="00ED1668" w:rsidRPr="003D3B87" w:rsidRDefault="00ED1668" w:rsidP="00ED1668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физкультурно-спортивные  и профилактические мероприятия смены</w:t>
      </w:r>
      <w:r w:rsidRPr="003D3B87">
        <w:rPr>
          <w:sz w:val="28"/>
          <w:szCs w:val="28"/>
        </w:rPr>
        <w:t>;</w:t>
      </w:r>
    </w:p>
    <w:p w:rsidR="007E4BDE" w:rsidRPr="003D3B87" w:rsidRDefault="007E4BDE" w:rsidP="007E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B57">
        <w:rPr>
          <w:sz w:val="28"/>
          <w:szCs w:val="28"/>
        </w:rPr>
        <w:t>развивать и укреплять  связи  школы, семьи, учреждений дополнител</w:t>
      </w:r>
      <w:r>
        <w:rPr>
          <w:sz w:val="28"/>
          <w:szCs w:val="28"/>
        </w:rPr>
        <w:t>ьного образования, культуры;</w:t>
      </w:r>
    </w:p>
    <w:p w:rsidR="00ED1668" w:rsidRDefault="00ED1668" w:rsidP="00ED1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B87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культуру личности, развивать интерес к историко-краеведческой деятельности, к истории родного края через включение в мероприятия соответствующей направленности.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     Принципы организации летнего отдыха и занятости школьников: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1)      </w:t>
      </w:r>
      <w:r w:rsidRPr="005A4B08">
        <w:rPr>
          <w:b/>
          <w:bCs/>
          <w:sz w:val="28"/>
          <w:szCs w:val="28"/>
        </w:rPr>
        <w:t>принцип природосообразности</w:t>
      </w:r>
      <w:r w:rsidRPr="00534B57">
        <w:rPr>
          <w:sz w:val="28"/>
          <w:szCs w:val="28"/>
        </w:rPr>
        <w:t xml:space="preserve"> - учет возрастных особенностей, половых различий, индивидуальных потребностей при определении форм летнего отдыха;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2)      </w:t>
      </w:r>
      <w:r w:rsidRPr="005A4B08">
        <w:rPr>
          <w:b/>
          <w:bCs/>
          <w:sz w:val="28"/>
          <w:szCs w:val="28"/>
        </w:rPr>
        <w:t>принцип успеха и поддержки</w:t>
      </w:r>
      <w:r w:rsidRPr="00534B57">
        <w:rPr>
          <w:sz w:val="28"/>
          <w:szCs w:val="28"/>
        </w:rPr>
        <w:t xml:space="preserve"> – создание условий добровольности и выбора - предоставление ребенку возможности  выбора формы летнего отдыха и занятости, исходя из его личных потребностей и интересов, в соответствии с собственным желанием.</w:t>
      </w:r>
    </w:p>
    <w:p w:rsidR="002365A8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3)      </w:t>
      </w:r>
      <w:r w:rsidRPr="005A4B08">
        <w:rPr>
          <w:b/>
          <w:bCs/>
          <w:sz w:val="28"/>
          <w:szCs w:val="28"/>
        </w:rPr>
        <w:t>принцип максимизации  ресурсов</w:t>
      </w:r>
      <w:r w:rsidRPr="00534B57">
        <w:rPr>
          <w:sz w:val="28"/>
          <w:szCs w:val="28"/>
        </w:rPr>
        <w:t xml:space="preserve">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</w:t>
      </w:r>
      <w:r w:rsidR="007E4BDE">
        <w:rPr>
          <w:sz w:val="28"/>
          <w:szCs w:val="28"/>
        </w:rPr>
        <w:t>)</w:t>
      </w:r>
      <w:r w:rsidRPr="00534B57">
        <w:rPr>
          <w:sz w:val="28"/>
          <w:szCs w:val="28"/>
        </w:rPr>
        <w:t xml:space="preserve"> решения поставленных задач</w:t>
      </w:r>
      <w:r w:rsidR="00443B6F">
        <w:rPr>
          <w:sz w:val="28"/>
          <w:szCs w:val="28"/>
        </w:rPr>
        <w:t>.</w:t>
      </w:r>
    </w:p>
    <w:p w:rsidR="007E4BDE" w:rsidRDefault="007E4BDE" w:rsidP="00534B57">
      <w:pPr>
        <w:jc w:val="center"/>
        <w:rPr>
          <w:b/>
          <w:bCs/>
          <w:sz w:val="28"/>
          <w:szCs w:val="28"/>
        </w:rPr>
      </w:pPr>
    </w:p>
    <w:p w:rsidR="00282E9B" w:rsidRDefault="00282E9B" w:rsidP="00534B57">
      <w:pPr>
        <w:jc w:val="center"/>
        <w:rPr>
          <w:b/>
          <w:bCs/>
          <w:sz w:val="28"/>
          <w:szCs w:val="28"/>
        </w:rPr>
      </w:pPr>
    </w:p>
    <w:p w:rsidR="00820F68" w:rsidRPr="00534B57" w:rsidRDefault="00820F68" w:rsidP="00534B57">
      <w:pPr>
        <w:jc w:val="center"/>
        <w:rPr>
          <w:b/>
          <w:bCs/>
          <w:sz w:val="28"/>
          <w:szCs w:val="28"/>
        </w:rPr>
      </w:pPr>
      <w:r w:rsidRPr="00534B57">
        <w:rPr>
          <w:b/>
          <w:bCs/>
          <w:sz w:val="28"/>
          <w:szCs w:val="28"/>
        </w:rPr>
        <w:lastRenderedPageBreak/>
        <w:t>УЧАСТНИКИ  ПРОГРАММЫ</w:t>
      </w:r>
    </w:p>
    <w:p w:rsidR="00A43D76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       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 Участниками программы  являются: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дети в возрасте от 6 </w:t>
      </w:r>
      <w:r w:rsidRPr="00534B57">
        <w:rPr>
          <w:sz w:val="28"/>
          <w:szCs w:val="28"/>
        </w:rPr>
        <w:t xml:space="preserve"> до 16 лет;</w:t>
      </w:r>
    </w:p>
    <w:p w:rsidR="00820F68" w:rsidRPr="00534B57" w:rsidRDefault="00820F68" w:rsidP="00534B57">
      <w:pPr>
        <w:jc w:val="both"/>
        <w:rPr>
          <w:sz w:val="28"/>
          <w:szCs w:val="28"/>
        </w:rPr>
      </w:pPr>
      <w:r w:rsidRPr="00534B57">
        <w:rPr>
          <w:sz w:val="28"/>
          <w:szCs w:val="28"/>
        </w:rPr>
        <w:t xml:space="preserve"> -  педагогический коллектив летнего оздоровительного лагеря  с дневным пребыванием детей;</w:t>
      </w:r>
    </w:p>
    <w:p w:rsidR="00820F68" w:rsidRDefault="007E4BDE" w:rsidP="0023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вожатые</w:t>
      </w:r>
      <w:r w:rsidR="00820F68" w:rsidRPr="00534B57">
        <w:rPr>
          <w:sz w:val="28"/>
          <w:szCs w:val="28"/>
        </w:rPr>
        <w:t>.</w:t>
      </w:r>
    </w:p>
    <w:p w:rsidR="002365A8" w:rsidRPr="00B356AD" w:rsidRDefault="002365A8" w:rsidP="002365A8">
      <w:pPr>
        <w:jc w:val="both"/>
        <w:rPr>
          <w:b/>
          <w:bCs/>
          <w:color w:val="FF0000"/>
          <w:sz w:val="28"/>
          <w:szCs w:val="28"/>
        </w:rPr>
      </w:pPr>
    </w:p>
    <w:p w:rsidR="00820F68" w:rsidRPr="00534B57" w:rsidRDefault="00820F68" w:rsidP="00443B6F">
      <w:pPr>
        <w:jc w:val="center"/>
        <w:rPr>
          <w:b/>
          <w:bCs/>
          <w:color w:val="auto"/>
          <w:sz w:val="28"/>
          <w:szCs w:val="28"/>
        </w:rPr>
      </w:pPr>
      <w:r w:rsidRPr="00534B57">
        <w:rPr>
          <w:b/>
          <w:bCs/>
          <w:color w:val="auto"/>
          <w:sz w:val="28"/>
          <w:szCs w:val="28"/>
        </w:rPr>
        <w:t>ЭТАПЫ РЕАЛИЗАЦИИ ПРОГРАММЫ</w:t>
      </w:r>
    </w:p>
    <w:p w:rsidR="00A43D76" w:rsidRDefault="00820F68" w:rsidP="005A4B08">
      <w:pPr>
        <w:jc w:val="both"/>
        <w:rPr>
          <w:sz w:val="28"/>
          <w:szCs w:val="28"/>
        </w:rPr>
      </w:pPr>
      <w:r w:rsidRPr="009053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820F68" w:rsidRPr="00905397" w:rsidRDefault="00A43D76" w:rsidP="005A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0F68" w:rsidRPr="00905397">
        <w:rPr>
          <w:sz w:val="28"/>
          <w:szCs w:val="28"/>
        </w:rPr>
        <w:t>Реализация прогр</w:t>
      </w:r>
      <w:r w:rsidR="007E4BDE">
        <w:rPr>
          <w:sz w:val="28"/>
          <w:szCs w:val="28"/>
        </w:rPr>
        <w:t>аммы «РАДУГА</w:t>
      </w:r>
      <w:r w:rsidR="00820F68" w:rsidRPr="00905397">
        <w:rPr>
          <w:sz w:val="28"/>
          <w:szCs w:val="28"/>
        </w:rPr>
        <w:t>» подразумевает наличие определенных этапов, каждый из которых несет на себе логическую, содержательную и организационную нагрузку.</w:t>
      </w:r>
    </w:p>
    <w:p w:rsidR="00820F68" w:rsidRPr="00905397" w:rsidRDefault="002365A8" w:rsidP="0046543F">
      <w:pPr>
        <w:pStyle w:val="af5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Подготовительный этап- 1 этап (</w:t>
      </w:r>
      <w:r w:rsidR="00820F68" w:rsidRPr="00905397">
        <w:rPr>
          <w:b/>
          <w:bCs/>
          <w:sz w:val="28"/>
          <w:szCs w:val="28"/>
        </w:rPr>
        <w:t>январь-май)</w:t>
      </w:r>
    </w:p>
    <w:p w:rsidR="00820F68" w:rsidRPr="00905397" w:rsidRDefault="00820F68" w:rsidP="005A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5397">
        <w:rPr>
          <w:sz w:val="28"/>
          <w:szCs w:val="28"/>
        </w:rPr>
        <w:t> Основные виды деятельности: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разработка педагогической основы программы и сюжетно-игровой модели;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проведение совещаний при директоре по подготовке школы к летнему сезону;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оформление помещений;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издание приказа по школе о проведении летней кампании;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формирование пакета психолого-педагогических диагностик и анкет для детей и их родителей;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подготовка методического материала на основе учета тематики;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изготовление атрибутики;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проведение родительских собраний;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оформление информационных стендов для обучающихся, родителей;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отбор кадров для работы в оздоровительном лагере с дневным пребыванием детей;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утверждение программ руководителем ОУ, рассмотрение на педагогическом совете, согласование на заседании Управляющего совета;</w:t>
      </w:r>
    </w:p>
    <w:p w:rsidR="00820F68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и т.д.);</w:t>
      </w:r>
    </w:p>
    <w:p w:rsidR="00820F68" w:rsidRPr="00905397" w:rsidRDefault="00820F68" w:rsidP="0046543F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размещение информации об организации летнего отдыха воспитанников на школьном сайте.</w:t>
      </w:r>
    </w:p>
    <w:p w:rsidR="00820F68" w:rsidRPr="00905397" w:rsidRDefault="00820F68" w:rsidP="005A4B08">
      <w:pPr>
        <w:jc w:val="both"/>
        <w:rPr>
          <w:b/>
          <w:bCs/>
          <w:sz w:val="28"/>
          <w:szCs w:val="28"/>
        </w:rPr>
      </w:pPr>
      <w:r w:rsidRPr="00905397">
        <w:rPr>
          <w:b/>
          <w:bCs/>
          <w:sz w:val="28"/>
          <w:szCs w:val="28"/>
        </w:rPr>
        <w:t>II.  Ор</w:t>
      </w:r>
      <w:r w:rsidR="008E159A">
        <w:rPr>
          <w:b/>
          <w:bCs/>
          <w:sz w:val="28"/>
          <w:szCs w:val="28"/>
        </w:rPr>
        <w:t>ганизационный этап – 2 этап (1-2 дня</w:t>
      </w:r>
      <w:r w:rsidRPr="00905397">
        <w:rPr>
          <w:b/>
          <w:bCs/>
          <w:sz w:val="28"/>
          <w:szCs w:val="28"/>
        </w:rPr>
        <w:t>)</w:t>
      </w:r>
    </w:p>
    <w:p w:rsidR="00820F68" w:rsidRPr="00905397" w:rsidRDefault="00820F68" w:rsidP="005A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5397">
        <w:rPr>
          <w:sz w:val="28"/>
          <w:szCs w:val="28"/>
        </w:rPr>
        <w:t>Задачи:</w:t>
      </w:r>
    </w:p>
    <w:p w:rsidR="00820F68" w:rsidRDefault="00820F68" w:rsidP="0046543F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создать условия для раскрытия способностей каждого;</w:t>
      </w:r>
    </w:p>
    <w:p w:rsidR="00820F68" w:rsidRDefault="00820F68" w:rsidP="0046543F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создать доброжелательную, радостную атмосферу: заложить основы будущего коллектива;</w:t>
      </w:r>
    </w:p>
    <w:p w:rsidR="00820F68" w:rsidRPr="00905397" w:rsidRDefault="00820F68" w:rsidP="0046543F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выявить лидеров, интересы; спланировать совместную жизнедеятельность.</w:t>
      </w:r>
    </w:p>
    <w:p w:rsidR="00820F68" w:rsidRPr="00905397" w:rsidRDefault="00820F68" w:rsidP="005A4B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05397">
        <w:rPr>
          <w:sz w:val="28"/>
          <w:szCs w:val="28"/>
        </w:rPr>
        <w:t>Содержание: игры на знакомство, спортивные дружеские встречи, КТД на раскрытие творческих интересов и способностей. Основной деятельностью этого этапа является:</w:t>
      </w:r>
    </w:p>
    <w:p w:rsidR="00820F68" w:rsidRDefault="00820F68" w:rsidP="0046543F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встреча детей, расселение по полу, формирование детских коллективов;</w:t>
      </w:r>
    </w:p>
    <w:p w:rsidR="00820F68" w:rsidRDefault="00820F68" w:rsidP="0046543F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проведение диагностики по выявлению лидерских, организаторских и творческих способностей;</w:t>
      </w:r>
    </w:p>
    <w:p w:rsidR="00820F68" w:rsidRDefault="00820F68" w:rsidP="0046543F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запуск игровой модели;</w:t>
      </w:r>
    </w:p>
    <w:p w:rsidR="00820F68" w:rsidRDefault="00820F68" w:rsidP="0046543F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формирование органов соуправления;</w:t>
      </w:r>
    </w:p>
    <w:p w:rsidR="00820F68" w:rsidRDefault="00820F68" w:rsidP="0046543F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знакомство с законами, традициями, правилами жизнедеятельности лагеря;</w:t>
      </w:r>
    </w:p>
    <w:p w:rsidR="00820F68" w:rsidRDefault="00820F68" w:rsidP="0046543F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организация медицинс</w:t>
      </w:r>
      <w:r>
        <w:rPr>
          <w:sz w:val="28"/>
          <w:szCs w:val="28"/>
        </w:rPr>
        <w:t>кого осмотра детей</w:t>
      </w:r>
      <w:r w:rsidRPr="00905397">
        <w:rPr>
          <w:sz w:val="28"/>
          <w:szCs w:val="28"/>
        </w:rPr>
        <w:t>;</w:t>
      </w:r>
    </w:p>
    <w:p w:rsidR="00820F68" w:rsidRDefault="00820F68" w:rsidP="0046543F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проведение анкетирования и тестирования детей с целью определения их психического состояния и зон тревожности;</w:t>
      </w:r>
    </w:p>
    <w:p w:rsidR="00820F68" w:rsidRPr="00443B6F" w:rsidRDefault="00820F68" w:rsidP="00443B6F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открытие смены.</w:t>
      </w:r>
    </w:p>
    <w:p w:rsidR="00820F68" w:rsidRPr="00905397" w:rsidRDefault="00820F68" w:rsidP="005A4B08">
      <w:pPr>
        <w:jc w:val="both"/>
        <w:rPr>
          <w:b/>
          <w:bCs/>
          <w:sz w:val="28"/>
          <w:szCs w:val="28"/>
        </w:rPr>
      </w:pPr>
      <w:r w:rsidRPr="00905397">
        <w:rPr>
          <w:b/>
          <w:bCs/>
          <w:sz w:val="28"/>
          <w:szCs w:val="28"/>
        </w:rPr>
        <w:t>III. Основной этап</w:t>
      </w:r>
      <w:r w:rsidR="008E159A">
        <w:rPr>
          <w:b/>
          <w:bCs/>
          <w:sz w:val="28"/>
          <w:szCs w:val="28"/>
        </w:rPr>
        <w:t xml:space="preserve"> (с 3</w:t>
      </w:r>
      <w:r w:rsidR="00443B6F">
        <w:rPr>
          <w:b/>
          <w:bCs/>
          <w:sz w:val="28"/>
          <w:szCs w:val="28"/>
        </w:rPr>
        <w:t xml:space="preserve"> дня и до предпоследнего дня смены)</w:t>
      </w:r>
    </w:p>
    <w:p w:rsidR="00820F68" w:rsidRPr="00905397" w:rsidRDefault="00820F68" w:rsidP="005A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5397">
        <w:rPr>
          <w:sz w:val="28"/>
          <w:szCs w:val="28"/>
        </w:rPr>
        <w:t>Задачи:</w:t>
      </w:r>
    </w:p>
    <w:p w:rsidR="00820F68" w:rsidRDefault="00820F68" w:rsidP="0046543F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обеспечить интересную разнообразную деятельность на основе совместных интересов и совместного творчества;</w:t>
      </w:r>
    </w:p>
    <w:p w:rsidR="00820F68" w:rsidRDefault="00820F68" w:rsidP="0046543F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научить ребят самостоятельно планировать и анализировать каждый свой день, строить деятельность на принципах соуправления;</w:t>
      </w:r>
    </w:p>
    <w:p w:rsidR="00820F68" w:rsidRDefault="00820F68" w:rsidP="0046543F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создавать и укреплять внутрилагерные традиции;</w:t>
      </w:r>
    </w:p>
    <w:p w:rsidR="00820F68" w:rsidRPr="00905397" w:rsidRDefault="00820F68" w:rsidP="0046543F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заботиться о сплочении детского коллектива.</w:t>
      </w:r>
    </w:p>
    <w:p w:rsidR="00820F68" w:rsidRPr="00905397" w:rsidRDefault="00820F68" w:rsidP="005A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5397">
        <w:rPr>
          <w:sz w:val="28"/>
          <w:szCs w:val="28"/>
        </w:rPr>
        <w:t>Содержание: работа по плану лагеря: игры, праздники, состязания, тематические дни.</w:t>
      </w:r>
    </w:p>
    <w:p w:rsidR="00820F68" w:rsidRPr="00905397" w:rsidRDefault="00820F68" w:rsidP="005A4B08">
      <w:p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Основная деятельность:</w:t>
      </w:r>
    </w:p>
    <w:p w:rsidR="00820F68" w:rsidRDefault="00820F68" w:rsidP="0046543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реализация основной идеи программы;</w:t>
      </w:r>
    </w:p>
    <w:p w:rsidR="00820F68" w:rsidRDefault="00820F68" w:rsidP="0046543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проведение познавательных, развлекательных, спортивно-массовых мероприятий;</w:t>
      </w:r>
    </w:p>
    <w:p w:rsidR="00820F68" w:rsidRDefault="00820F68" w:rsidP="0046543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организация деятельности органов детского самоуправления;</w:t>
      </w:r>
    </w:p>
    <w:p w:rsidR="00820F68" w:rsidRDefault="00820F68" w:rsidP="0046543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ежедневное наблюдение за состоянием детей со стороны педагогов, психолога, медицинских работников, воспитателей;</w:t>
      </w:r>
    </w:p>
    <w:p w:rsidR="00820F68" w:rsidRPr="00905397" w:rsidRDefault="00820F68" w:rsidP="0046543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информационное сопровождение реализации программы на сайте.</w:t>
      </w:r>
    </w:p>
    <w:p w:rsidR="00820F68" w:rsidRPr="00905397" w:rsidRDefault="00820F68" w:rsidP="005A4B08">
      <w:pPr>
        <w:jc w:val="both"/>
        <w:rPr>
          <w:b/>
          <w:bCs/>
          <w:sz w:val="28"/>
          <w:szCs w:val="28"/>
        </w:rPr>
      </w:pPr>
      <w:r w:rsidRPr="00905397">
        <w:rPr>
          <w:b/>
          <w:bCs/>
          <w:sz w:val="28"/>
          <w:szCs w:val="28"/>
        </w:rPr>
        <w:t>IV. Заключительный этап</w:t>
      </w:r>
      <w:r w:rsidR="00443B6F">
        <w:rPr>
          <w:b/>
          <w:bCs/>
          <w:sz w:val="28"/>
          <w:szCs w:val="28"/>
        </w:rPr>
        <w:t xml:space="preserve"> (последние два дня смены)</w:t>
      </w:r>
    </w:p>
    <w:p w:rsidR="00820F68" w:rsidRPr="00905397" w:rsidRDefault="00820F68" w:rsidP="005A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5397">
        <w:rPr>
          <w:sz w:val="28"/>
          <w:szCs w:val="28"/>
        </w:rPr>
        <w:t>Задачи:</w:t>
      </w:r>
    </w:p>
    <w:p w:rsidR="00820F68" w:rsidRDefault="00820F68" w:rsidP="0046543F">
      <w:pPr>
        <w:pStyle w:val="af5"/>
        <w:numPr>
          <w:ilvl w:val="0"/>
          <w:numId w:val="9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найти добрые слова и отметить каждого за вклад в жизнь отряда, лагеря;</w:t>
      </w:r>
    </w:p>
    <w:p w:rsidR="00820F68" w:rsidRDefault="00820F68" w:rsidP="0046543F">
      <w:pPr>
        <w:pStyle w:val="af5"/>
        <w:numPr>
          <w:ilvl w:val="0"/>
          <w:numId w:val="9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подвести итоги;</w:t>
      </w:r>
    </w:p>
    <w:p w:rsidR="00820F68" w:rsidRPr="00905397" w:rsidRDefault="00820F68" w:rsidP="0046543F">
      <w:pPr>
        <w:pStyle w:val="af5"/>
        <w:numPr>
          <w:ilvl w:val="0"/>
          <w:numId w:val="9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подготовить прощальные сюрпризы друг другу, воспитателям.</w:t>
      </w:r>
    </w:p>
    <w:p w:rsidR="00820F68" w:rsidRPr="00905397" w:rsidRDefault="00820F68" w:rsidP="005A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5397">
        <w:rPr>
          <w:sz w:val="28"/>
          <w:szCs w:val="28"/>
        </w:rPr>
        <w:t>Содержание: итоговые выставки, встречи, соревнования, выступления, прощание.</w:t>
      </w:r>
    </w:p>
    <w:p w:rsidR="00820F68" w:rsidRDefault="00820F68" w:rsidP="0046543F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Итоговая диагностика.  Оценка и самооценка участниками смены личностно – значимых результатов участия в программе. Групповой анализ и демонстрация индивид</w:t>
      </w:r>
      <w:r>
        <w:rPr>
          <w:sz w:val="28"/>
          <w:szCs w:val="28"/>
        </w:rPr>
        <w:t>уальных и групповых достижений.</w:t>
      </w:r>
    </w:p>
    <w:p w:rsidR="00820F68" w:rsidRDefault="00820F68" w:rsidP="0046543F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Создание  эмоциональной атмосферы успешного завершения смены.</w:t>
      </w:r>
    </w:p>
    <w:p w:rsidR="00820F68" w:rsidRDefault="00820F68" w:rsidP="0046543F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lastRenderedPageBreak/>
        <w:t>Подведение итогов  смены. Награждение наиболее активных участников и вручение им грамот, благодарственных писем родителям с символикой лагеря;</w:t>
      </w:r>
    </w:p>
    <w:p w:rsidR="00820F68" w:rsidRDefault="00820F68" w:rsidP="0046543F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Анализ предложений и рекомендаций детей, родителей, персонала и др. Выработка перспектив деятельности. Закрытие смены.</w:t>
      </w:r>
    </w:p>
    <w:p w:rsidR="00820F68" w:rsidRPr="00905397" w:rsidRDefault="00820F68" w:rsidP="0046543F">
      <w:pPr>
        <w:pStyle w:val="af5"/>
        <w:numPr>
          <w:ilvl w:val="0"/>
          <w:numId w:val="10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Рефлексия. Самоопределение ребенка и его выводы по поводу того, оправдались ли его ожидания от смены. Формирование решения у ребенка  о посещении лагеря в будущем году.</w:t>
      </w:r>
    </w:p>
    <w:p w:rsidR="00820F68" w:rsidRPr="00905397" w:rsidRDefault="00820F68" w:rsidP="005A4B08">
      <w:pPr>
        <w:jc w:val="both"/>
        <w:rPr>
          <w:b/>
          <w:bCs/>
          <w:sz w:val="28"/>
          <w:szCs w:val="28"/>
        </w:rPr>
      </w:pPr>
      <w:r w:rsidRPr="00905397">
        <w:rPr>
          <w:b/>
          <w:bCs/>
          <w:sz w:val="28"/>
          <w:szCs w:val="28"/>
        </w:rPr>
        <w:t>V.  Постлагерный этап</w:t>
      </w:r>
      <w:r w:rsidR="00443B6F">
        <w:rPr>
          <w:b/>
          <w:bCs/>
          <w:sz w:val="28"/>
          <w:szCs w:val="28"/>
        </w:rPr>
        <w:t xml:space="preserve"> (</w:t>
      </w:r>
      <w:r w:rsidR="007E4BDE">
        <w:rPr>
          <w:b/>
          <w:bCs/>
          <w:sz w:val="28"/>
          <w:szCs w:val="28"/>
        </w:rPr>
        <w:t>август</w:t>
      </w:r>
      <w:r w:rsidR="00443B6F">
        <w:rPr>
          <w:b/>
          <w:bCs/>
          <w:sz w:val="28"/>
          <w:szCs w:val="28"/>
        </w:rPr>
        <w:t>)</w:t>
      </w:r>
    </w:p>
    <w:p w:rsidR="00820F68" w:rsidRDefault="00820F68" w:rsidP="0046543F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составление итоговой документации;</w:t>
      </w:r>
    </w:p>
    <w:p w:rsidR="00820F68" w:rsidRDefault="00820F68" w:rsidP="0046543F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проведение управляющего совета;</w:t>
      </w:r>
    </w:p>
    <w:p w:rsidR="00820F68" w:rsidRDefault="00820F68" w:rsidP="0046543F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анализ данных психолого-педагогических диагностик;</w:t>
      </w:r>
    </w:p>
    <w:p w:rsidR="00820F68" w:rsidRDefault="00820F68" w:rsidP="002365A8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 w:rsidRPr="00905397">
        <w:rPr>
          <w:sz w:val="28"/>
          <w:szCs w:val="28"/>
        </w:rPr>
        <w:t>анализ соотношения затрат с со</w:t>
      </w:r>
      <w:r w:rsidR="00443B6F">
        <w:rPr>
          <w:sz w:val="28"/>
          <w:szCs w:val="28"/>
        </w:rPr>
        <w:t>циально-педагогическим эффектом;</w:t>
      </w:r>
    </w:p>
    <w:p w:rsidR="00443B6F" w:rsidRPr="002365A8" w:rsidRDefault="00443B6F" w:rsidP="002365A8">
      <w:pPr>
        <w:pStyle w:val="af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программы летнего отдыха.</w:t>
      </w:r>
    </w:p>
    <w:p w:rsidR="008E159A" w:rsidRDefault="008E159A" w:rsidP="00443B6F">
      <w:pPr>
        <w:jc w:val="center"/>
        <w:rPr>
          <w:b/>
          <w:bCs/>
          <w:color w:val="auto"/>
          <w:sz w:val="28"/>
          <w:szCs w:val="28"/>
        </w:rPr>
      </w:pPr>
    </w:p>
    <w:p w:rsidR="008E159A" w:rsidRPr="00443B6F" w:rsidRDefault="00820F68" w:rsidP="008E159A">
      <w:pPr>
        <w:jc w:val="center"/>
        <w:rPr>
          <w:b/>
          <w:bCs/>
          <w:color w:val="auto"/>
          <w:sz w:val="36"/>
          <w:szCs w:val="36"/>
        </w:rPr>
      </w:pPr>
      <w:r w:rsidRPr="005A4B08">
        <w:rPr>
          <w:b/>
          <w:bCs/>
          <w:color w:val="auto"/>
          <w:sz w:val="28"/>
          <w:szCs w:val="28"/>
        </w:rPr>
        <w:t xml:space="preserve">СРОКИ  ДЕЙСТВИЯ  ПРОГРАММЫ </w:t>
      </w:r>
      <w:r w:rsidRPr="005A4B08">
        <w:rPr>
          <w:b/>
          <w:bCs/>
          <w:color w:val="auto"/>
          <w:sz w:val="36"/>
          <w:szCs w:val="36"/>
        </w:rPr>
        <w:tab/>
      </w:r>
    </w:p>
    <w:p w:rsidR="008E159A" w:rsidRDefault="008E159A" w:rsidP="00443B6F">
      <w:pPr>
        <w:jc w:val="both"/>
        <w:rPr>
          <w:sz w:val="28"/>
          <w:szCs w:val="28"/>
        </w:rPr>
      </w:pPr>
    </w:p>
    <w:p w:rsidR="00820F68" w:rsidRDefault="008E159A" w:rsidP="0044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0F68" w:rsidRPr="00B356AD">
        <w:rPr>
          <w:sz w:val="28"/>
          <w:szCs w:val="28"/>
        </w:rPr>
        <w:t>Програм</w:t>
      </w:r>
      <w:r w:rsidR="007E4BDE">
        <w:rPr>
          <w:sz w:val="28"/>
          <w:szCs w:val="28"/>
        </w:rPr>
        <w:t>ма «РАДУГА</w:t>
      </w:r>
      <w:r>
        <w:rPr>
          <w:sz w:val="28"/>
          <w:szCs w:val="28"/>
        </w:rPr>
        <w:t>» разработана на 1 год (2016</w:t>
      </w:r>
      <w:r w:rsidR="00820F68" w:rsidRPr="00B356AD">
        <w:rPr>
          <w:sz w:val="28"/>
          <w:szCs w:val="28"/>
        </w:rPr>
        <w:t xml:space="preserve"> г.)</w:t>
      </w:r>
    </w:p>
    <w:p w:rsidR="008E159A" w:rsidRPr="00443B6F" w:rsidRDefault="008E159A" w:rsidP="00443B6F">
      <w:pPr>
        <w:jc w:val="both"/>
        <w:rPr>
          <w:sz w:val="28"/>
          <w:szCs w:val="28"/>
        </w:rPr>
      </w:pPr>
    </w:p>
    <w:p w:rsidR="00820F68" w:rsidRPr="00443B6F" w:rsidRDefault="00820F68" w:rsidP="00443B6F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СОДЕРЖАНИЕ ДЕЯТЕЛЬНОСТИ</w:t>
      </w:r>
    </w:p>
    <w:p w:rsidR="008E159A" w:rsidRDefault="00820F68" w:rsidP="005A4B08">
      <w:pPr>
        <w:jc w:val="both"/>
        <w:rPr>
          <w:sz w:val="28"/>
          <w:szCs w:val="28"/>
        </w:rPr>
      </w:pPr>
      <w:r w:rsidRPr="005A4B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820F68" w:rsidRPr="005A4B08" w:rsidRDefault="008E159A" w:rsidP="005A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0F68" w:rsidRPr="005A4B08">
        <w:rPr>
          <w:sz w:val="28"/>
          <w:szCs w:val="28"/>
        </w:rPr>
        <w:t xml:space="preserve">«В воспитании нет каникул»  – эта педагогическая формула всегда является правилом для учителей нашей школы. И основной целью летом также остаётся организация системы детского отдыха, оздоровления и занятости; создание условий для развития личности в каникулярный период, для формирования его гражданских качеств; укрепление нравственного и физического здоровья. </w:t>
      </w:r>
    </w:p>
    <w:p w:rsidR="00820F68" w:rsidRPr="005A4B08" w:rsidRDefault="00820F68" w:rsidP="005A4B08">
      <w:pPr>
        <w:jc w:val="both"/>
        <w:rPr>
          <w:sz w:val="28"/>
          <w:szCs w:val="28"/>
        </w:rPr>
      </w:pPr>
      <w:r w:rsidRPr="005A4B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A4B08">
        <w:rPr>
          <w:sz w:val="28"/>
          <w:szCs w:val="28"/>
        </w:rPr>
        <w:t xml:space="preserve"> Реализация намеченной программы спланирована по следующим направлениям:</w:t>
      </w:r>
    </w:p>
    <w:p w:rsidR="00820F68" w:rsidRPr="005A4B08" w:rsidRDefault="00B26284" w:rsidP="005A4B0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Художественно </w:t>
      </w:r>
      <w:r w:rsidR="00CC1EF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творче</w:t>
      </w:r>
      <w:r w:rsidR="00820F68" w:rsidRPr="005A4B08">
        <w:rPr>
          <w:b/>
          <w:bCs/>
          <w:sz w:val="28"/>
          <w:szCs w:val="28"/>
        </w:rPr>
        <w:t>ское</w:t>
      </w:r>
      <w:r w:rsidR="00CC1EF4" w:rsidRPr="00CC1EF4">
        <w:rPr>
          <w:b/>
          <w:bCs/>
          <w:sz w:val="28"/>
          <w:szCs w:val="28"/>
        </w:rPr>
        <w:t xml:space="preserve"> </w:t>
      </w:r>
      <w:r w:rsidR="00CC1EF4">
        <w:rPr>
          <w:b/>
          <w:bCs/>
          <w:sz w:val="28"/>
          <w:szCs w:val="28"/>
        </w:rPr>
        <w:t>направление</w:t>
      </w:r>
      <w:r w:rsidR="00820F68" w:rsidRPr="005A4B08">
        <w:rPr>
          <w:sz w:val="28"/>
          <w:szCs w:val="28"/>
        </w:rPr>
        <w:t>: формирование  эстетического  отношения  к  красоте  окружающего  мира; чувства  радости  от  результатов  индивидуальной  и  коллективной  деятельности; развитие  умения  контактировать  со  сверстниками  в  творческой  деятельности; развитие  стремления  к  творческой  самореализации  средствами  художественной  деятельности.</w:t>
      </w:r>
    </w:p>
    <w:p w:rsidR="00820F68" w:rsidRPr="005A4B08" w:rsidRDefault="00820F68" w:rsidP="005A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4B08">
        <w:rPr>
          <w:sz w:val="28"/>
          <w:szCs w:val="28"/>
        </w:rPr>
        <w:t>Мероприятия этого блока: экскурсии, встречи, посещение библиотеки, музея, конкурсы, подготовка презентаций, стенгазет и пр.</w:t>
      </w:r>
    </w:p>
    <w:p w:rsidR="00820F68" w:rsidRPr="005A4B08" w:rsidRDefault="00820F68" w:rsidP="005A4B08">
      <w:pPr>
        <w:jc w:val="both"/>
        <w:rPr>
          <w:sz w:val="28"/>
          <w:szCs w:val="28"/>
        </w:rPr>
      </w:pPr>
      <w:r w:rsidRPr="005A4B08">
        <w:rPr>
          <w:b/>
          <w:bCs/>
          <w:sz w:val="28"/>
          <w:szCs w:val="28"/>
        </w:rPr>
        <w:t>2.</w:t>
      </w:r>
      <w:r w:rsidRPr="005A4B08">
        <w:rPr>
          <w:sz w:val="28"/>
          <w:szCs w:val="28"/>
        </w:rPr>
        <w:t xml:space="preserve"> </w:t>
      </w:r>
      <w:r w:rsidRPr="005A4B08">
        <w:rPr>
          <w:b/>
          <w:bCs/>
          <w:sz w:val="28"/>
          <w:szCs w:val="28"/>
        </w:rPr>
        <w:t>Валеологическое направление</w:t>
      </w:r>
      <w:r w:rsidRPr="005A4B08">
        <w:rPr>
          <w:sz w:val="28"/>
          <w:szCs w:val="28"/>
        </w:rPr>
        <w:t>:  формирование потребности у детей постоянной заботы о своем здоровье; понимание сущности здорового образа жизни. Реализуется за счет следующих систем:</w:t>
      </w:r>
    </w:p>
    <w:p w:rsidR="00820F68" w:rsidRDefault="00820F68" w:rsidP="0046543F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5A4B08">
        <w:rPr>
          <w:sz w:val="28"/>
          <w:szCs w:val="28"/>
        </w:rPr>
        <w:t>организация режима дня (распорядок дня в лагере не только организующий, но и важный оздоравливающий  элемент, который может стать основой здорового образа жизни)</w:t>
      </w:r>
    </w:p>
    <w:p w:rsidR="00820F68" w:rsidRDefault="00820F68" w:rsidP="0046543F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 w:rsidRPr="005A4B08">
        <w:rPr>
          <w:sz w:val="28"/>
          <w:szCs w:val="28"/>
        </w:rPr>
        <w:lastRenderedPageBreak/>
        <w:t>режим дня составляется на основе санитарных правил и норм с учетом эмоционального настроя детей на каникулярное время</w:t>
      </w:r>
      <w:r>
        <w:rPr>
          <w:sz w:val="28"/>
          <w:szCs w:val="28"/>
        </w:rPr>
        <w:t>;</w:t>
      </w:r>
    </w:p>
    <w:p w:rsidR="00820F68" w:rsidRDefault="00820F68" w:rsidP="0046543F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4B08">
        <w:rPr>
          <w:sz w:val="28"/>
          <w:szCs w:val="28"/>
        </w:rPr>
        <w:t>рганизация рационального питания - одно из важнейших направлений работы оздоровительного лагеря. Цель  рационального питания - обеспечение питанием детей с учетом возрастных, физиологических потребностей растущего организма. Питание детей осуществляется на основе утвержденного 10-дневного меню, согласованного с Управлением Роспот</w:t>
      </w:r>
      <w:r>
        <w:rPr>
          <w:sz w:val="28"/>
          <w:szCs w:val="28"/>
        </w:rPr>
        <w:t>ребнадзора по Тюменской области;</w:t>
      </w:r>
    </w:p>
    <w:p w:rsidR="00820F68" w:rsidRPr="005A4B08" w:rsidRDefault="00820F68" w:rsidP="0046543F">
      <w:pPr>
        <w:pStyle w:val="af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4B08">
        <w:rPr>
          <w:sz w:val="28"/>
          <w:szCs w:val="28"/>
        </w:rPr>
        <w:t>родукты, входящие в рацион питания детей представляют собой витаминный и минеральный комплекс, фрукты и овощи ежедневно.</w:t>
      </w:r>
    </w:p>
    <w:p w:rsidR="00820F68" w:rsidRPr="005A4B08" w:rsidRDefault="00CC1EF4" w:rsidP="005A4B0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Физическое направле</w:t>
      </w:r>
      <w:r w:rsidR="00820F68" w:rsidRPr="005A4B08">
        <w:rPr>
          <w:b/>
          <w:bCs/>
          <w:sz w:val="28"/>
          <w:szCs w:val="28"/>
        </w:rPr>
        <w:t>ние:</w:t>
      </w:r>
      <w:r w:rsidR="00820F68">
        <w:rPr>
          <w:sz w:val="28"/>
          <w:szCs w:val="28"/>
        </w:rPr>
        <w:t xml:space="preserve"> спортивно-игровая</w:t>
      </w:r>
      <w:r w:rsidR="00820F68" w:rsidRPr="005A4B08">
        <w:rPr>
          <w:sz w:val="28"/>
          <w:szCs w:val="28"/>
        </w:rPr>
        <w:t xml:space="preserve">  работа реализуется через организацию и проведение комплекса физкультурных и спортивных мероприятий, способствующих укреплению организма, высокой физической и умственной работоспособности, получению необходимых микро и макроэлементов для сбалансирования питания и укрепления иммунной системы. В целях профилактики заболеваемости детей используется метод обогащения продуктов питания витаминами и микронутриентами, применяется искусственная С-витаминизация третьего блюда, витаминизируют хлебобулочные изделия, молоко и другие напитки.</w:t>
      </w:r>
    </w:p>
    <w:p w:rsidR="00820F68" w:rsidRDefault="00820F68" w:rsidP="0046543F">
      <w:pPr>
        <w:pStyle w:val="af5"/>
        <w:numPr>
          <w:ilvl w:val="0"/>
          <w:numId w:val="13"/>
        </w:numPr>
        <w:jc w:val="both"/>
        <w:rPr>
          <w:sz w:val="28"/>
          <w:szCs w:val="28"/>
        </w:rPr>
      </w:pPr>
      <w:r w:rsidRPr="005A4B08">
        <w:rPr>
          <w:sz w:val="28"/>
          <w:szCs w:val="28"/>
        </w:rPr>
        <w:t>утренняя вариативная зарядка (спортивная, танцевальная, дыхательная);</w:t>
      </w:r>
    </w:p>
    <w:p w:rsidR="00820F68" w:rsidRDefault="00820F68" w:rsidP="0046543F">
      <w:pPr>
        <w:pStyle w:val="af5"/>
        <w:numPr>
          <w:ilvl w:val="0"/>
          <w:numId w:val="13"/>
        </w:numPr>
        <w:jc w:val="both"/>
        <w:rPr>
          <w:sz w:val="28"/>
          <w:szCs w:val="28"/>
        </w:rPr>
      </w:pPr>
      <w:r w:rsidRPr="005A4B08">
        <w:rPr>
          <w:sz w:val="28"/>
          <w:szCs w:val="28"/>
        </w:rPr>
        <w:t>подвижные игры на свежем воздухе (проводятся на уличной площадке под руководством инструктора по физическому воспитанию); помимо физических качеств подвижные игры способствуют развитию коммуникативных способностей, сплочению членов отряда.</w:t>
      </w:r>
    </w:p>
    <w:p w:rsidR="00820F68" w:rsidRDefault="00820F68" w:rsidP="0046543F">
      <w:pPr>
        <w:pStyle w:val="af5"/>
        <w:numPr>
          <w:ilvl w:val="0"/>
          <w:numId w:val="13"/>
        </w:numPr>
        <w:jc w:val="both"/>
        <w:rPr>
          <w:sz w:val="28"/>
          <w:szCs w:val="28"/>
        </w:rPr>
      </w:pPr>
      <w:r w:rsidRPr="005A4B08">
        <w:rPr>
          <w:sz w:val="28"/>
          <w:szCs w:val="28"/>
        </w:rPr>
        <w:t>комбинированные мероприятия (игры по станциям)</w:t>
      </w:r>
    </w:p>
    <w:p w:rsidR="00820F68" w:rsidRPr="005A4B08" w:rsidRDefault="00820F68" w:rsidP="0046543F">
      <w:pPr>
        <w:pStyle w:val="af5"/>
        <w:numPr>
          <w:ilvl w:val="0"/>
          <w:numId w:val="13"/>
        </w:numPr>
        <w:jc w:val="both"/>
        <w:rPr>
          <w:sz w:val="28"/>
          <w:szCs w:val="28"/>
        </w:rPr>
      </w:pPr>
      <w:r w:rsidRPr="005A4B08">
        <w:rPr>
          <w:sz w:val="28"/>
          <w:szCs w:val="28"/>
        </w:rPr>
        <w:t>участие в спортивно - массовых мероприятиях.</w:t>
      </w:r>
    </w:p>
    <w:p w:rsidR="00820F68" w:rsidRDefault="00B26284" w:rsidP="005A4B0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И</w:t>
      </w:r>
      <w:r w:rsidR="00CC1EF4">
        <w:rPr>
          <w:b/>
          <w:bCs/>
          <w:sz w:val="28"/>
          <w:szCs w:val="28"/>
        </w:rPr>
        <w:t>нтеллектуально-познавательное</w:t>
      </w:r>
      <w:r w:rsidR="00820F68" w:rsidRPr="005A4B08">
        <w:rPr>
          <w:b/>
          <w:bCs/>
          <w:sz w:val="28"/>
          <w:szCs w:val="28"/>
        </w:rPr>
        <w:t xml:space="preserve"> направление</w:t>
      </w:r>
      <w:r w:rsidR="00820F68" w:rsidRPr="005A4B08">
        <w:rPr>
          <w:sz w:val="28"/>
          <w:szCs w:val="28"/>
        </w:rPr>
        <w:t>: ра</w:t>
      </w:r>
      <w:r w:rsidR="00820F68">
        <w:rPr>
          <w:sz w:val="28"/>
          <w:szCs w:val="28"/>
        </w:rPr>
        <w:t>бота кружков «Русские народные сказки», «Оригами. Работа с бумагой»,  «Умелые руки», «Баскет</w:t>
      </w:r>
      <w:r w:rsidR="00820F68" w:rsidRPr="005A4B08">
        <w:rPr>
          <w:sz w:val="28"/>
          <w:szCs w:val="28"/>
        </w:rPr>
        <w:t>»</w:t>
      </w:r>
      <w:r w:rsidR="00820F68">
        <w:rPr>
          <w:sz w:val="28"/>
          <w:szCs w:val="28"/>
        </w:rPr>
        <w:t>, «Веселые нотки</w:t>
      </w:r>
      <w:r w:rsidR="00820F68" w:rsidRPr="005A4B08">
        <w:rPr>
          <w:sz w:val="28"/>
          <w:szCs w:val="28"/>
        </w:rPr>
        <w:t>»</w:t>
      </w:r>
      <w:bookmarkStart w:id="3" w:name="_GoBack"/>
      <w:bookmarkEnd w:id="3"/>
      <w:r w:rsidR="00820F68">
        <w:rPr>
          <w:sz w:val="28"/>
          <w:szCs w:val="28"/>
        </w:rPr>
        <w:t xml:space="preserve"> (Приложение 1).</w:t>
      </w:r>
    </w:p>
    <w:p w:rsidR="00CC1EF4" w:rsidRPr="007E4BDE" w:rsidRDefault="00CC1EF4" w:rsidP="007E4BDE">
      <w:pPr>
        <w:pStyle w:val="af4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F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7E4BDE">
        <w:rPr>
          <w:sz w:val="28"/>
          <w:szCs w:val="28"/>
        </w:rPr>
        <w:t xml:space="preserve"> </w:t>
      </w:r>
      <w:r w:rsidRPr="001A087B">
        <w:rPr>
          <w:rFonts w:ascii="Times New Roman" w:hAnsi="Times New Roman" w:cs="Times New Roman"/>
          <w:b/>
          <w:sz w:val="28"/>
          <w:szCs w:val="28"/>
        </w:rPr>
        <w:t>Эколого</w:t>
      </w:r>
      <w:r w:rsidRPr="001A087B">
        <w:rPr>
          <w:rFonts w:ascii="Times New Roman" w:hAnsi="Times New Roman" w:cs="Times New Roman"/>
          <w:sz w:val="28"/>
          <w:szCs w:val="28"/>
        </w:rPr>
        <w:t>-</w:t>
      </w:r>
      <w:r w:rsidRPr="001A087B">
        <w:rPr>
          <w:rFonts w:ascii="Times New Roman" w:hAnsi="Times New Roman" w:cs="Times New Roman"/>
          <w:b/>
          <w:sz w:val="28"/>
          <w:szCs w:val="28"/>
        </w:rPr>
        <w:t>краеведческое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Pr="00CC1E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1EF4">
        <w:rPr>
          <w:rFonts w:ascii="Times New Roman" w:hAnsi="Times New Roman" w:cs="Times New Roman"/>
          <w:sz w:val="28"/>
          <w:szCs w:val="28"/>
        </w:rPr>
        <w:t xml:space="preserve"> </w:t>
      </w:r>
      <w:r w:rsidR="007E4BDE">
        <w:rPr>
          <w:rFonts w:ascii="Times New Roman" w:hAnsi="Times New Roman" w:cs="Times New Roman"/>
          <w:sz w:val="28"/>
          <w:szCs w:val="28"/>
        </w:rPr>
        <w:t>к</w:t>
      </w:r>
      <w:r w:rsidRPr="001A087B">
        <w:rPr>
          <w:rFonts w:ascii="Times New Roman" w:hAnsi="Times New Roman" w:cs="Times New Roman"/>
          <w:sz w:val="28"/>
          <w:szCs w:val="28"/>
        </w:rPr>
        <w:t xml:space="preserve">раеведение экологично по своей сути, ибо изучение своей местности не что иное, как изучение окружающей среды. Необходимость развития интересов школьников в области краеведения и экологии связана с социальным заказом общества: чем полнее, глубже, содержательнее будут знания школьников о родном крае, экологических проблемах, тем более действенными окажутся они в воспитании любви к родной природе и земле, уважения к традициям своего народа, патриотизма.    </w:t>
      </w:r>
    </w:p>
    <w:p w:rsidR="00820F68" w:rsidRPr="005A4B08" w:rsidRDefault="00CC1EF4" w:rsidP="005A4B0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>. Профилактическое направление</w:t>
      </w:r>
      <w:r w:rsidR="00820F68" w:rsidRPr="005A4B08">
        <w:rPr>
          <w:b/>
          <w:bCs/>
          <w:sz w:val="28"/>
          <w:szCs w:val="28"/>
        </w:rPr>
        <w:t xml:space="preserve"> </w:t>
      </w:r>
      <w:r w:rsidR="00820F68" w:rsidRPr="005A4B08">
        <w:rPr>
          <w:sz w:val="28"/>
          <w:szCs w:val="28"/>
        </w:rPr>
        <w:t xml:space="preserve">реализуется через: </w:t>
      </w:r>
    </w:p>
    <w:p w:rsidR="00820F68" w:rsidRDefault="00820F68" w:rsidP="0046543F">
      <w:pPr>
        <w:pStyle w:val="af5"/>
        <w:numPr>
          <w:ilvl w:val="0"/>
          <w:numId w:val="14"/>
        </w:numPr>
        <w:jc w:val="both"/>
        <w:rPr>
          <w:sz w:val="28"/>
          <w:szCs w:val="28"/>
        </w:rPr>
      </w:pPr>
      <w:r w:rsidRPr="005A4B08">
        <w:rPr>
          <w:sz w:val="28"/>
          <w:szCs w:val="28"/>
        </w:rPr>
        <w:t>Мероприятия по профилактике асоциальных явлений, совершения правонарушений и преступлений через встречи с сотрудниками ПДН, ГИБДД,</w:t>
      </w:r>
      <w:r w:rsidR="007E4BDE">
        <w:rPr>
          <w:sz w:val="28"/>
          <w:szCs w:val="28"/>
        </w:rPr>
        <w:t xml:space="preserve"> ПЧ,</w:t>
      </w:r>
      <w:r w:rsidRPr="005A4B08">
        <w:rPr>
          <w:sz w:val="28"/>
          <w:szCs w:val="28"/>
        </w:rPr>
        <w:t xml:space="preserve"> опорный кабинет профилактики употребления ПАВ (МАОУ Омутинская СОШ № 2);</w:t>
      </w:r>
    </w:p>
    <w:p w:rsidR="00820F68" w:rsidRDefault="00820F68" w:rsidP="0046543F">
      <w:pPr>
        <w:pStyle w:val="af5"/>
        <w:numPr>
          <w:ilvl w:val="0"/>
          <w:numId w:val="14"/>
        </w:numPr>
        <w:jc w:val="both"/>
        <w:rPr>
          <w:sz w:val="28"/>
          <w:szCs w:val="28"/>
        </w:rPr>
      </w:pPr>
      <w:r w:rsidRPr="005A4B08">
        <w:rPr>
          <w:sz w:val="28"/>
          <w:szCs w:val="28"/>
        </w:rPr>
        <w:t>организацию и проведение «минуток здоровья» (ежедневно);</w:t>
      </w:r>
    </w:p>
    <w:p w:rsidR="00820F68" w:rsidRDefault="00820F68" w:rsidP="0046543F">
      <w:pPr>
        <w:pStyle w:val="af5"/>
        <w:numPr>
          <w:ilvl w:val="0"/>
          <w:numId w:val="14"/>
        </w:numPr>
        <w:jc w:val="both"/>
        <w:rPr>
          <w:sz w:val="28"/>
          <w:szCs w:val="28"/>
        </w:rPr>
      </w:pPr>
      <w:r w:rsidRPr="005A4B08">
        <w:rPr>
          <w:sz w:val="28"/>
          <w:szCs w:val="28"/>
        </w:rPr>
        <w:lastRenderedPageBreak/>
        <w:t>организацию санита</w:t>
      </w:r>
      <w:r w:rsidR="007E4BDE">
        <w:rPr>
          <w:sz w:val="28"/>
          <w:szCs w:val="28"/>
        </w:rPr>
        <w:t xml:space="preserve">рно-гигиенического просвещения, </w:t>
      </w:r>
      <w:r w:rsidRPr="005A4B08">
        <w:rPr>
          <w:sz w:val="28"/>
          <w:szCs w:val="28"/>
        </w:rPr>
        <w:t xml:space="preserve">проведение просветительских бесед по гигиене, здоровому образу жизни </w:t>
      </w:r>
      <w:r w:rsidR="007E4BDE">
        <w:rPr>
          <w:sz w:val="28"/>
          <w:szCs w:val="28"/>
        </w:rPr>
        <w:t>(</w:t>
      </w:r>
      <w:r w:rsidRPr="005A4B08">
        <w:rPr>
          <w:sz w:val="28"/>
          <w:szCs w:val="28"/>
        </w:rPr>
        <w:t>еженедельно);</w:t>
      </w:r>
    </w:p>
    <w:p w:rsidR="00820F68" w:rsidRDefault="00820F68" w:rsidP="0046543F">
      <w:pPr>
        <w:pStyle w:val="af5"/>
        <w:numPr>
          <w:ilvl w:val="0"/>
          <w:numId w:val="14"/>
        </w:numPr>
        <w:jc w:val="both"/>
        <w:rPr>
          <w:sz w:val="28"/>
          <w:szCs w:val="28"/>
        </w:rPr>
      </w:pPr>
      <w:r w:rsidRPr="005A4B08">
        <w:rPr>
          <w:sz w:val="28"/>
          <w:szCs w:val="28"/>
        </w:rPr>
        <w:t>проведение мероприятий по формирование ЗОЖ (викт</w:t>
      </w:r>
      <w:r>
        <w:rPr>
          <w:sz w:val="28"/>
          <w:szCs w:val="28"/>
        </w:rPr>
        <w:t>орины, акции и др.) еженедельно;</w:t>
      </w:r>
    </w:p>
    <w:p w:rsidR="00820F68" w:rsidRDefault="00820F68" w:rsidP="0046543F">
      <w:pPr>
        <w:pStyle w:val="af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4B08">
        <w:rPr>
          <w:sz w:val="28"/>
          <w:szCs w:val="28"/>
        </w:rPr>
        <w:t>рганизация соревнований между отрядами по чистоте отрядных комнат (еженедельно</w:t>
      </w:r>
      <w:r>
        <w:rPr>
          <w:sz w:val="28"/>
          <w:szCs w:val="28"/>
        </w:rPr>
        <w:t>);</w:t>
      </w:r>
    </w:p>
    <w:p w:rsidR="00820F68" w:rsidRDefault="00820F68" w:rsidP="00443B6F">
      <w:pPr>
        <w:pStyle w:val="af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4B08">
        <w:rPr>
          <w:sz w:val="28"/>
          <w:szCs w:val="28"/>
        </w:rPr>
        <w:t>ероприятия по п</w:t>
      </w:r>
      <w:r>
        <w:rPr>
          <w:sz w:val="28"/>
          <w:szCs w:val="28"/>
        </w:rPr>
        <w:t>рофилактике асоциальных явлений.</w:t>
      </w:r>
    </w:p>
    <w:p w:rsidR="00CC1EF4" w:rsidRDefault="00CC1EF4" w:rsidP="00CC1EF4">
      <w:pPr>
        <w:pStyle w:val="af4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Историко</w:t>
      </w:r>
      <w:r w:rsidRPr="00CC1EF4">
        <w:rPr>
          <w:rFonts w:ascii="Times New Roman" w:hAnsi="Times New Roman" w:cs="Times New Roman"/>
          <w:b/>
          <w:sz w:val="28"/>
          <w:szCs w:val="28"/>
        </w:rPr>
        <w:t>-</w:t>
      </w:r>
      <w:r w:rsidRPr="007F128B">
        <w:rPr>
          <w:rFonts w:ascii="Times New Roman" w:hAnsi="Times New Roman" w:cs="Times New Roman"/>
          <w:b/>
          <w:sz w:val="28"/>
          <w:szCs w:val="28"/>
        </w:rPr>
        <w:t>патриотическое</w:t>
      </w:r>
      <w:r w:rsidRPr="00CC1E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C1EF4">
        <w:rPr>
          <w:rFonts w:ascii="Times New Roman" w:hAnsi="Times New Roman" w:cs="Times New Roman"/>
          <w:b/>
          <w:sz w:val="28"/>
          <w:szCs w:val="28"/>
        </w:rPr>
        <w:t>:</w:t>
      </w:r>
      <w:r w:rsidRPr="007F128B">
        <w:rPr>
          <w:rFonts w:ascii="Times New Roman" w:hAnsi="Times New Roman" w:cs="Times New Roman"/>
          <w:sz w:val="28"/>
          <w:szCs w:val="28"/>
        </w:rPr>
        <w:t xml:space="preserve"> –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CC1EF4" w:rsidRPr="00443B6F" w:rsidRDefault="00CC1EF4" w:rsidP="00CC1EF4">
      <w:pPr>
        <w:pStyle w:val="af5"/>
        <w:ind w:left="0"/>
        <w:jc w:val="both"/>
        <w:rPr>
          <w:sz w:val="28"/>
          <w:szCs w:val="28"/>
        </w:rPr>
      </w:pPr>
    </w:p>
    <w:p w:rsidR="00820F68" w:rsidRPr="00443B6F" w:rsidRDefault="00820F68" w:rsidP="00443B6F">
      <w:pPr>
        <w:jc w:val="center"/>
        <w:rPr>
          <w:b/>
          <w:bCs/>
          <w:color w:val="auto"/>
          <w:sz w:val="28"/>
          <w:szCs w:val="28"/>
        </w:rPr>
      </w:pPr>
      <w:r w:rsidRPr="005A4B08">
        <w:rPr>
          <w:b/>
          <w:bCs/>
          <w:color w:val="auto"/>
          <w:sz w:val="28"/>
          <w:szCs w:val="28"/>
        </w:rPr>
        <w:t>МЕХАНИЗМЫ РЕАЛИЗАЦИИ  ПРОГРАММЫ</w:t>
      </w:r>
    </w:p>
    <w:p w:rsidR="00D9196A" w:rsidRDefault="00D9196A" w:rsidP="00D9196A">
      <w:pPr>
        <w:spacing w:line="240" w:lineRule="auto"/>
        <w:jc w:val="center"/>
        <w:rPr>
          <w:b/>
          <w:bCs/>
          <w:sz w:val="28"/>
          <w:szCs w:val="28"/>
        </w:rPr>
      </w:pPr>
    </w:p>
    <w:p w:rsidR="002C4A47" w:rsidRDefault="00D9196A" w:rsidP="007E4BD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Игровой сюжет программы</w:t>
      </w:r>
    </w:p>
    <w:p w:rsidR="002C4A47" w:rsidRPr="00A235D1" w:rsidRDefault="00A235D1" w:rsidP="00A235D1">
      <w:pPr>
        <w:jc w:val="both"/>
        <w:rPr>
          <w:sz w:val="28"/>
          <w:szCs w:val="28"/>
        </w:rPr>
      </w:pPr>
      <w:r w:rsidRPr="00A235D1">
        <w:rPr>
          <w:sz w:val="28"/>
          <w:szCs w:val="28"/>
        </w:rPr>
        <w:t xml:space="preserve">     </w:t>
      </w:r>
      <w:r w:rsidR="00D9196A">
        <w:rPr>
          <w:sz w:val="28"/>
          <w:szCs w:val="28"/>
        </w:rPr>
        <w:t xml:space="preserve">Программа лагеря </w:t>
      </w:r>
      <w:r w:rsidR="007E4BDE">
        <w:rPr>
          <w:sz w:val="28"/>
          <w:szCs w:val="28"/>
        </w:rPr>
        <w:t xml:space="preserve"> называется «РАДУГА</w:t>
      </w:r>
      <w:r w:rsidR="002C4A47" w:rsidRPr="00A235D1">
        <w:rPr>
          <w:sz w:val="28"/>
          <w:szCs w:val="28"/>
        </w:rPr>
        <w:t>».</w:t>
      </w:r>
      <w:r w:rsidRPr="00A235D1">
        <w:rPr>
          <w:sz w:val="28"/>
          <w:szCs w:val="28"/>
        </w:rPr>
        <w:t xml:space="preserve"> </w:t>
      </w:r>
      <w:r w:rsidR="007E4BDE">
        <w:rPr>
          <w:sz w:val="28"/>
          <w:szCs w:val="28"/>
        </w:rPr>
        <w:t xml:space="preserve">«РАДУГА»  – </w:t>
      </w:r>
      <w:r w:rsidRPr="00A235D1">
        <w:rPr>
          <w:sz w:val="28"/>
          <w:szCs w:val="28"/>
        </w:rPr>
        <w:t>это 15</w:t>
      </w:r>
      <w:r w:rsidR="002C4A47" w:rsidRPr="00A235D1">
        <w:rPr>
          <w:sz w:val="28"/>
          <w:szCs w:val="28"/>
        </w:rPr>
        <w:t xml:space="preserve"> дней</w:t>
      </w:r>
      <w:r w:rsidRPr="00A235D1">
        <w:rPr>
          <w:sz w:val="28"/>
          <w:szCs w:val="28"/>
        </w:rPr>
        <w:t xml:space="preserve"> каждой </w:t>
      </w:r>
      <w:r w:rsidR="001A6324">
        <w:rPr>
          <w:sz w:val="28"/>
          <w:szCs w:val="28"/>
        </w:rPr>
        <w:t xml:space="preserve"> смены. Основная идея – </w:t>
      </w:r>
      <w:r w:rsidR="002C4A47" w:rsidRPr="00A235D1">
        <w:rPr>
          <w:sz w:val="28"/>
          <w:szCs w:val="28"/>
        </w:rPr>
        <w:t>включение как можно большего числа участников в проводимые дела, игры, конкурсы, состязания, соревнования.      Следовательно, изменение позиции ребенка – от простого зрителя до участника и ор</w:t>
      </w:r>
      <w:r w:rsidR="001A6324">
        <w:rPr>
          <w:sz w:val="28"/>
          <w:szCs w:val="28"/>
        </w:rPr>
        <w:t>ганизатора игры. Поэтому «РАДУГА</w:t>
      </w:r>
      <w:r w:rsidR="002C4A47" w:rsidRPr="00A235D1">
        <w:rPr>
          <w:sz w:val="28"/>
          <w:szCs w:val="28"/>
        </w:rPr>
        <w:t xml:space="preserve">» представляет собой модель коллективных и индивидуальных творческих дел. </w:t>
      </w:r>
    </w:p>
    <w:p w:rsidR="002C4A47" w:rsidRPr="00A235D1" w:rsidRDefault="00A235D1" w:rsidP="00A235D1">
      <w:pPr>
        <w:jc w:val="both"/>
        <w:rPr>
          <w:sz w:val="28"/>
          <w:szCs w:val="28"/>
        </w:rPr>
      </w:pPr>
      <w:r w:rsidRPr="00A235D1">
        <w:rPr>
          <w:sz w:val="28"/>
          <w:szCs w:val="28"/>
        </w:rPr>
        <w:t xml:space="preserve">     </w:t>
      </w:r>
      <w:r w:rsidR="002C4A47" w:rsidRPr="00A235D1">
        <w:rPr>
          <w:sz w:val="28"/>
          <w:szCs w:val="28"/>
        </w:rPr>
        <w:t>На время смены лагерь становитс</w:t>
      </w:r>
      <w:r w:rsidR="001A6324">
        <w:rPr>
          <w:sz w:val="28"/>
          <w:szCs w:val="28"/>
        </w:rPr>
        <w:t>я городом РАДУГА</w:t>
      </w:r>
      <w:r w:rsidR="002C4A47" w:rsidRPr="00A235D1">
        <w:rPr>
          <w:sz w:val="28"/>
          <w:szCs w:val="28"/>
        </w:rPr>
        <w:t>. Жителей этого</w:t>
      </w:r>
      <w:r w:rsidR="00D9196A">
        <w:rPr>
          <w:sz w:val="28"/>
          <w:szCs w:val="28"/>
        </w:rPr>
        <w:t xml:space="preserve"> городка зовут </w:t>
      </w:r>
      <w:r w:rsidR="001A6324">
        <w:rPr>
          <w:sz w:val="28"/>
          <w:szCs w:val="28"/>
        </w:rPr>
        <w:t>РАДУЖЦАМИ</w:t>
      </w:r>
      <w:r w:rsidR="00D9196A">
        <w:rPr>
          <w:sz w:val="28"/>
          <w:szCs w:val="28"/>
        </w:rPr>
        <w:t>, наградные знаки</w:t>
      </w:r>
      <w:r w:rsidR="002C4A47" w:rsidRPr="00A235D1">
        <w:rPr>
          <w:sz w:val="28"/>
          <w:szCs w:val="28"/>
        </w:rPr>
        <w:t xml:space="preserve"> – </w:t>
      </w:r>
      <w:r w:rsidR="001A6324">
        <w:rPr>
          <w:sz w:val="28"/>
          <w:szCs w:val="28"/>
        </w:rPr>
        <w:t>РАДУНТЫ</w:t>
      </w:r>
      <w:r w:rsidR="002C4A47" w:rsidRPr="00A235D1">
        <w:rPr>
          <w:sz w:val="28"/>
          <w:szCs w:val="28"/>
        </w:rPr>
        <w:t xml:space="preserve">. Лагерь становится городом, где будут действовать свои законы и заповеди, ориентированные на укрепление здоровья, закаливание и физическое развитие. </w:t>
      </w:r>
    </w:p>
    <w:p w:rsidR="002C4A47" w:rsidRPr="00A235D1" w:rsidRDefault="002C4A47" w:rsidP="00A235D1">
      <w:pPr>
        <w:jc w:val="both"/>
        <w:rPr>
          <w:sz w:val="28"/>
          <w:szCs w:val="28"/>
        </w:rPr>
      </w:pPr>
      <w:r w:rsidRPr="00A235D1">
        <w:rPr>
          <w:sz w:val="28"/>
          <w:szCs w:val="28"/>
        </w:rPr>
        <w:t xml:space="preserve">     Слово «Город» означает форму организации, основанную на признании ценностей равенства, свободы, справедливости. Это своеобразное государство, где в своих правах и обязанностях равны как дети, так и взрослые.</w:t>
      </w:r>
    </w:p>
    <w:p w:rsidR="002C4A47" w:rsidRPr="00A235D1" w:rsidRDefault="002C4A47" w:rsidP="00A235D1">
      <w:pPr>
        <w:jc w:val="both"/>
        <w:rPr>
          <w:sz w:val="28"/>
          <w:szCs w:val="28"/>
        </w:rPr>
      </w:pPr>
      <w:r w:rsidRPr="00A235D1">
        <w:rPr>
          <w:sz w:val="28"/>
          <w:szCs w:val="28"/>
        </w:rPr>
        <w:t xml:space="preserve">     В данной программе на первое место ставится игра, которая ведет к самовоспитанию, поскольку «игра – это не имитация жизни, это серьезная деятельность, которая позволяет ребенку самоутвердиться, самореализоваться». Являясь активным участником игры, ребенок, как правило, после окончания смены начинает использовать приобретенные игровые знания в школе, в классе, компании друзей с целью организации досуга.  Поэтому в каждый этап реализации программы включены разнообразные типы игр, с целью развития тех или иных качеств, знаний, умений, навыков и способностей ребенка, а также всестороннего развития его личнос</w:t>
      </w:r>
      <w:r w:rsidR="001A6324">
        <w:rPr>
          <w:sz w:val="28"/>
          <w:szCs w:val="28"/>
        </w:rPr>
        <w:t>ти. Правит этим городком «РАДУГА</w:t>
      </w:r>
      <w:r w:rsidRPr="00A235D1">
        <w:rPr>
          <w:sz w:val="28"/>
          <w:szCs w:val="28"/>
        </w:rPr>
        <w:t>»</w:t>
      </w:r>
      <w:r w:rsidR="00D9196A">
        <w:rPr>
          <w:sz w:val="28"/>
          <w:szCs w:val="28"/>
        </w:rPr>
        <w:t xml:space="preserve"> </w:t>
      </w:r>
      <w:r w:rsidRPr="00A235D1">
        <w:rPr>
          <w:sz w:val="28"/>
          <w:szCs w:val="28"/>
        </w:rPr>
        <w:t>Мэр. Дума принимает законы, которые должны содержать в себе:</w:t>
      </w:r>
    </w:p>
    <w:p w:rsidR="00A235D1" w:rsidRDefault="002C4A47" w:rsidP="00A235D1">
      <w:pPr>
        <w:numPr>
          <w:ilvl w:val="0"/>
          <w:numId w:val="31"/>
        </w:numPr>
        <w:jc w:val="both"/>
        <w:rPr>
          <w:sz w:val="28"/>
          <w:szCs w:val="28"/>
        </w:rPr>
      </w:pPr>
      <w:r w:rsidRPr="00A235D1">
        <w:rPr>
          <w:sz w:val="28"/>
          <w:szCs w:val="28"/>
        </w:rPr>
        <w:t xml:space="preserve">Оптимальный двигательный режим;                            </w:t>
      </w:r>
    </w:p>
    <w:p w:rsidR="00A235D1" w:rsidRDefault="002C4A47" w:rsidP="00A235D1">
      <w:pPr>
        <w:numPr>
          <w:ilvl w:val="0"/>
          <w:numId w:val="31"/>
        </w:numPr>
        <w:jc w:val="both"/>
        <w:rPr>
          <w:sz w:val="28"/>
          <w:szCs w:val="28"/>
        </w:rPr>
      </w:pPr>
      <w:r w:rsidRPr="00A235D1">
        <w:rPr>
          <w:sz w:val="28"/>
          <w:szCs w:val="28"/>
        </w:rPr>
        <w:lastRenderedPageBreak/>
        <w:t>Рациональное питание;</w:t>
      </w:r>
    </w:p>
    <w:p w:rsidR="00A235D1" w:rsidRDefault="002C4A47" w:rsidP="00A235D1">
      <w:pPr>
        <w:numPr>
          <w:ilvl w:val="0"/>
          <w:numId w:val="31"/>
        </w:numPr>
        <w:jc w:val="both"/>
        <w:rPr>
          <w:sz w:val="28"/>
          <w:szCs w:val="28"/>
        </w:rPr>
      </w:pPr>
      <w:r w:rsidRPr="00A235D1">
        <w:rPr>
          <w:sz w:val="28"/>
          <w:szCs w:val="28"/>
        </w:rPr>
        <w:t>Закаливание;</w:t>
      </w:r>
    </w:p>
    <w:p w:rsidR="00A235D1" w:rsidRDefault="002C4A47" w:rsidP="00A235D1">
      <w:pPr>
        <w:numPr>
          <w:ilvl w:val="0"/>
          <w:numId w:val="31"/>
        </w:numPr>
        <w:jc w:val="both"/>
        <w:rPr>
          <w:sz w:val="28"/>
          <w:szCs w:val="28"/>
        </w:rPr>
      </w:pPr>
      <w:r w:rsidRPr="00A235D1">
        <w:rPr>
          <w:sz w:val="28"/>
          <w:szCs w:val="28"/>
        </w:rPr>
        <w:t>Личная гигиена;</w:t>
      </w:r>
    </w:p>
    <w:p w:rsidR="00A235D1" w:rsidRDefault="002C4A47" w:rsidP="00A235D1">
      <w:pPr>
        <w:numPr>
          <w:ilvl w:val="0"/>
          <w:numId w:val="31"/>
        </w:numPr>
        <w:jc w:val="both"/>
        <w:rPr>
          <w:sz w:val="28"/>
          <w:szCs w:val="28"/>
        </w:rPr>
      </w:pPr>
      <w:r w:rsidRPr="00A235D1">
        <w:rPr>
          <w:sz w:val="28"/>
          <w:szCs w:val="28"/>
        </w:rPr>
        <w:t>Положительные эмоции.</w:t>
      </w:r>
    </w:p>
    <w:p w:rsidR="002C4A47" w:rsidRPr="00A235D1" w:rsidRDefault="00A235D1" w:rsidP="00A23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A47" w:rsidRPr="00A235D1">
        <w:rPr>
          <w:sz w:val="28"/>
          <w:szCs w:val="28"/>
        </w:rPr>
        <w:t>Законы утверждает общее собрание всех граждан города.</w:t>
      </w:r>
    </w:p>
    <w:p w:rsidR="002C4A47" w:rsidRPr="007F128B" w:rsidRDefault="00D9196A" w:rsidP="002C4A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4A47" w:rsidRPr="007F128B">
        <w:rPr>
          <w:sz w:val="28"/>
          <w:szCs w:val="28"/>
        </w:rPr>
        <w:t>Игровое прос</w:t>
      </w:r>
      <w:r>
        <w:rPr>
          <w:sz w:val="28"/>
          <w:szCs w:val="28"/>
        </w:rPr>
        <w:t>транство лагеря  превращается на 15</w:t>
      </w:r>
      <w:r w:rsidR="001A6324">
        <w:rPr>
          <w:sz w:val="28"/>
          <w:szCs w:val="28"/>
        </w:rPr>
        <w:t xml:space="preserve"> дней в город «РАДУГА</w:t>
      </w:r>
      <w:r w:rsidR="002C4A47" w:rsidRPr="007F128B">
        <w:rPr>
          <w:sz w:val="28"/>
          <w:szCs w:val="28"/>
        </w:rPr>
        <w:t xml:space="preserve">». Жители городка (радужцы)  весёлый и добрый народ. Они любят Радугу, которая после дождя выскакивает  на чистый небесный простор и повисает дугой, сверкая своими цветами-лучиками.  День радужцев зависит от  цветов этих лучиков. </w:t>
      </w:r>
    </w:p>
    <w:p w:rsidR="002C4A47" w:rsidRPr="007F128B" w:rsidRDefault="002C4A47" w:rsidP="002C4A47">
      <w:pPr>
        <w:pStyle w:val="af5"/>
        <w:numPr>
          <w:ilvl w:val="0"/>
          <w:numId w:val="29"/>
        </w:numPr>
        <w:suppressAutoHyphens w:val="0"/>
        <w:spacing w:after="200" w:line="240" w:lineRule="auto"/>
        <w:contextualSpacing/>
        <w:jc w:val="both"/>
        <w:rPr>
          <w:sz w:val="28"/>
          <w:szCs w:val="28"/>
        </w:rPr>
      </w:pPr>
      <w:r w:rsidRPr="007F128B">
        <w:rPr>
          <w:b/>
          <w:i/>
          <w:sz w:val="28"/>
          <w:szCs w:val="28"/>
        </w:rPr>
        <w:t>Красный</w:t>
      </w:r>
      <w:r w:rsidRPr="007F128B">
        <w:rPr>
          <w:sz w:val="28"/>
          <w:szCs w:val="28"/>
        </w:rPr>
        <w:t>– день посвящён безопасности жизни (мероприятия по ПДД, ППБ, воспитанники вспоминают правила поведени</w:t>
      </w:r>
      <w:r w:rsidR="00282E9B">
        <w:rPr>
          <w:sz w:val="28"/>
          <w:szCs w:val="28"/>
        </w:rPr>
        <w:t>я на воде, в лесу и т.п.)</w:t>
      </w:r>
    </w:p>
    <w:p w:rsidR="002C4A47" w:rsidRDefault="002C4A47" w:rsidP="002C4A47">
      <w:pPr>
        <w:pStyle w:val="af5"/>
        <w:numPr>
          <w:ilvl w:val="0"/>
          <w:numId w:val="29"/>
        </w:numPr>
        <w:suppressAutoHyphens w:val="0"/>
        <w:spacing w:after="200" w:line="240" w:lineRule="auto"/>
        <w:contextualSpacing/>
        <w:jc w:val="both"/>
        <w:rPr>
          <w:sz w:val="28"/>
          <w:szCs w:val="28"/>
        </w:rPr>
      </w:pPr>
      <w:r w:rsidRPr="00E55BA1">
        <w:rPr>
          <w:b/>
          <w:i/>
          <w:sz w:val="28"/>
          <w:szCs w:val="28"/>
        </w:rPr>
        <w:t>оранжевый</w:t>
      </w:r>
      <w:r>
        <w:rPr>
          <w:sz w:val="28"/>
          <w:szCs w:val="28"/>
        </w:rPr>
        <w:t xml:space="preserve">- </w:t>
      </w:r>
      <w:r w:rsidR="00282E9B">
        <w:rPr>
          <w:sz w:val="28"/>
          <w:szCs w:val="28"/>
        </w:rPr>
        <w:t>интеллектуальный день</w:t>
      </w:r>
    </w:p>
    <w:p w:rsidR="002C4A47" w:rsidRDefault="002C4A47" w:rsidP="002C4A47">
      <w:pPr>
        <w:pStyle w:val="af5"/>
        <w:numPr>
          <w:ilvl w:val="0"/>
          <w:numId w:val="29"/>
        </w:numPr>
        <w:suppressAutoHyphens w:val="0"/>
        <w:spacing w:after="200" w:line="240" w:lineRule="auto"/>
        <w:contextualSpacing/>
        <w:jc w:val="both"/>
        <w:rPr>
          <w:sz w:val="28"/>
          <w:szCs w:val="28"/>
        </w:rPr>
      </w:pPr>
      <w:r w:rsidRPr="00E55BA1">
        <w:rPr>
          <w:b/>
          <w:i/>
          <w:sz w:val="28"/>
          <w:szCs w:val="28"/>
        </w:rPr>
        <w:t xml:space="preserve">жёлтый </w:t>
      </w:r>
      <w:r w:rsidRPr="00E55BA1">
        <w:rPr>
          <w:sz w:val="28"/>
          <w:szCs w:val="28"/>
        </w:rPr>
        <w:t>– день развлечений (развлекательно-п</w:t>
      </w:r>
      <w:r w:rsidR="00282E9B">
        <w:rPr>
          <w:sz w:val="28"/>
          <w:szCs w:val="28"/>
        </w:rPr>
        <w:t>ознавательные игры, экскурсии)</w:t>
      </w:r>
    </w:p>
    <w:p w:rsidR="002C4A47" w:rsidRPr="00E55BA1" w:rsidRDefault="002C4A47" w:rsidP="002C4A47">
      <w:pPr>
        <w:pStyle w:val="af5"/>
        <w:numPr>
          <w:ilvl w:val="0"/>
          <w:numId w:val="29"/>
        </w:numPr>
        <w:suppressAutoHyphens w:val="0"/>
        <w:spacing w:after="200" w:line="240" w:lineRule="auto"/>
        <w:contextualSpacing/>
        <w:jc w:val="both"/>
        <w:rPr>
          <w:sz w:val="28"/>
          <w:szCs w:val="28"/>
        </w:rPr>
      </w:pPr>
      <w:r w:rsidRPr="00E55BA1">
        <w:rPr>
          <w:b/>
          <w:i/>
          <w:sz w:val="28"/>
          <w:szCs w:val="28"/>
        </w:rPr>
        <w:t>зелёный</w:t>
      </w:r>
      <w:r w:rsidRPr="00E55BA1">
        <w:rPr>
          <w:sz w:val="28"/>
          <w:szCs w:val="28"/>
        </w:rPr>
        <w:t xml:space="preserve"> – день природы (знакомство с разнообр</w:t>
      </w:r>
      <w:r w:rsidR="00282E9B">
        <w:rPr>
          <w:sz w:val="28"/>
          <w:szCs w:val="28"/>
        </w:rPr>
        <w:t>азной флорой и фауной родного</w:t>
      </w:r>
      <w:r w:rsidRPr="00E55BA1">
        <w:rPr>
          <w:sz w:val="28"/>
          <w:szCs w:val="28"/>
        </w:rPr>
        <w:t xml:space="preserve"> края, КТД, экскурсии) </w:t>
      </w:r>
    </w:p>
    <w:p w:rsidR="00D9196A" w:rsidRDefault="002C4A47" w:rsidP="00D9196A">
      <w:pPr>
        <w:pStyle w:val="af5"/>
        <w:numPr>
          <w:ilvl w:val="0"/>
          <w:numId w:val="29"/>
        </w:numPr>
        <w:suppressAutoHyphens w:val="0"/>
        <w:spacing w:after="200" w:line="240" w:lineRule="auto"/>
        <w:contextualSpacing/>
        <w:jc w:val="both"/>
        <w:rPr>
          <w:sz w:val="28"/>
          <w:szCs w:val="28"/>
        </w:rPr>
      </w:pPr>
      <w:r w:rsidRPr="007F128B">
        <w:rPr>
          <w:b/>
          <w:i/>
          <w:sz w:val="28"/>
          <w:szCs w:val="28"/>
        </w:rPr>
        <w:t>голубой</w:t>
      </w:r>
      <w:r>
        <w:rPr>
          <w:sz w:val="28"/>
          <w:szCs w:val="28"/>
        </w:rPr>
        <w:t xml:space="preserve">- </w:t>
      </w:r>
      <w:r w:rsidRPr="00E55BA1">
        <w:rPr>
          <w:sz w:val="28"/>
          <w:szCs w:val="28"/>
        </w:rPr>
        <w:t xml:space="preserve">спортивный (знакомство с выдающимися спортсменами Тюменской области, мероприятия на спортивную тематику, экскурсии </w:t>
      </w:r>
      <w:r w:rsidR="00282E9B">
        <w:rPr>
          <w:sz w:val="28"/>
          <w:szCs w:val="28"/>
        </w:rPr>
        <w:t>в ДЮСШ)</w:t>
      </w:r>
      <w:r w:rsidRPr="00D9196A">
        <w:rPr>
          <w:sz w:val="28"/>
          <w:szCs w:val="28"/>
        </w:rPr>
        <w:t xml:space="preserve"> </w:t>
      </w:r>
    </w:p>
    <w:p w:rsidR="00D9196A" w:rsidRDefault="002C4A47" w:rsidP="00D9196A">
      <w:pPr>
        <w:pStyle w:val="af5"/>
        <w:numPr>
          <w:ilvl w:val="0"/>
          <w:numId w:val="29"/>
        </w:numPr>
        <w:suppressAutoHyphens w:val="0"/>
        <w:spacing w:after="200" w:line="240" w:lineRule="auto"/>
        <w:contextualSpacing/>
        <w:jc w:val="both"/>
        <w:rPr>
          <w:sz w:val="28"/>
          <w:szCs w:val="28"/>
        </w:rPr>
      </w:pPr>
      <w:r w:rsidRPr="00D9196A">
        <w:rPr>
          <w:b/>
          <w:i/>
          <w:sz w:val="28"/>
          <w:szCs w:val="28"/>
        </w:rPr>
        <w:t>синий</w:t>
      </w:r>
      <w:r w:rsidRPr="00D9196A">
        <w:rPr>
          <w:sz w:val="28"/>
          <w:szCs w:val="28"/>
        </w:rPr>
        <w:t xml:space="preserve"> – творческий (знакомство с творчеством народ</w:t>
      </w:r>
      <w:r w:rsidR="00282E9B">
        <w:rPr>
          <w:sz w:val="28"/>
          <w:szCs w:val="28"/>
        </w:rPr>
        <w:t>ов, экскурсии, КТД)</w:t>
      </w:r>
    </w:p>
    <w:p w:rsidR="002C4A47" w:rsidRPr="00D9196A" w:rsidRDefault="002C4A47" w:rsidP="00D9196A">
      <w:pPr>
        <w:pStyle w:val="af5"/>
        <w:numPr>
          <w:ilvl w:val="0"/>
          <w:numId w:val="29"/>
        </w:numPr>
        <w:suppressAutoHyphens w:val="0"/>
        <w:spacing w:after="200" w:line="240" w:lineRule="auto"/>
        <w:contextualSpacing/>
        <w:jc w:val="both"/>
        <w:rPr>
          <w:sz w:val="28"/>
          <w:szCs w:val="28"/>
        </w:rPr>
      </w:pPr>
      <w:r w:rsidRPr="00D9196A">
        <w:rPr>
          <w:b/>
          <w:i/>
          <w:sz w:val="28"/>
          <w:szCs w:val="28"/>
        </w:rPr>
        <w:t>фиолетовый</w:t>
      </w:r>
      <w:r w:rsidRPr="00D9196A">
        <w:rPr>
          <w:sz w:val="28"/>
          <w:szCs w:val="28"/>
        </w:rPr>
        <w:t xml:space="preserve"> – краеведческий (экскурсии по ист</w:t>
      </w:r>
      <w:r w:rsidR="00D9196A" w:rsidRPr="00D9196A">
        <w:rPr>
          <w:sz w:val="28"/>
          <w:szCs w:val="28"/>
        </w:rPr>
        <w:t>орическим местам района</w:t>
      </w:r>
      <w:r w:rsidRPr="00D9196A">
        <w:rPr>
          <w:sz w:val="28"/>
          <w:szCs w:val="28"/>
        </w:rPr>
        <w:t>, просмотр презентаций, видеофильмов )</w:t>
      </w:r>
    </w:p>
    <w:p w:rsidR="00282E9B" w:rsidRDefault="00D9196A" w:rsidP="00D9196A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="002C4A47" w:rsidRPr="00D9196A">
        <w:rPr>
          <w:rFonts w:eastAsia="Calibri"/>
          <w:b/>
          <w:sz w:val="28"/>
          <w:szCs w:val="28"/>
        </w:rPr>
        <w:t>Игровая легенда</w:t>
      </w:r>
      <w:r w:rsidR="002C4A47" w:rsidRPr="00D919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C4A47" w:rsidRPr="00D9196A" w:rsidRDefault="00282E9B" w:rsidP="00D9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4A47" w:rsidRPr="00D9196A">
        <w:rPr>
          <w:sz w:val="28"/>
          <w:szCs w:val="28"/>
        </w:rPr>
        <w:t>Жители городка «Радуга» (радужцы)  весёлый и добрый народ. Они любят Радугу, которая  после дождя выскакивает  на чистый небесный простор и повисает дугой, сверкая своими цветами-лучиками.  И жили радужцы весело и дружно в своём городе. Люди, увидев Радугу на небе, радовались, пели ей песенки. А Радуга, заслышав их, тотчас откликалась. Цветные лучики не только украшали небо, но и отражались в воде, множились в больших лужах и капельках дождя… Все были рады Радуге…</w:t>
      </w:r>
    </w:p>
    <w:p w:rsidR="002C4A47" w:rsidRPr="00D9196A" w:rsidRDefault="00D9196A" w:rsidP="00D91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4A47" w:rsidRPr="00D9196A">
        <w:rPr>
          <w:sz w:val="28"/>
          <w:szCs w:val="28"/>
        </w:rPr>
        <w:t>Кроме одной злой Чёрной Тучи. Терпеть она не могла Радугу за её весёлый нрав. Поз</w:t>
      </w:r>
      <w:r>
        <w:rPr>
          <w:sz w:val="28"/>
          <w:szCs w:val="28"/>
        </w:rPr>
        <w:t>вала Чёрная Туча своих слуг – 15</w:t>
      </w:r>
      <w:r w:rsidR="002C4A47" w:rsidRPr="00D9196A">
        <w:rPr>
          <w:sz w:val="28"/>
          <w:szCs w:val="28"/>
        </w:rPr>
        <w:t xml:space="preserve"> грозовых туч и приказала им спрятать Радугу. </w:t>
      </w:r>
    </w:p>
    <w:p w:rsidR="002C4A47" w:rsidRDefault="002C4A47" w:rsidP="00D9196A">
      <w:pPr>
        <w:jc w:val="both"/>
        <w:rPr>
          <w:sz w:val="28"/>
          <w:szCs w:val="28"/>
        </w:rPr>
      </w:pPr>
      <w:r w:rsidRPr="00D9196A">
        <w:rPr>
          <w:sz w:val="28"/>
          <w:szCs w:val="28"/>
        </w:rPr>
        <w:t xml:space="preserve">     Детям пр</w:t>
      </w:r>
      <w:r w:rsidR="00D9196A">
        <w:rPr>
          <w:sz w:val="28"/>
          <w:szCs w:val="28"/>
        </w:rPr>
        <w:t>едлагается найти Радугу. Ведь 15</w:t>
      </w:r>
      <w:r w:rsidRPr="00D9196A">
        <w:rPr>
          <w:sz w:val="28"/>
          <w:szCs w:val="28"/>
        </w:rPr>
        <w:t xml:space="preserve"> грозовых туч – это</w:t>
      </w:r>
      <w:r w:rsidR="00D9196A">
        <w:rPr>
          <w:sz w:val="28"/>
          <w:szCs w:val="28"/>
        </w:rPr>
        <w:t xml:space="preserve"> 15</w:t>
      </w:r>
      <w:r w:rsidRPr="00D9196A">
        <w:rPr>
          <w:sz w:val="28"/>
          <w:szCs w:val="28"/>
        </w:rPr>
        <w:t xml:space="preserve"> дней смены лагеря. Если день пройдёт весело и дружно, то одна туча уйдёт и откроется часть Радуги. К концу смены Радуга будет свободна, и все радужцы будут жить счастливо.</w:t>
      </w:r>
    </w:p>
    <w:p w:rsidR="00232E6B" w:rsidRDefault="00232E6B" w:rsidP="00D9196A">
      <w:pPr>
        <w:jc w:val="both"/>
        <w:rPr>
          <w:sz w:val="28"/>
          <w:szCs w:val="28"/>
        </w:rPr>
      </w:pPr>
    </w:p>
    <w:p w:rsidR="00282E9B" w:rsidRDefault="00282E9B" w:rsidP="00D9196A">
      <w:pPr>
        <w:jc w:val="both"/>
        <w:rPr>
          <w:sz w:val="28"/>
          <w:szCs w:val="28"/>
        </w:rPr>
      </w:pPr>
    </w:p>
    <w:p w:rsidR="00282E9B" w:rsidRDefault="00282E9B" w:rsidP="00D9196A">
      <w:pPr>
        <w:jc w:val="both"/>
        <w:rPr>
          <w:sz w:val="28"/>
          <w:szCs w:val="28"/>
        </w:rPr>
      </w:pPr>
    </w:p>
    <w:p w:rsidR="00232E6B" w:rsidRPr="002179AF" w:rsidRDefault="00232E6B" w:rsidP="00232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Режим дня летнего оздоровительного лагеря</w:t>
      </w:r>
    </w:p>
    <w:p w:rsidR="00232E6B" w:rsidRDefault="00232E6B" w:rsidP="00232E6B">
      <w:pPr>
        <w:rPr>
          <w:sz w:val="28"/>
          <w:szCs w:val="28"/>
        </w:rPr>
      </w:pPr>
    </w:p>
    <w:p w:rsidR="00232E6B" w:rsidRPr="002179AF" w:rsidRDefault="00232E6B" w:rsidP="00232E6B">
      <w:pPr>
        <w:rPr>
          <w:sz w:val="28"/>
          <w:szCs w:val="28"/>
        </w:rPr>
      </w:pPr>
      <w:r w:rsidRPr="002179AF">
        <w:rPr>
          <w:sz w:val="28"/>
          <w:szCs w:val="28"/>
        </w:rPr>
        <w:t>8.30 - 9.00 – приём детей, перекличка</w:t>
      </w:r>
    </w:p>
    <w:p w:rsidR="00232E6B" w:rsidRPr="002179AF" w:rsidRDefault="00232E6B" w:rsidP="00232E6B">
      <w:pPr>
        <w:rPr>
          <w:sz w:val="28"/>
          <w:szCs w:val="28"/>
        </w:rPr>
      </w:pPr>
      <w:r w:rsidRPr="002179AF">
        <w:rPr>
          <w:sz w:val="28"/>
          <w:szCs w:val="28"/>
        </w:rPr>
        <w:t xml:space="preserve">9-00 - 9.15 –  зарядка, линейка, поднятие государственного флага.                                                                     </w:t>
      </w:r>
    </w:p>
    <w:p w:rsidR="00232E6B" w:rsidRPr="002179AF" w:rsidRDefault="00232E6B" w:rsidP="00232E6B">
      <w:pPr>
        <w:rPr>
          <w:sz w:val="28"/>
          <w:szCs w:val="28"/>
        </w:rPr>
      </w:pPr>
      <w:r w:rsidRPr="002179AF">
        <w:rPr>
          <w:sz w:val="28"/>
          <w:szCs w:val="28"/>
        </w:rPr>
        <w:t xml:space="preserve">9.15-10.00 – завтрак.                                 </w:t>
      </w:r>
    </w:p>
    <w:p w:rsidR="00232E6B" w:rsidRPr="002179AF" w:rsidRDefault="00232E6B" w:rsidP="00232E6B">
      <w:pPr>
        <w:rPr>
          <w:sz w:val="28"/>
          <w:szCs w:val="28"/>
        </w:rPr>
      </w:pPr>
      <w:r w:rsidRPr="002179AF">
        <w:rPr>
          <w:sz w:val="28"/>
          <w:szCs w:val="28"/>
        </w:rPr>
        <w:t>10.00-12.00 – работа по плану: мероприятия совместно с ЦВР, РДК, ЦРБ, ДЮСШ, закаливание, творческие мероприятия, спортивные игры.</w:t>
      </w:r>
    </w:p>
    <w:p w:rsidR="00232E6B" w:rsidRPr="002179AF" w:rsidRDefault="00232E6B" w:rsidP="00232E6B">
      <w:pPr>
        <w:rPr>
          <w:sz w:val="28"/>
          <w:szCs w:val="28"/>
        </w:rPr>
      </w:pPr>
      <w:r w:rsidRPr="002179AF">
        <w:rPr>
          <w:sz w:val="28"/>
          <w:szCs w:val="28"/>
        </w:rPr>
        <w:t>12.00-13.00 – обед</w:t>
      </w:r>
    </w:p>
    <w:p w:rsidR="00232E6B" w:rsidRPr="002179AF" w:rsidRDefault="00232E6B" w:rsidP="00232E6B">
      <w:pPr>
        <w:rPr>
          <w:sz w:val="28"/>
          <w:szCs w:val="28"/>
        </w:rPr>
      </w:pPr>
      <w:r w:rsidRPr="002179AF">
        <w:rPr>
          <w:sz w:val="28"/>
          <w:szCs w:val="28"/>
        </w:rPr>
        <w:t>13.00-14.00 – работа по плану: игры на свежем воздухе, конкурсы, отрядные мероприятия.</w:t>
      </w:r>
    </w:p>
    <w:p w:rsidR="00232E6B" w:rsidRPr="002179AF" w:rsidRDefault="00232E6B" w:rsidP="00232E6B">
      <w:pPr>
        <w:rPr>
          <w:sz w:val="28"/>
          <w:szCs w:val="28"/>
        </w:rPr>
      </w:pPr>
      <w:r w:rsidRPr="002179AF">
        <w:rPr>
          <w:sz w:val="28"/>
          <w:szCs w:val="28"/>
        </w:rPr>
        <w:t xml:space="preserve">14.00-15.00 –тихий час (малые подвижные игры, просмотр фильмов); </w:t>
      </w:r>
    </w:p>
    <w:p w:rsidR="00232E6B" w:rsidRPr="002179AF" w:rsidRDefault="00232E6B" w:rsidP="00232E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– </w:t>
      </w:r>
      <w:r w:rsidRPr="002179AF">
        <w:rPr>
          <w:sz w:val="28"/>
          <w:szCs w:val="28"/>
        </w:rPr>
        <w:t>сончас.</w:t>
      </w:r>
    </w:p>
    <w:p w:rsidR="00232E6B" w:rsidRPr="002179AF" w:rsidRDefault="00232E6B" w:rsidP="00232E6B">
      <w:pPr>
        <w:rPr>
          <w:sz w:val="28"/>
          <w:szCs w:val="28"/>
        </w:rPr>
      </w:pPr>
      <w:r w:rsidRPr="002179AF">
        <w:rPr>
          <w:sz w:val="28"/>
          <w:szCs w:val="28"/>
        </w:rPr>
        <w:t>15.00 – 14.45 – отрядные дела</w:t>
      </w:r>
    </w:p>
    <w:p w:rsidR="00232E6B" w:rsidRPr="002179AF" w:rsidRDefault="00232E6B" w:rsidP="00232E6B">
      <w:pPr>
        <w:rPr>
          <w:sz w:val="28"/>
          <w:szCs w:val="28"/>
        </w:rPr>
      </w:pPr>
      <w:r w:rsidRPr="002179AF">
        <w:rPr>
          <w:sz w:val="28"/>
          <w:szCs w:val="28"/>
        </w:rPr>
        <w:t>15.45 – 16.00 – спуск государственного флага</w:t>
      </w:r>
    </w:p>
    <w:p w:rsidR="00232E6B" w:rsidRDefault="00232E6B" w:rsidP="00232E6B">
      <w:pPr>
        <w:rPr>
          <w:sz w:val="28"/>
          <w:szCs w:val="28"/>
        </w:rPr>
      </w:pPr>
      <w:r w:rsidRPr="002179AF">
        <w:rPr>
          <w:sz w:val="28"/>
          <w:szCs w:val="28"/>
        </w:rPr>
        <w:t>16.00 – уход домой</w:t>
      </w:r>
    </w:p>
    <w:p w:rsidR="00FF60AF" w:rsidRDefault="00FF60AF" w:rsidP="00232E6B">
      <w:pPr>
        <w:rPr>
          <w:sz w:val="28"/>
          <w:szCs w:val="28"/>
        </w:rPr>
      </w:pPr>
    </w:p>
    <w:p w:rsidR="00FF60AF" w:rsidRDefault="00FF60AF" w:rsidP="00FF60A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– СЕТКА МЕРОПРИЯТИЙ 1 СМЕНЫ</w:t>
      </w:r>
      <w:r>
        <w:rPr>
          <w:sz w:val="28"/>
          <w:szCs w:val="28"/>
        </w:rPr>
        <w:t xml:space="preserve">                                                     </w:t>
      </w:r>
    </w:p>
    <w:p w:rsidR="00282E9B" w:rsidRDefault="00282E9B" w:rsidP="00FF60AF">
      <w:pPr>
        <w:jc w:val="both"/>
        <w:rPr>
          <w:sz w:val="28"/>
          <w:szCs w:val="28"/>
        </w:rPr>
      </w:pPr>
    </w:p>
    <w:p w:rsidR="00FF60AF" w:rsidRDefault="00FF60AF" w:rsidP="00FF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Первая смена лагеря выпадает на начало каникулярного периода. Дети хотят отвлечься от занятий, попасть в совершенно иной мир – увлекательный мир-путешествий, новых знакомств, чудес и волшебства. С первых же дней дети будут вовлечены в круговорот игр, конкурсов, развлекательных программ и соревнований. Ни у одного ребенка не найдется минуты свободного времени, так как график мероприятий очень насыщенный. </w:t>
      </w:r>
    </w:p>
    <w:p w:rsidR="00FF60AF" w:rsidRDefault="00FF60AF" w:rsidP="00FF60AF">
      <w:pPr>
        <w:jc w:val="both"/>
        <w:rPr>
          <w:sz w:val="28"/>
          <w:szCs w:val="28"/>
        </w:rPr>
      </w:pPr>
    </w:p>
    <w:tbl>
      <w:tblPr>
        <w:tblW w:w="914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4A0"/>
      </w:tblPr>
      <w:tblGrid>
        <w:gridCol w:w="1060"/>
        <w:gridCol w:w="2977"/>
        <w:gridCol w:w="5103"/>
      </w:tblGrid>
      <w:tr w:rsidR="00A82818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DC2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DC2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Default="00A82818" w:rsidP="00DC2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A82818" w:rsidRDefault="00A82818" w:rsidP="00DC2436">
            <w:pPr>
              <w:rPr>
                <w:b/>
                <w:sz w:val="28"/>
                <w:szCs w:val="28"/>
              </w:rPr>
            </w:pPr>
            <w:r w:rsidRPr="00A82818">
              <w:rPr>
                <w:b/>
                <w:sz w:val="28"/>
                <w:szCs w:val="28"/>
              </w:rPr>
              <w:t>1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день</w:t>
            </w:r>
          </w:p>
          <w:p w:rsidR="00A82818" w:rsidRDefault="00A82818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детей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Default="00A82818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Тематический общий сбор «Здравствуй, лето!».</w:t>
            </w:r>
          </w:p>
          <w:p w:rsidR="00A82818" w:rsidRDefault="00A82818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Творческая встреча «Рады знакомству» </w:t>
            </w:r>
          </w:p>
          <w:p w:rsidR="00A82818" w:rsidRDefault="00A82818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«Давайте жить дружно!»- развлекательная программа</w:t>
            </w:r>
          </w:p>
          <w:p w:rsidR="00A82818" w:rsidRDefault="00A82818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Минутка здоровья «Мой режим дня»</w:t>
            </w:r>
          </w:p>
          <w:p w:rsidR="00A82818" w:rsidRDefault="00A82818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</w:t>
            </w:r>
            <w:r w:rsidRPr="00886FCE">
              <w:rPr>
                <w:sz w:val="28"/>
                <w:szCs w:val="28"/>
              </w:rPr>
              <w:t>водный инструктаж по ПБ и ТБ</w:t>
            </w:r>
          </w:p>
          <w:p w:rsidR="00A82818" w:rsidRDefault="00A82818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Работа кружков.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A82818" w:rsidRDefault="00A82818" w:rsidP="00DC2436">
            <w:pPr>
              <w:rPr>
                <w:b/>
                <w:sz w:val="28"/>
                <w:szCs w:val="28"/>
              </w:rPr>
            </w:pPr>
            <w:r w:rsidRPr="00A82818">
              <w:rPr>
                <w:b/>
                <w:sz w:val="28"/>
                <w:szCs w:val="28"/>
              </w:rPr>
              <w:lastRenderedPageBreak/>
              <w:t xml:space="preserve">2 июня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A82818">
            <w:pPr>
              <w:jc w:val="center"/>
              <w:rPr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Красный день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128B">
              <w:rPr>
                <w:b/>
                <w:sz w:val="28"/>
                <w:szCs w:val="28"/>
              </w:rPr>
              <w:t>(ОБЖ)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Pr="00886FCE" w:rsidRDefault="00A82818" w:rsidP="00A82818">
            <w:p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1.Организационное  мероприятие</w:t>
            </w:r>
          </w:p>
          <w:p w:rsidR="00A82818" w:rsidRPr="00886FCE" w:rsidRDefault="00A82818" w:rsidP="00A82818">
            <w:p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 xml:space="preserve"> « Здравствуй, РАДУГА!»:</w:t>
            </w:r>
          </w:p>
          <w:p w:rsidR="00A82818" w:rsidRDefault="00A82818" w:rsidP="00A82818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линейка;</w:t>
            </w:r>
          </w:p>
          <w:p w:rsidR="00A82818" w:rsidRDefault="00A82818" w:rsidP="00A82818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«Мое село</w:t>
            </w:r>
            <w:r w:rsidRPr="00886FCE">
              <w:rPr>
                <w:sz w:val="28"/>
                <w:szCs w:val="28"/>
              </w:rPr>
              <w:t xml:space="preserve">»; </w:t>
            </w:r>
          </w:p>
          <w:p w:rsidR="00A82818" w:rsidRDefault="00A82818" w:rsidP="00A82818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прин</w:t>
            </w:r>
            <w:r>
              <w:rPr>
                <w:sz w:val="28"/>
                <w:szCs w:val="28"/>
              </w:rPr>
              <w:t>ятие правил поведения в  «РАДУГЕ</w:t>
            </w:r>
            <w:r w:rsidRPr="00886FCE">
              <w:rPr>
                <w:sz w:val="28"/>
                <w:szCs w:val="28"/>
              </w:rPr>
              <w:t>»;</w:t>
            </w:r>
          </w:p>
          <w:p w:rsidR="00A82818" w:rsidRDefault="00A82818" w:rsidP="00A82818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обустройство городища;</w:t>
            </w:r>
          </w:p>
          <w:p w:rsidR="00A82818" w:rsidRPr="00886FCE" w:rsidRDefault="00A82818" w:rsidP="00A82818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86FCE">
              <w:rPr>
                <w:sz w:val="28"/>
                <w:szCs w:val="28"/>
              </w:rPr>
              <w:t>нструктаж по ПДД.</w:t>
            </w:r>
          </w:p>
          <w:p w:rsidR="00A82818" w:rsidRPr="00886FCE" w:rsidRDefault="00A82818" w:rsidP="00A82818">
            <w:p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2.Операция «Уют».</w:t>
            </w:r>
          </w:p>
          <w:p w:rsidR="00A82818" w:rsidRPr="00886FCE" w:rsidRDefault="00A82818" w:rsidP="00A82818">
            <w:p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3. Минутка  здоровья «Солнце, воздух и вода - наши лучшие друзья».</w:t>
            </w:r>
          </w:p>
          <w:p w:rsidR="00A82818" w:rsidRPr="00886FCE" w:rsidRDefault="00A82818" w:rsidP="00A82818">
            <w:p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4.Анкетирование «Мир моих     увлечений»</w:t>
            </w:r>
          </w:p>
          <w:p w:rsidR="00A82818" w:rsidRPr="00886FCE" w:rsidRDefault="00A82818" w:rsidP="00A82818">
            <w:p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5.Правила поведения и эвакуации при ЧС.</w:t>
            </w:r>
          </w:p>
          <w:p w:rsidR="00A82818" w:rsidRDefault="00A82818" w:rsidP="00A82818">
            <w:pPr>
              <w:rPr>
                <w:sz w:val="28"/>
                <w:szCs w:val="28"/>
              </w:rPr>
            </w:pPr>
            <w:r w:rsidRPr="00886FCE">
              <w:rPr>
                <w:rFonts w:eastAsia="Arial Unicode MS"/>
                <w:sz w:val="28"/>
                <w:szCs w:val="28"/>
              </w:rPr>
              <w:t>6. Развлекательная программа "В каждом маленьком ребенке…"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A8281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A8281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Оранжевый день</w:t>
            </w:r>
            <w:r>
              <w:rPr>
                <w:b/>
                <w:sz w:val="28"/>
                <w:szCs w:val="28"/>
              </w:rPr>
              <w:t xml:space="preserve"> (интеллектуальный)</w:t>
            </w:r>
          </w:p>
          <w:p w:rsidR="00A82818" w:rsidRPr="007F128B" w:rsidRDefault="00A82818" w:rsidP="00E51D1D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Default="00A82818" w:rsidP="00886FCE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1.</w:t>
            </w:r>
            <w:r w:rsidRPr="00FD70BA">
              <w:rPr>
                <w:rFonts w:ascii="Times New Roman" w:hAnsi="Times New Roman"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>«Мой рост и вес»</w:t>
            </w:r>
          </w:p>
          <w:p w:rsidR="00A82818" w:rsidRDefault="00A82818" w:rsidP="00886FCE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93B8E">
              <w:rPr>
                <w:rFonts w:ascii="Times New Roman" w:hAnsi="Times New Roman"/>
                <w:sz w:val="28"/>
                <w:szCs w:val="28"/>
              </w:rPr>
              <w:t>Прогулка по «Безопасному маршруту до школы» (По ПДД)</w:t>
            </w:r>
          </w:p>
          <w:p w:rsidR="00A82818" w:rsidRDefault="00A82818" w:rsidP="00886FCE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Просмотр презентации  «Живет село родное» </w:t>
            </w:r>
          </w:p>
          <w:p w:rsidR="00A82818" w:rsidRPr="00793B8E" w:rsidRDefault="00A82818" w:rsidP="00886FCE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93B8E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93B8E">
              <w:rPr>
                <w:rFonts w:ascii="Times New Roman" w:hAnsi="Times New Roman"/>
                <w:sz w:val="28"/>
                <w:szCs w:val="28"/>
              </w:rPr>
              <w:t>гровая программа «Летний ералаш»</w:t>
            </w:r>
          </w:p>
          <w:p w:rsidR="00A82818" w:rsidRPr="00886FCE" w:rsidRDefault="00A82818" w:rsidP="00886FCE">
            <w:pPr>
              <w:rPr>
                <w:sz w:val="28"/>
                <w:szCs w:val="28"/>
              </w:rPr>
            </w:pPr>
            <w:r w:rsidRPr="00793B8E">
              <w:rPr>
                <w:sz w:val="28"/>
                <w:szCs w:val="28"/>
              </w:rPr>
              <w:t>4.Викторина</w:t>
            </w:r>
            <w:r w:rsidRPr="007F128B">
              <w:rPr>
                <w:sz w:val="28"/>
                <w:szCs w:val="28"/>
              </w:rPr>
              <w:t xml:space="preserve"> «Час весёлого настроения»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A8281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A8281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Жёлтый день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7F128B">
              <w:rPr>
                <w:b/>
                <w:sz w:val="28"/>
                <w:szCs w:val="28"/>
              </w:rPr>
              <w:t>(день развлечений)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Default="00A82818" w:rsidP="00886FCE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32F3">
              <w:rPr>
                <w:rFonts w:ascii="Times New Roman" w:hAnsi="Times New Roman"/>
                <w:sz w:val="28"/>
                <w:szCs w:val="28"/>
              </w:rPr>
              <w:t>1. Минутка  здоровья</w:t>
            </w:r>
            <w:r w:rsidRPr="007F128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>« Закаливание организма»</w:t>
            </w:r>
          </w:p>
          <w:p w:rsidR="00A82818" w:rsidRDefault="00A82818" w:rsidP="00886FCE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Просмотр спектакля.</w:t>
            </w:r>
          </w:p>
          <w:p w:rsidR="00A82818" w:rsidRDefault="00A82818" w:rsidP="00886FCE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3.Ролевая игра  «В некотором царстве, в некотором государстве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2818" w:rsidRPr="007F128B" w:rsidRDefault="00A82818" w:rsidP="00886FCE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Просмотр мультипликационных фильмов по сказкам А.С. Пушкина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EA32F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A8281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Зелёный день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EB727E">
              <w:rPr>
                <w:b/>
                <w:sz w:val="28"/>
                <w:szCs w:val="28"/>
              </w:rPr>
              <w:t xml:space="preserve">  </w:t>
            </w:r>
            <w:r w:rsidRPr="007F128B">
              <w:rPr>
                <w:b/>
                <w:sz w:val="28"/>
                <w:szCs w:val="28"/>
              </w:rPr>
              <w:t>(день природы)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Default="00A82818" w:rsidP="00EA32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A32F3">
              <w:rPr>
                <w:rFonts w:ascii="Times New Roman" w:hAnsi="Times New Roman"/>
                <w:sz w:val="28"/>
                <w:szCs w:val="28"/>
              </w:rPr>
              <w:t>Минутка  здоровья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 «Перегрев на солнце» </w:t>
            </w:r>
          </w:p>
          <w:p w:rsidR="00A82818" w:rsidRDefault="00A82818" w:rsidP="00EA32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2.Игра по станциям « В мире живот</w:t>
            </w:r>
            <w:r>
              <w:rPr>
                <w:rFonts w:ascii="Times New Roman" w:hAnsi="Times New Roman"/>
                <w:sz w:val="28"/>
                <w:szCs w:val="28"/>
              </w:rPr>
              <w:t>ных и растений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2818" w:rsidRPr="00EA32F3" w:rsidRDefault="00A82818" w:rsidP="00EA32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>.Просмотр в/ф «Природа Земли Тюменской»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EA32F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A8281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Голубой день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128B">
              <w:rPr>
                <w:b/>
                <w:sz w:val="28"/>
                <w:szCs w:val="28"/>
              </w:rPr>
              <w:t>(спортивный)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Pr="00793B8E" w:rsidRDefault="00A82818" w:rsidP="00EA32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93B8E">
              <w:rPr>
                <w:rFonts w:ascii="Times New Roman" w:hAnsi="Times New Roman"/>
                <w:sz w:val="28"/>
                <w:szCs w:val="28"/>
              </w:rPr>
              <w:t>1</w:t>
            </w:r>
            <w:r w:rsidRPr="00EA32F3">
              <w:rPr>
                <w:rFonts w:ascii="Times New Roman" w:hAnsi="Times New Roman"/>
                <w:sz w:val="28"/>
                <w:szCs w:val="28"/>
              </w:rPr>
              <w:t>.  Минутка здоровья</w:t>
            </w:r>
            <w:r w:rsidRPr="00793B8E">
              <w:rPr>
                <w:rFonts w:ascii="Times New Roman" w:hAnsi="Times New Roman"/>
                <w:sz w:val="28"/>
                <w:szCs w:val="28"/>
              </w:rPr>
              <w:t xml:space="preserve">  « Путешествие в Витаминию»</w:t>
            </w:r>
          </w:p>
          <w:p w:rsidR="00A82818" w:rsidRPr="00793B8E" w:rsidRDefault="00A82818" w:rsidP="00EA32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3B8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B8E">
              <w:rPr>
                <w:rFonts w:ascii="Times New Roman" w:hAnsi="Times New Roman"/>
                <w:sz w:val="28"/>
                <w:szCs w:val="28"/>
              </w:rPr>
              <w:t>Просмотр презентации  «Мы гордимся вами» (посвящена спортсменам Тюменской области - участникам олимпийских игр в г.Сочи)</w:t>
            </w:r>
          </w:p>
          <w:p w:rsidR="00A82818" w:rsidRDefault="00A82818" w:rsidP="00EA32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5BB3">
              <w:rPr>
                <w:rFonts w:ascii="Times New Roman" w:hAnsi="Times New Roman"/>
                <w:sz w:val="28"/>
                <w:szCs w:val="28"/>
              </w:rPr>
              <w:t>.Флешмоб в рамках проекта «Здоровье в движении»</w:t>
            </w:r>
          </w:p>
          <w:p w:rsidR="009C3E97" w:rsidRPr="007F128B" w:rsidRDefault="009C3E97" w:rsidP="00EA32F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Соревнования по легкой атлетике «Быстрее! Выше! Сильнее!» по видам из ВФСК «ГТО»</w:t>
            </w:r>
            <w:r w:rsidR="00BB4407">
              <w:rPr>
                <w:rFonts w:ascii="Times New Roman" w:hAnsi="Times New Roman"/>
                <w:sz w:val="28"/>
                <w:szCs w:val="28"/>
              </w:rPr>
              <w:t xml:space="preserve"> совместно с центром тестирования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EA32F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EA32F3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Синий день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EB727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128B">
              <w:rPr>
                <w:b/>
                <w:sz w:val="28"/>
                <w:szCs w:val="28"/>
              </w:rPr>
              <w:t>(день творчества)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Default="00A82818" w:rsidP="00EA32F3">
            <w:pPr>
              <w:rPr>
                <w:sz w:val="28"/>
                <w:szCs w:val="28"/>
              </w:rPr>
            </w:pPr>
            <w:r w:rsidRPr="00EA32F3">
              <w:rPr>
                <w:sz w:val="28"/>
                <w:szCs w:val="28"/>
              </w:rPr>
              <w:t>1.  Минутка здоровья  «Правильное питание»                                                               2.</w:t>
            </w:r>
            <w:r>
              <w:rPr>
                <w:sz w:val="28"/>
                <w:szCs w:val="28"/>
              </w:rPr>
              <w:t xml:space="preserve"> </w:t>
            </w:r>
            <w:r w:rsidRPr="00EA32F3">
              <w:rPr>
                <w:sz w:val="28"/>
                <w:szCs w:val="28"/>
              </w:rPr>
              <w:t xml:space="preserve">Просмотр спектакля.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090BA0" w:rsidRDefault="00A82818" w:rsidP="00EA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рисунков «Пейзаж моей Родины»</w:t>
            </w:r>
            <w:r w:rsidRPr="00EA32F3">
              <w:rPr>
                <w:sz w:val="28"/>
                <w:szCs w:val="28"/>
              </w:rPr>
              <w:t xml:space="preserve">                      </w:t>
            </w:r>
          </w:p>
          <w:p w:rsidR="00A82818" w:rsidRPr="00EA32F3" w:rsidRDefault="00A82818" w:rsidP="00EA32F3">
            <w:pPr>
              <w:rPr>
                <w:sz w:val="28"/>
                <w:szCs w:val="28"/>
              </w:rPr>
            </w:pPr>
            <w:r w:rsidRPr="00EA32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EA32F3">
              <w:rPr>
                <w:sz w:val="28"/>
                <w:szCs w:val="28"/>
              </w:rPr>
              <w:t>Конкурсная программа «Слабо».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D04E2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A8281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Фиолетовый день</w:t>
            </w:r>
            <w:r>
              <w:rPr>
                <w:b/>
                <w:sz w:val="28"/>
                <w:szCs w:val="28"/>
              </w:rPr>
              <w:t xml:space="preserve"> (краеведчес</w:t>
            </w:r>
            <w:r w:rsidRPr="007F128B">
              <w:rPr>
                <w:b/>
                <w:sz w:val="28"/>
                <w:szCs w:val="28"/>
              </w:rPr>
              <w:t>кий)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Pr="007F128B" w:rsidRDefault="00A82818" w:rsidP="00D04E2F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04E2F">
              <w:rPr>
                <w:rFonts w:ascii="Times New Roman" w:hAnsi="Times New Roman"/>
                <w:sz w:val="28"/>
                <w:szCs w:val="28"/>
              </w:rPr>
              <w:t>1.  Минутка здоровья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  «Зелёная аптечка. Первая помощь при укусах насекомых»</w:t>
            </w:r>
          </w:p>
          <w:p w:rsidR="00A82818" w:rsidRPr="000E7B86" w:rsidRDefault="00A82818" w:rsidP="00D04E2F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2.</w:t>
            </w:r>
            <w:r w:rsidR="00C35BB3">
              <w:rPr>
                <w:rFonts w:ascii="Times New Roman" w:hAnsi="Times New Roman"/>
                <w:sz w:val="28"/>
                <w:szCs w:val="28"/>
              </w:rPr>
              <w:t>Флеш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моб «Дню России посвящается» </w:t>
            </w:r>
          </w:p>
          <w:p w:rsidR="00A82818" w:rsidRDefault="00A82818" w:rsidP="00D04E2F">
            <w:pPr>
              <w:rPr>
                <w:sz w:val="28"/>
                <w:szCs w:val="28"/>
              </w:rPr>
            </w:pPr>
            <w:r w:rsidRPr="007F128B">
              <w:rPr>
                <w:sz w:val="28"/>
                <w:szCs w:val="28"/>
              </w:rPr>
              <w:t>3.Просмотр презе</w:t>
            </w:r>
            <w:r>
              <w:rPr>
                <w:sz w:val="28"/>
                <w:szCs w:val="28"/>
              </w:rPr>
              <w:t>нтации к 85летию Омутинского района</w:t>
            </w:r>
            <w:r w:rsidRPr="007F128B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4. КВН «Знай и люби свой Омутинский район</w:t>
            </w:r>
            <w:r w:rsidRPr="007F128B">
              <w:rPr>
                <w:sz w:val="28"/>
                <w:szCs w:val="28"/>
              </w:rPr>
              <w:t xml:space="preserve">»  </w:t>
            </w:r>
          </w:p>
          <w:p w:rsidR="00A82818" w:rsidRPr="00EA32F3" w:rsidRDefault="00A82818" w:rsidP="00D04E2F">
            <w:pPr>
              <w:rPr>
                <w:sz w:val="28"/>
                <w:szCs w:val="28"/>
              </w:rPr>
            </w:pPr>
            <w:r w:rsidRPr="007F128B">
              <w:rPr>
                <w:sz w:val="28"/>
                <w:szCs w:val="28"/>
              </w:rPr>
              <w:t xml:space="preserve">5.Экскурсия в музей 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8A5FDA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A8281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Красный день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128B">
              <w:rPr>
                <w:b/>
                <w:sz w:val="28"/>
                <w:szCs w:val="28"/>
              </w:rPr>
              <w:t>(ОБЖ)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Pr="007F128B" w:rsidRDefault="00A82818" w:rsidP="008A5FDA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1</w:t>
            </w:r>
            <w:r w:rsidRPr="008A5FDA">
              <w:rPr>
                <w:rFonts w:ascii="Times New Roman" w:hAnsi="Times New Roman"/>
                <w:sz w:val="28"/>
                <w:szCs w:val="28"/>
              </w:rPr>
              <w:t>.Минутка  здоровья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 «Безопасность при поездке в транспорте»</w:t>
            </w:r>
          </w:p>
          <w:p w:rsidR="00A82818" w:rsidRPr="007F128B" w:rsidRDefault="00A82818" w:rsidP="008A5FDA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2. Разыгрывание ситуаций «Пешеход и водитель</w:t>
            </w:r>
            <w:r w:rsidRPr="008A5FDA">
              <w:rPr>
                <w:rFonts w:ascii="Times New Roman" w:hAnsi="Times New Roman"/>
                <w:sz w:val="28"/>
                <w:szCs w:val="28"/>
              </w:rPr>
              <w:t>» (профилактика ДДТТ)</w:t>
            </w:r>
            <w:r w:rsidRPr="007F12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>3.Конкурсная программа «Безопасное колесо»</w:t>
            </w:r>
          </w:p>
          <w:p w:rsidR="00A82818" w:rsidRPr="00D04E2F" w:rsidRDefault="00A82818" w:rsidP="008A5FDA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4.Встреча с сотрудниками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 ГИБДД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8A5FDA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A8281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Оранжевый день</w:t>
            </w:r>
            <w:r>
              <w:rPr>
                <w:b/>
                <w:sz w:val="28"/>
                <w:szCs w:val="28"/>
              </w:rPr>
              <w:t xml:space="preserve"> (интеллекту</w:t>
            </w:r>
            <w:r w:rsidRPr="007F128B">
              <w:rPr>
                <w:b/>
                <w:sz w:val="28"/>
                <w:szCs w:val="28"/>
              </w:rPr>
              <w:t>альный)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Default="00A82818" w:rsidP="008A5FDA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1</w:t>
            </w:r>
            <w:r w:rsidRPr="008A5FDA">
              <w:rPr>
                <w:rFonts w:ascii="Times New Roman" w:hAnsi="Times New Roman"/>
                <w:sz w:val="28"/>
                <w:szCs w:val="28"/>
              </w:rPr>
              <w:t>. Минутка здоровья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 « Гигиена зрения»</w:t>
            </w:r>
          </w:p>
          <w:p w:rsidR="00A82818" w:rsidRPr="007F128B" w:rsidRDefault="00A82818" w:rsidP="008A5FDA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2. Познавательная  программа        « Это  ты,  моя  Россия !»</w:t>
            </w:r>
          </w:p>
          <w:p w:rsidR="00A82818" w:rsidRDefault="00A82818" w:rsidP="008A5FDA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3.Конкурс чтецов  «Я люблю тебя, Россия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A82818" w:rsidRDefault="00A82818" w:rsidP="008A5FDA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E7B86">
              <w:rPr>
                <w:rFonts w:ascii="Times New Roman" w:hAnsi="Times New Roman"/>
                <w:sz w:val="28"/>
                <w:szCs w:val="28"/>
              </w:rPr>
              <w:t>.Интеллектуальный марафон «Почемучки среди нас»</w:t>
            </w:r>
          </w:p>
          <w:p w:rsidR="00A82818" w:rsidRPr="007F128B" w:rsidRDefault="00A82818" w:rsidP="008A5FDA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>.Турнир по шашкам.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8A5FDA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A8281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Жёлтый день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7F128B">
              <w:rPr>
                <w:b/>
                <w:sz w:val="28"/>
                <w:szCs w:val="28"/>
              </w:rPr>
              <w:t>(день развлечений)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Pr="007F128B" w:rsidRDefault="00A82818" w:rsidP="008A5FDA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1</w:t>
            </w:r>
            <w:r w:rsidRPr="008A5FDA">
              <w:rPr>
                <w:rFonts w:ascii="Times New Roman" w:hAnsi="Times New Roman"/>
                <w:sz w:val="28"/>
                <w:szCs w:val="28"/>
              </w:rPr>
              <w:t>.  Минутка здоровья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  «Осанка - основа красивой походки».                                2.Конкур</w:t>
            </w:r>
            <w:r>
              <w:rPr>
                <w:rFonts w:ascii="Times New Roman" w:hAnsi="Times New Roman"/>
                <w:sz w:val="28"/>
                <w:szCs w:val="28"/>
              </w:rPr>
              <w:t>сная программа «Принцессы РАДУГИ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>»                                                3.Развлекательно-познавательная игра «Пойми меня».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7C0FCB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7C0FCB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Зелёный день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7F128B">
              <w:rPr>
                <w:b/>
                <w:sz w:val="28"/>
                <w:szCs w:val="28"/>
              </w:rPr>
              <w:t>(день природы)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Default="00A82818" w:rsidP="007C0FCB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1</w:t>
            </w:r>
            <w:r w:rsidRPr="007C0FCB">
              <w:rPr>
                <w:rFonts w:ascii="Times New Roman" w:hAnsi="Times New Roman"/>
                <w:sz w:val="28"/>
                <w:szCs w:val="28"/>
              </w:rPr>
              <w:t>.Минутка  здоровья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«Природа и безопас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сть. Правила поведения на воде»</w:t>
            </w:r>
          </w:p>
          <w:p w:rsidR="00A82818" w:rsidRDefault="00A82818" w:rsidP="007C0FCB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 xml:space="preserve">2.Игра по станциям «Экологическое ассорти».  </w:t>
            </w:r>
          </w:p>
          <w:p w:rsidR="00A82818" w:rsidRPr="007F128B" w:rsidRDefault="00A82818" w:rsidP="007C0FCB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E7B86">
              <w:rPr>
                <w:rFonts w:ascii="Times New Roman" w:hAnsi="Times New Roman"/>
                <w:sz w:val="28"/>
                <w:szCs w:val="28"/>
              </w:rPr>
              <w:t>Мульт</w:t>
            </w:r>
            <w:r>
              <w:rPr>
                <w:rFonts w:ascii="Times New Roman" w:hAnsi="Times New Roman"/>
                <w:sz w:val="28"/>
                <w:szCs w:val="28"/>
              </w:rPr>
              <w:t>фильм-презентация «Красная книга Омутинского района</w:t>
            </w:r>
            <w:r w:rsidRPr="000E7B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7C0FCB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7C0FCB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Голубой день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128B">
              <w:rPr>
                <w:b/>
                <w:sz w:val="28"/>
                <w:szCs w:val="28"/>
              </w:rPr>
              <w:t>(спортивный)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Default="00A82818" w:rsidP="007C0FCB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Минутка здоровья </w:t>
            </w:r>
            <w:r w:rsidRPr="00A82818">
              <w:rPr>
                <w:rFonts w:ascii="Times New Roman" w:hAnsi="Times New Roman"/>
                <w:sz w:val="28"/>
                <w:szCs w:val="28"/>
              </w:rPr>
              <w:t>«Закаляйся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82818">
              <w:rPr>
                <w:rFonts w:ascii="Times New Roman" w:hAnsi="Times New Roman"/>
                <w:sz w:val="28"/>
                <w:szCs w:val="28"/>
              </w:rPr>
              <w:t xml:space="preserve"> если хочешь быть здоров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0BA0" w:rsidRPr="00090BA0" w:rsidRDefault="00A82818" w:rsidP="00090BA0">
            <w:pPr>
              <w:rPr>
                <w:sz w:val="28"/>
                <w:szCs w:val="28"/>
                <w:lang w:eastAsia="en-US"/>
              </w:rPr>
            </w:pPr>
            <w:r w:rsidRPr="00090BA0">
              <w:rPr>
                <w:sz w:val="28"/>
                <w:szCs w:val="28"/>
              </w:rPr>
              <w:t>2.</w:t>
            </w:r>
            <w:r w:rsidR="00090BA0" w:rsidRPr="00090BA0">
              <w:rPr>
                <w:sz w:val="28"/>
                <w:szCs w:val="28"/>
                <w:lang w:eastAsia="en-US"/>
              </w:rPr>
              <w:t xml:space="preserve"> Малые Олимпийские игры  (спорт площадка).</w:t>
            </w:r>
          </w:p>
          <w:p w:rsidR="00090BA0" w:rsidRPr="00090BA0" w:rsidRDefault="00090BA0" w:rsidP="00090B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90BA0">
              <w:rPr>
                <w:sz w:val="28"/>
                <w:szCs w:val="28"/>
                <w:lang w:eastAsia="en-US"/>
              </w:rPr>
              <w:t xml:space="preserve">. «Весёлый репортаж»  –  конкурс рисунков, стихов, рассказов на спортивную тему. </w:t>
            </w:r>
          </w:p>
          <w:p w:rsidR="00A82818" w:rsidRDefault="00090BA0" w:rsidP="00090B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090BA0">
              <w:rPr>
                <w:sz w:val="28"/>
                <w:szCs w:val="28"/>
                <w:lang w:eastAsia="en-US"/>
              </w:rPr>
              <w:t>. «На дворе у нас игра»  –  п</w:t>
            </w:r>
            <w:r>
              <w:rPr>
                <w:sz w:val="28"/>
                <w:szCs w:val="28"/>
                <w:lang w:eastAsia="en-US"/>
              </w:rPr>
              <w:t>одвижные игры на свежем воздухе</w:t>
            </w:r>
            <w:r w:rsidRPr="00090BA0">
              <w:rPr>
                <w:sz w:val="28"/>
                <w:szCs w:val="28"/>
                <w:lang w:eastAsia="en-US"/>
              </w:rPr>
              <w:t xml:space="preserve"> (спорт площадка)</w:t>
            </w:r>
          </w:p>
          <w:p w:rsidR="00BB4407" w:rsidRPr="007F128B" w:rsidRDefault="00BB4407" w:rsidP="00090B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>
              <w:rPr>
                <w:sz w:val="28"/>
                <w:szCs w:val="28"/>
              </w:rPr>
              <w:t>Соревнования по легкой атлетике «Навстречу рекордам!» по видам из ВФСК «ГТО» совместно с центром тестирования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7C0FCB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A8281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Синий день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7F128B">
              <w:rPr>
                <w:b/>
                <w:sz w:val="28"/>
                <w:szCs w:val="28"/>
              </w:rPr>
              <w:t>(день творчества)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0BA0" w:rsidRDefault="00A82818" w:rsidP="007C0FCB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>1</w:t>
            </w:r>
            <w:r w:rsidRPr="007C0FCB">
              <w:rPr>
                <w:rFonts w:ascii="Times New Roman" w:hAnsi="Times New Roman"/>
                <w:sz w:val="28"/>
                <w:szCs w:val="28"/>
              </w:rPr>
              <w:t>.Минутка  здоровья</w:t>
            </w:r>
            <w:r w:rsidRPr="007F128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«Друг Светофор»           </w:t>
            </w:r>
          </w:p>
          <w:p w:rsidR="00A82818" w:rsidRDefault="00A82818" w:rsidP="007C0FCB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 xml:space="preserve">2. Линейка «Никто не забыт, ни что не забыто»                                                       3.Просмотр презентации «Они защищали Родину» </w:t>
            </w:r>
          </w:p>
          <w:p w:rsidR="00A82818" w:rsidRDefault="00A82818" w:rsidP="007C0FCB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 xml:space="preserve">4.Экскурсия «Всё для фронта, всё для победы»  </w:t>
            </w:r>
          </w:p>
          <w:p w:rsidR="00A82818" w:rsidRPr="007F128B" w:rsidRDefault="00A82818" w:rsidP="007C0FCB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C714F">
              <w:rPr>
                <w:rFonts w:ascii="Times New Roman" w:hAnsi="Times New Roman"/>
                <w:sz w:val="28"/>
                <w:szCs w:val="28"/>
              </w:rPr>
              <w:t xml:space="preserve">Музейный урок «Этот день мы приближали как могли»                                                                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5. Конкурс  рисунков  на  тему «Дети Земли за мир».  </w:t>
            </w:r>
          </w:p>
        </w:tc>
      </w:tr>
      <w:tr w:rsidR="00A82818" w:rsidTr="00BB4407">
        <w:trPr>
          <w:cantSplit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Pr="007F128B" w:rsidRDefault="00A82818" w:rsidP="007C0FCB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2818" w:rsidRDefault="00A82818" w:rsidP="007C0FCB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Фиолетовый день</w:t>
            </w:r>
            <w:r>
              <w:rPr>
                <w:b/>
                <w:sz w:val="28"/>
                <w:szCs w:val="28"/>
              </w:rPr>
              <w:t xml:space="preserve"> (краеведчес</w:t>
            </w:r>
            <w:r w:rsidRPr="007F128B">
              <w:rPr>
                <w:b/>
                <w:sz w:val="28"/>
                <w:szCs w:val="28"/>
              </w:rPr>
              <w:t>кий)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2818" w:rsidRDefault="00A82818" w:rsidP="00A82818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82818">
              <w:rPr>
                <w:rFonts w:ascii="Times New Roman" w:hAnsi="Times New Roman"/>
                <w:sz w:val="28"/>
                <w:szCs w:val="28"/>
              </w:rPr>
              <w:t>Минутка  здоровья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  «Осторожно, ядовито»                                                  2.Викторин</w:t>
            </w:r>
            <w:r>
              <w:rPr>
                <w:rFonts w:ascii="Times New Roman" w:hAnsi="Times New Roman"/>
                <w:sz w:val="28"/>
                <w:szCs w:val="28"/>
              </w:rPr>
              <w:t>а «Растения и животные Омутинского района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A82818" w:rsidRPr="007F128B" w:rsidRDefault="00A82818" w:rsidP="00EB727E">
            <w:pPr>
              <w:pStyle w:val="a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B727E">
              <w:rPr>
                <w:rStyle w:val="50"/>
                <w:sz w:val="28"/>
                <w:szCs w:val="28"/>
              </w:rPr>
              <w:t xml:space="preserve"> </w:t>
            </w:r>
            <w:r w:rsidR="00EB727E">
              <w:rPr>
                <w:rStyle w:val="apple-style-span"/>
                <w:sz w:val="28"/>
                <w:szCs w:val="28"/>
              </w:rPr>
              <w:t xml:space="preserve">Праздник </w:t>
            </w:r>
            <w:r w:rsidR="00EB727E" w:rsidRPr="008225D5">
              <w:rPr>
                <w:rStyle w:val="apple-style-span"/>
                <w:sz w:val="28"/>
                <w:szCs w:val="28"/>
              </w:rPr>
              <w:t xml:space="preserve"> «Как здорово, что все мы здесь сегодня собрались</w:t>
            </w:r>
            <w:r w:rsidR="00EB727E">
              <w:rPr>
                <w:rStyle w:val="apple-style-span"/>
                <w:sz w:val="28"/>
                <w:szCs w:val="28"/>
              </w:rPr>
              <w:t>!</w:t>
            </w:r>
            <w:r w:rsidR="00EB727E" w:rsidRPr="008225D5">
              <w:rPr>
                <w:rStyle w:val="apple-style-sp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F128B">
              <w:rPr>
                <w:sz w:val="28"/>
                <w:szCs w:val="28"/>
              </w:rPr>
              <w:t xml:space="preserve">                                  </w:t>
            </w:r>
          </w:p>
        </w:tc>
      </w:tr>
    </w:tbl>
    <w:p w:rsidR="00EB727E" w:rsidRDefault="00EB727E" w:rsidP="00BB440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– СЕТКА МЕРОПРИЯТИЙ 2 СМЕНЫ</w:t>
      </w:r>
    </w:p>
    <w:p w:rsidR="00EB727E" w:rsidRDefault="00EB727E" w:rsidP="00EB7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tbl>
      <w:tblPr>
        <w:tblW w:w="914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4A0"/>
      </w:tblPr>
      <w:tblGrid>
        <w:gridCol w:w="1060"/>
        <w:gridCol w:w="2977"/>
        <w:gridCol w:w="5103"/>
      </w:tblGrid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день</w:t>
            </w:r>
          </w:p>
          <w:p w:rsidR="00EB727E" w:rsidRDefault="00EB727E" w:rsidP="00B2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детей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0DB8" w:rsidRPr="00886FCE" w:rsidRDefault="00EB727E" w:rsidP="00B20DB8">
            <w:pPr>
              <w:rPr>
                <w:sz w:val="28"/>
                <w:szCs w:val="28"/>
              </w:rPr>
            </w:pPr>
            <w:r w:rsidRPr="00EB727E">
              <w:rPr>
                <w:bCs/>
                <w:sz w:val="28"/>
                <w:szCs w:val="28"/>
              </w:rPr>
              <w:t xml:space="preserve">  </w:t>
            </w:r>
            <w:r w:rsidR="00B20DB8" w:rsidRPr="00886FCE">
              <w:rPr>
                <w:sz w:val="28"/>
                <w:szCs w:val="28"/>
              </w:rPr>
              <w:t>1.Организационное  мероприятие</w:t>
            </w:r>
          </w:p>
          <w:p w:rsidR="00B20DB8" w:rsidRPr="00886FCE" w:rsidRDefault="00B20DB8" w:rsidP="00B20DB8">
            <w:p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 xml:space="preserve"> « Здравствуй, РАДУГА!»:</w:t>
            </w:r>
          </w:p>
          <w:p w:rsidR="00B20DB8" w:rsidRDefault="00B20DB8" w:rsidP="00B20DB8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линейка;</w:t>
            </w:r>
          </w:p>
          <w:p w:rsidR="00B20DB8" w:rsidRDefault="00B20DB8" w:rsidP="00B20DB8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«Мое село</w:t>
            </w:r>
            <w:r w:rsidRPr="00886FCE">
              <w:rPr>
                <w:sz w:val="28"/>
                <w:szCs w:val="28"/>
              </w:rPr>
              <w:t xml:space="preserve">»; </w:t>
            </w:r>
          </w:p>
          <w:p w:rsidR="00B20DB8" w:rsidRDefault="00B20DB8" w:rsidP="00B20DB8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прин</w:t>
            </w:r>
            <w:r>
              <w:rPr>
                <w:sz w:val="28"/>
                <w:szCs w:val="28"/>
              </w:rPr>
              <w:t>ятие правил поведения в  «РАДУГЕ</w:t>
            </w:r>
            <w:r w:rsidRPr="00886FCE">
              <w:rPr>
                <w:sz w:val="28"/>
                <w:szCs w:val="28"/>
              </w:rPr>
              <w:t>»;</w:t>
            </w:r>
          </w:p>
          <w:p w:rsidR="00B20DB8" w:rsidRDefault="00B20DB8" w:rsidP="00B20DB8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обустройство городища;</w:t>
            </w:r>
          </w:p>
          <w:p w:rsidR="00B20DB8" w:rsidRPr="00886FCE" w:rsidRDefault="00B20DB8" w:rsidP="00B20DB8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86FCE">
              <w:rPr>
                <w:sz w:val="28"/>
                <w:szCs w:val="28"/>
              </w:rPr>
              <w:t>нструктаж по ПДД.</w:t>
            </w:r>
          </w:p>
          <w:p w:rsidR="00B20DB8" w:rsidRPr="00886FCE" w:rsidRDefault="00B20DB8" w:rsidP="00B20DB8">
            <w:p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2.Операция «Уют».</w:t>
            </w:r>
          </w:p>
          <w:p w:rsidR="00B20DB8" w:rsidRPr="00886FCE" w:rsidRDefault="00B20DB8" w:rsidP="00B20DB8">
            <w:p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3. Минутка  здоровья «Солнце, воздух и вода - наши лучшие друзья».</w:t>
            </w:r>
          </w:p>
          <w:p w:rsidR="00B20DB8" w:rsidRPr="00886FCE" w:rsidRDefault="00B20DB8" w:rsidP="00B20DB8">
            <w:pPr>
              <w:rPr>
                <w:sz w:val="28"/>
                <w:szCs w:val="28"/>
              </w:rPr>
            </w:pPr>
            <w:r w:rsidRPr="00886FCE">
              <w:rPr>
                <w:sz w:val="28"/>
                <w:szCs w:val="28"/>
              </w:rPr>
              <w:t>4.Анкетирование «Мир моих     увлечений»</w:t>
            </w:r>
          </w:p>
          <w:p w:rsidR="00EB727E" w:rsidRPr="00EB727E" w:rsidRDefault="00B20DB8" w:rsidP="00EB72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5.Концерт открытия смены «Торжественное открытие второй смены»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Красный день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128B">
              <w:rPr>
                <w:b/>
                <w:sz w:val="28"/>
                <w:szCs w:val="28"/>
              </w:rPr>
              <w:t>(ОБЖ)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727E" w:rsidRPr="00EB727E" w:rsidRDefault="00EB727E" w:rsidP="00EB727E">
            <w:pPr>
              <w:rPr>
                <w:sz w:val="28"/>
                <w:szCs w:val="28"/>
              </w:rPr>
            </w:pPr>
            <w:r w:rsidRPr="00EB727E">
              <w:rPr>
                <w:sz w:val="28"/>
                <w:szCs w:val="28"/>
              </w:rPr>
              <w:t xml:space="preserve">1. Минутка  здоровья  «Осторожно, огонь».  </w:t>
            </w:r>
          </w:p>
          <w:p w:rsidR="00EB727E" w:rsidRPr="00EB727E" w:rsidRDefault="00EB727E" w:rsidP="00EB727E">
            <w:pPr>
              <w:rPr>
                <w:i/>
                <w:sz w:val="28"/>
                <w:szCs w:val="28"/>
              </w:rPr>
            </w:pPr>
            <w:r w:rsidRPr="00EB727E">
              <w:rPr>
                <w:sz w:val="28"/>
                <w:szCs w:val="28"/>
              </w:rPr>
              <w:t>2. Игра «Помоги себе сам» (ППБ)</w:t>
            </w:r>
          </w:p>
          <w:p w:rsidR="00E81BAB" w:rsidRDefault="00EB727E" w:rsidP="00EB727E">
            <w:pPr>
              <w:rPr>
                <w:sz w:val="28"/>
                <w:szCs w:val="28"/>
              </w:rPr>
            </w:pPr>
            <w:r w:rsidRPr="00EB727E">
              <w:rPr>
                <w:i/>
                <w:sz w:val="28"/>
                <w:szCs w:val="28"/>
              </w:rPr>
              <w:t>3.</w:t>
            </w:r>
            <w:r w:rsidRPr="00EB727E">
              <w:rPr>
                <w:sz w:val="28"/>
                <w:szCs w:val="28"/>
              </w:rPr>
              <w:t xml:space="preserve">Правила поведения в чрезвычайных ситуациях. Эвакуация из лагеря. </w:t>
            </w:r>
            <w:r w:rsidR="00E81BAB">
              <w:rPr>
                <w:sz w:val="28"/>
                <w:szCs w:val="28"/>
              </w:rPr>
              <w:t xml:space="preserve">             4.Экскурсия в  ПЧ</w:t>
            </w:r>
          </w:p>
          <w:p w:rsidR="00EB727E" w:rsidRPr="00EB727E" w:rsidRDefault="00EB727E" w:rsidP="00EB727E">
            <w:pPr>
              <w:rPr>
                <w:bCs/>
              </w:rPr>
            </w:pPr>
            <w:r w:rsidRPr="00EB727E">
              <w:rPr>
                <w:sz w:val="28"/>
                <w:szCs w:val="28"/>
              </w:rPr>
              <w:t>5.Конкурс рисунков</w:t>
            </w:r>
            <w:r w:rsidR="00E81BAB">
              <w:rPr>
                <w:sz w:val="28"/>
                <w:szCs w:val="28"/>
              </w:rPr>
              <w:t xml:space="preserve"> «Огонь – друг, огонь – враг»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Pr="007F128B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Оранжевый день</w:t>
            </w:r>
            <w:r>
              <w:rPr>
                <w:b/>
                <w:sz w:val="28"/>
                <w:szCs w:val="28"/>
              </w:rPr>
              <w:t xml:space="preserve"> (интеллектуальный)</w:t>
            </w:r>
          </w:p>
          <w:p w:rsidR="00EB727E" w:rsidRPr="007F128B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1BAB" w:rsidRPr="00E81BAB" w:rsidRDefault="00E81BAB" w:rsidP="00E81BAB">
            <w:pPr>
              <w:rPr>
                <w:sz w:val="28"/>
                <w:szCs w:val="28"/>
              </w:rPr>
            </w:pPr>
            <w:r w:rsidRPr="00E81BAB">
              <w:rPr>
                <w:sz w:val="28"/>
                <w:szCs w:val="28"/>
              </w:rPr>
              <w:t xml:space="preserve">1. Минутка здоровья. «Как избежать простудных заболеваний».              </w:t>
            </w:r>
            <w:r>
              <w:rPr>
                <w:sz w:val="28"/>
                <w:szCs w:val="28"/>
              </w:rPr>
              <w:t xml:space="preserve">        2.Конкурсная программа </w:t>
            </w:r>
            <w:r w:rsidRPr="00E81BAB">
              <w:rPr>
                <w:sz w:val="28"/>
                <w:szCs w:val="28"/>
              </w:rPr>
              <w:t>«Звёздный час».</w:t>
            </w:r>
          </w:p>
          <w:p w:rsidR="00E81BAB" w:rsidRPr="00E81BAB" w:rsidRDefault="00E81BAB" w:rsidP="00E81B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3.Творческий конкурс</w:t>
            </w:r>
            <w:r w:rsidRPr="00E81BAB">
              <w:rPr>
                <w:sz w:val="28"/>
                <w:szCs w:val="28"/>
                <w:lang w:eastAsia="en-US"/>
              </w:rPr>
              <w:t xml:space="preserve"> (рисунок «Наш лагерь»)</w:t>
            </w:r>
          </w:p>
          <w:p w:rsidR="00EB727E" w:rsidRPr="00E81BAB" w:rsidRDefault="00E81BAB" w:rsidP="00E81BAB">
            <w:pPr>
              <w:rPr>
                <w:i/>
                <w:lang w:eastAsia="en-US"/>
              </w:rPr>
            </w:pPr>
            <w:r w:rsidRPr="00E81BAB">
              <w:rPr>
                <w:sz w:val="28"/>
                <w:szCs w:val="28"/>
              </w:rPr>
              <w:t>4.Развлекательная Детскотека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июня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Pr="007F128B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Жёлтый день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7F128B">
              <w:rPr>
                <w:b/>
                <w:sz w:val="28"/>
                <w:szCs w:val="28"/>
              </w:rPr>
              <w:t>(день развлечений)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1BAB" w:rsidRDefault="00E81BAB" w:rsidP="00E81BAB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F128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81BAB">
              <w:rPr>
                <w:rFonts w:ascii="Times New Roman" w:hAnsi="Times New Roman"/>
                <w:sz w:val="28"/>
                <w:szCs w:val="28"/>
              </w:rPr>
              <w:t>Минутка здоровья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 xml:space="preserve">  « Вредные привычки» </w:t>
            </w:r>
          </w:p>
          <w:p w:rsidR="00E81BAB" w:rsidRPr="002C714F" w:rsidRDefault="00E81BAB" w:rsidP="00E81BAB">
            <w:pPr>
              <w:pStyle w:val="af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C714F">
              <w:rPr>
                <w:rFonts w:ascii="Times New Roman" w:hAnsi="Times New Roman"/>
                <w:sz w:val="28"/>
                <w:szCs w:val="28"/>
              </w:rPr>
              <w:t>.Экскурсия «В гости к африканским страусам»</w:t>
            </w:r>
          </w:p>
          <w:p w:rsidR="00E81BAB" w:rsidRPr="007F128B" w:rsidRDefault="00E81BAB" w:rsidP="00E81BAB">
            <w:pPr>
              <w:pStyle w:val="af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7F128B">
              <w:rPr>
                <w:rFonts w:ascii="Times New Roman" w:hAnsi="Times New Roman"/>
                <w:sz w:val="28"/>
                <w:szCs w:val="28"/>
              </w:rPr>
              <w:t>Конкурсная программа «Принцы Радуги».</w:t>
            </w:r>
          </w:p>
          <w:p w:rsidR="00EB727E" w:rsidRPr="00EB727E" w:rsidRDefault="00E81BAB" w:rsidP="00E81BA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128B">
              <w:rPr>
                <w:sz w:val="28"/>
                <w:szCs w:val="28"/>
              </w:rPr>
              <w:t>.Подготовка к Празднику Радуги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 июля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Pr="007F128B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Зелёный день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7F128B">
              <w:rPr>
                <w:b/>
                <w:sz w:val="28"/>
                <w:szCs w:val="28"/>
              </w:rPr>
              <w:t>(день природы)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1BAB" w:rsidRPr="00E81BAB" w:rsidRDefault="00E81BAB" w:rsidP="00E81BAB">
            <w:pPr>
              <w:rPr>
                <w:color w:val="000000"/>
                <w:sz w:val="28"/>
                <w:szCs w:val="28"/>
                <w:lang w:eastAsia="en-US"/>
              </w:rPr>
            </w:pPr>
            <w:r w:rsidRPr="00E81BAB">
              <w:rPr>
                <w:sz w:val="28"/>
                <w:szCs w:val="28"/>
              </w:rPr>
              <w:t xml:space="preserve">1. Минутка здоровья </w:t>
            </w:r>
            <w:r w:rsidRPr="00E81BAB">
              <w:rPr>
                <w:color w:val="000000"/>
                <w:sz w:val="28"/>
                <w:szCs w:val="28"/>
                <w:lang w:eastAsia="en-US"/>
              </w:rPr>
              <w:t>«Солнечные ванны»</w:t>
            </w:r>
          </w:p>
          <w:p w:rsidR="00E81BAB" w:rsidRPr="00E81BAB" w:rsidRDefault="00E81BAB" w:rsidP="00E8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81BAB">
              <w:rPr>
                <w:sz w:val="28"/>
                <w:szCs w:val="28"/>
              </w:rPr>
              <w:t>Познавательно-развлекательная программа «Азбука дороги» (профилактика ДДТТ)</w:t>
            </w:r>
          </w:p>
          <w:p w:rsidR="00EB727E" w:rsidRPr="00E81BAB" w:rsidRDefault="00E81BAB" w:rsidP="00E81BAB">
            <w:pPr>
              <w:rPr>
                <w:sz w:val="28"/>
                <w:szCs w:val="28"/>
              </w:rPr>
            </w:pPr>
            <w:r w:rsidRPr="00E81BAB">
              <w:rPr>
                <w:sz w:val="28"/>
                <w:szCs w:val="28"/>
              </w:rPr>
              <w:t>2.Праздник Радуги.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июля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Голубой день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128B">
              <w:rPr>
                <w:b/>
                <w:sz w:val="28"/>
                <w:szCs w:val="28"/>
              </w:rPr>
              <w:t>(спортивный)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1BAB" w:rsidRPr="00E81BAB" w:rsidRDefault="00E81BAB" w:rsidP="00E81BAB">
            <w:pPr>
              <w:rPr>
                <w:sz w:val="28"/>
                <w:szCs w:val="28"/>
                <w:lang w:eastAsia="en-US"/>
              </w:rPr>
            </w:pPr>
            <w:r w:rsidRPr="00E81BAB">
              <w:rPr>
                <w:sz w:val="28"/>
                <w:szCs w:val="28"/>
                <w:lang w:eastAsia="en-US"/>
              </w:rPr>
              <w:t>1. Минутки здоровья «Солнце, Воздух, и Вода наши лучшие друзья»</w:t>
            </w:r>
          </w:p>
          <w:p w:rsidR="00E81BAB" w:rsidRPr="00E81BAB" w:rsidRDefault="00E81BAB" w:rsidP="00E81BAB">
            <w:pPr>
              <w:rPr>
                <w:rStyle w:val="apple-style-span"/>
                <w:sz w:val="28"/>
                <w:szCs w:val="28"/>
              </w:rPr>
            </w:pPr>
            <w:r w:rsidRPr="00E81BAB">
              <w:rPr>
                <w:sz w:val="28"/>
                <w:szCs w:val="28"/>
              </w:rPr>
              <w:t xml:space="preserve">2. </w:t>
            </w:r>
            <w:r w:rsidRPr="00E81BAB">
              <w:rPr>
                <w:color w:val="000000"/>
                <w:sz w:val="28"/>
                <w:szCs w:val="28"/>
              </w:rPr>
              <w:t>Спортивно-развлекательная игра «Экипаж – одна семья»</w:t>
            </w:r>
          </w:p>
          <w:p w:rsidR="00E81BAB" w:rsidRPr="00E81BAB" w:rsidRDefault="00E81BAB" w:rsidP="00E81BAB">
            <w:pPr>
              <w:rPr>
                <w:rStyle w:val="apple-style-span"/>
                <w:sz w:val="28"/>
                <w:szCs w:val="28"/>
              </w:rPr>
            </w:pPr>
            <w:r w:rsidRPr="00E81BAB">
              <w:rPr>
                <w:rStyle w:val="apple-style-span"/>
                <w:sz w:val="28"/>
                <w:szCs w:val="28"/>
              </w:rPr>
              <w:t>3. Спортивная игровая программа на свежем воздухе</w:t>
            </w:r>
          </w:p>
          <w:p w:rsidR="00EB727E" w:rsidRDefault="00E81BAB" w:rsidP="00E81BAB">
            <w:pPr>
              <w:rPr>
                <w:rStyle w:val="apple-style-span"/>
                <w:sz w:val="28"/>
                <w:szCs w:val="28"/>
              </w:rPr>
            </w:pPr>
            <w:r w:rsidRPr="00E81BAB">
              <w:rPr>
                <w:rStyle w:val="apple-style-span"/>
                <w:sz w:val="28"/>
                <w:szCs w:val="28"/>
              </w:rPr>
              <w:t>4. Весёлые старты</w:t>
            </w:r>
          </w:p>
          <w:p w:rsidR="00BB4407" w:rsidRPr="00EB727E" w:rsidRDefault="00BB4407" w:rsidP="00E81BAB">
            <w:pPr>
              <w:rPr>
                <w:bCs/>
              </w:rPr>
            </w:pPr>
            <w:r>
              <w:rPr>
                <w:rStyle w:val="apple-style-span"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Соревнования по легкой атлетике «Легкая атлетика – королева спорта!» по видам из ВФСК «ГТО» совместно с центром тестирования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июля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Синий день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7F128B">
              <w:rPr>
                <w:b/>
                <w:sz w:val="28"/>
                <w:szCs w:val="28"/>
              </w:rPr>
              <w:t>(день творчества)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727E" w:rsidRPr="00EB727E" w:rsidRDefault="00D21FE4" w:rsidP="00EB727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0E97">
              <w:rPr>
                <w:sz w:val="28"/>
                <w:szCs w:val="28"/>
              </w:rPr>
              <w:t>Минутка здоровья «Путешествие в страну Витаминию»</w:t>
            </w:r>
            <w:r>
              <w:rPr>
                <w:sz w:val="28"/>
                <w:szCs w:val="28"/>
              </w:rPr>
              <w:br/>
              <w:t xml:space="preserve">2. </w:t>
            </w:r>
            <w:r w:rsidRPr="00A20E97">
              <w:rPr>
                <w:sz w:val="28"/>
                <w:szCs w:val="28"/>
              </w:rPr>
              <w:t>Минутка безопасности.</w:t>
            </w:r>
            <w:r>
              <w:rPr>
                <w:sz w:val="28"/>
                <w:szCs w:val="28"/>
              </w:rPr>
              <w:br/>
              <w:t xml:space="preserve">3. </w:t>
            </w:r>
            <w:r w:rsidRPr="00A20E97">
              <w:rPr>
                <w:sz w:val="28"/>
                <w:szCs w:val="28"/>
              </w:rPr>
              <w:t>Викторина «В мире сказок».</w:t>
            </w:r>
            <w:r>
              <w:rPr>
                <w:sz w:val="28"/>
                <w:szCs w:val="28"/>
              </w:rPr>
              <w:br/>
              <w:t>4. Конкурс рисунков «</w:t>
            </w:r>
            <w:r w:rsidRPr="00A20E97">
              <w:rPr>
                <w:sz w:val="28"/>
                <w:szCs w:val="28"/>
              </w:rPr>
              <w:t>Твой сказочный персонаж». 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июля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Pr="007F128B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Фиолетовый день</w:t>
            </w:r>
            <w:r>
              <w:rPr>
                <w:b/>
                <w:sz w:val="28"/>
                <w:szCs w:val="28"/>
              </w:rPr>
              <w:t xml:space="preserve"> (краеведчес</w:t>
            </w:r>
            <w:r w:rsidRPr="007F128B">
              <w:rPr>
                <w:b/>
                <w:sz w:val="28"/>
                <w:szCs w:val="28"/>
              </w:rPr>
              <w:t>кий)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1FE4" w:rsidRPr="00D21FE4" w:rsidRDefault="00D21FE4" w:rsidP="00D21FE4">
            <w:pPr>
              <w:rPr>
                <w:sz w:val="28"/>
                <w:szCs w:val="28"/>
              </w:rPr>
            </w:pPr>
            <w:r w:rsidRPr="00D21FE4">
              <w:rPr>
                <w:sz w:val="28"/>
                <w:szCs w:val="28"/>
              </w:rPr>
              <w:t>1.Минутка здоровья операция «Кепка»</w:t>
            </w:r>
            <w:r w:rsidRPr="00D21FE4">
              <w:rPr>
                <w:sz w:val="28"/>
                <w:szCs w:val="28"/>
              </w:rPr>
              <w:br/>
              <w:t>2. Экскурсия</w:t>
            </w:r>
            <w:r>
              <w:rPr>
                <w:sz w:val="28"/>
                <w:szCs w:val="28"/>
              </w:rPr>
              <w:t xml:space="preserve"> в музей с. Ситниково</w:t>
            </w:r>
            <w:r w:rsidRPr="00D21FE4">
              <w:rPr>
                <w:sz w:val="28"/>
                <w:szCs w:val="28"/>
              </w:rPr>
              <w:t xml:space="preserve"> </w:t>
            </w:r>
            <w:r w:rsidRPr="00D21FE4">
              <w:rPr>
                <w:sz w:val="28"/>
                <w:szCs w:val="28"/>
              </w:rPr>
              <w:br/>
              <w:t>3. Беседа по безопасности «Штормовое предупреждение - природное бедствие».</w:t>
            </w:r>
          </w:p>
          <w:p w:rsidR="00EB727E" w:rsidRPr="00EB727E" w:rsidRDefault="00D21FE4" w:rsidP="00D21FE4">
            <w:pPr>
              <w:rPr>
                <w:bCs/>
              </w:rPr>
            </w:pPr>
            <w:r w:rsidRPr="00D21FE4">
              <w:rPr>
                <w:sz w:val="28"/>
                <w:szCs w:val="28"/>
              </w:rPr>
              <w:t>4. Эстетический час «Праздник цветов».</w:t>
            </w:r>
            <w:r w:rsidRPr="00D21FE4">
              <w:rPr>
                <w:sz w:val="28"/>
                <w:szCs w:val="28"/>
              </w:rPr>
              <w:br/>
              <w:t>5. КВН «Матушка-природа»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июля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Pr="007F128B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Красный день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128B">
              <w:rPr>
                <w:b/>
                <w:sz w:val="28"/>
                <w:szCs w:val="28"/>
              </w:rPr>
              <w:t>(ОБЖ)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727E" w:rsidRPr="00EB727E" w:rsidRDefault="00D21FE4" w:rsidP="00EB727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0E97">
              <w:rPr>
                <w:sz w:val="28"/>
                <w:szCs w:val="28"/>
              </w:rPr>
              <w:t>Минутка здоровья «Глаза - зеркало души»</w:t>
            </w:r>
            <w:r>
              <w:rPr>
                <w:sz w:val="28"/>
                <w:szCs w:val="28"/>
              </w:rPr>
              <w:br/>
              <w:t xml:space="preserve">2. </w:t>
            </w:r>
            <w:r w:rsidRPr="00A20E97">
              <w:rPr>
                <w:sz w:val="28"/>
                <w:szCs w:val="28"/>
              </w:rPr>
              <w:t>Минутка безопасности.</w:t>
            </w:r>
            <w:r w:rsidRPr="00A20E9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3. </w:t>
            </w:r>
            <w:r w:rsidRPr="00A20E97">
              <w:rPr>
                <w:sz w:val="28"/>
                <w:szCs w:val="28"/>
              </w:rPr>
              <w:t>Встреча-беседа с инспектором ГИБДД «Ты и дорога»</w:t>
            </w:r>
            <w:r>
              <w:rPr>
                <w:sz w:val="28"/>
                <w:szCs w:val="28"/>
              </w:rPr>
              <w:br/>
              <w:t xml:space="preserve">4. </w:t>
            </w:r>
            <w:r w:rsidRPr="00A20E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стреча-беседа с инспектором РЖД</w:t>
            </w:r>
            <w:r w:rsidRPr="00A20E97">
              <w:rPr>
                <w:sz w:val="28"/>
                <w:szCs w:val="28"/>
              </w:rPr>
              <w:t xml:space="preserve"> «Железные дороги, переезды, поезда»</w:t>
            </w:r>
            <w:r w:rsidRPr="00A20E9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5. </w:t>
            </w:r>
            <w:r w:rsidRPr="00A20E97">
              <w:rPr>
                <w:sz w:val="28"/>
                <w:szCs w:val="28"/>
              </w:rPr>
              <w:t>Конкурс – игра «Мы едем, едем, едем».</w:t>
            </w:r>
            <w:r w:rsidRPr="00A20E9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6. </w:t>
            </w:r>
            <w:r w:rsidRPr="00A20E97">
              <w:rPr>
                <w:sz w:val="28"/>
                <w:szCs w:val="28"/>
              </w:rPr>
              <w:t>Театрализованное представление «Красный. Жёлтый. Зелёный».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 июля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Оранжевый день</w:t>
            </w:r>
            <w:r>
              <w:rPr>
                <w:b/>
                <w:sz w:val="28"/>
                <w:szCs w:val="28"/>
              </w:rPr>
              <w:t xml:space="preserve"> (интеллекту</w:t>
            </w:r>
            <w:r w:rsidRPr="007F128B">
              <w:rPr>
                <w:b/>
                <w:sz w:val="28"/>
                <w:szCs w:val="28"/>
              </w:rPr>
              <w:t>альный)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1FE4" w:rsidRDefault="00D21FE4" w:rsidP="00D2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0E97">
              <w:rPr>
                <w:sz w:val="28"/>
                <w:szCs w:val="28"/>
              </w:rPr>
              <w:t>Минутка здоровья «Твои зубы»</w:t>
            </w:r>
            <w:r>
              <w:rPr>
                <w:sz w:val="28"/>
                <w:szCs w:val="28"/>
              </w:rPr>
              <w:br/>
              <w:t xml:space="preserve">2. </w:t>
            </w:r>
            <w:r w:rsidRPr="00A20E97">
              <w:rPr>
                <w:sz w:val="28"/>
                <w:szCs w:val="28"/>
              </w:rPr>
              <w:t>Огонек «Мультяшкино»</w:t>
            </w:r>
          </w:p>
          <w:p w:rsidR="000C41BE" w:rsidRDefault="00D21FE4" w:rsidP="00D2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C41BE" w:rsidRPr="0007552C">
              <w:rPr>
                <w:sz w:val="28"/>
                <w:szCs w:val="28"/>
              </w:rPr>
              <w:t xml:space="preserve">«Там чудеса…»   встреча с сотрудниками </w:t>
            </w:r>
            <w:r w:rsidR="000C41BE">
              <w:rPr>
                <w:sz w:val="28"/>
                <w:szCs w:val="28"/>
              </w:rPr>
              <w:t xml:space="preserve">районной </w:t>
            </w:r>
            <w:r w:rsidR="000C41BE" w:rsidRPr="0007552C">
              <w:rPr>
                <w:sz w:val="28"/>
                <w:szCs w:val="28"/>
              </w:rPr>
              <w:t xml:space="preserve">библиотеки  </w:t>
            </w:r>
          </w:p>
          <w:p w:rsidR="00EB727E" w:rsidRPr="00EB727E" w:rsidRDefault="000C41BE" w:rsidP="00D21FE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21FE4" w:rsidRPr="00A20E97">
              <w:rPr>
                <w:sz w:val="28"/>
                <w:szCs w:val="28"/>
              </w:rPr>
              <w:t>Рисунки на асфальте «Любимый персонаж из мультфильма»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июля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Жёлтый день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7F128B">
              <w:rPr>
                <w:b/>
                <w:sz w:val="28"/>
                <w:szCs w:val="28"/>
              </w:rPr>
              <w:t>(день развлечений)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727E" w:rsidRPr="00EB727E" w:rsidRDefault="00D21FE4" w:rsidP="00D21FE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0E97">
              <w:rPr>
                <w:sz w:val="28"/>
                <w:szCs w:val="28"/>
              </w:rPr>
              <w:t>Минутка здоровья. Твоя осанка.</w:t>
            </w:r>
            <w:r w:rsidRPr="00A20E9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2. </w:t>
            </w:r>
            <w:r w:rsidRPr="00A20E97">
              <w:rPr>
                <w:sz w:val="28"/>
                <w:szCs w:val="28"/>
              </w:rPr>
              <w:t>Фестиваль народных подвижных игр.</w:t>
            </w:r>
            <w:r>
              <w:rPr>
                <w:sz w:val="28"/>
                <w:szCs w:val="28"/>
              </w:rPr>
              <w:br/>
              <w:t>3. Дискотека</w:t>
            </w:r>
            <w:r w:rsidRPr="00A20E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4. </w:t>
            </w:r>
            <w:r w:rsidRPr="00A20E97">
              <w:rPr>
                <w:sz w:val="28"/>
                <w:szCs w:val="28"/>
              </w:rPr>
              <w:t>Конкурс дружеских шаржей.</w:t>
            </w:r>
            <w:r>
              <w:rPr>
                <w:sz w:val="28"/>
                <w:szCs w:val="28"/>
              </w:rPr>
              <w:br/>
              <w:t xml:space="preserve">5. </w:t>
            </w:r>
            <w:r w:rsidRPr="00A20E97">
              <w:rPr>
                <w:sz w:val="28"/>
                <w:szCs w:val="28"/>
              </w:rPr>
              <w:t>Музыкальный конкурс «Нам песня строить и жить помогает».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июля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Зелёный день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7F128B">
              <w:rPr>
                <w:b/>
                <w:sz w:val="28"/>
                <w:szCs w:val="28"/>
              </w:rPr>
              <w:t>(день природы)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727E" w:rsidRPr="00EB727E" w:rsidRDefault="00D21FE4" w:rsidP="00EB727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0E97">
              <w:rPr>
                <w:sz w:val="28"/>
                <w:szCs w:val="28"/>
              </w:rPr>
              <w:t>Минутка здоровья «Ещё раз о питании»</w:t>
            </w:r>
            <w:r>
              <w:rPr>
                <w:sz w:val="28"/>
                <w:szCs w:val="28"/>
              </w:rPr>
              <w:br/>
              <w:t xml:space="preserve">2. </w:t>
            </w:r>
            <w:r w:rsidRPr="00A20E97">
              <w:rPr>
                <w:sz w:val="28"/>
                <w:szCs w:val="28"/>
              </w:rPr>
              <w:t>Экологический десант. </w:t>
            </w:r>
            <w:r>
              <w:rPr>
                <w:sz w:val="28"/>
                <w:szCs w:val="28"/>
              </w:rPr>
              <w:br/>
              <w:t xml:space="preserve">3. </w:t>
            </w:r>
            <w:r w:rsidRPr="00A20E97">
              <w:rPr>
                <w:sz w:val="28"/>
                <w:szCs w:val="28"/>
              </w:rPr>
              <w:t>Фестиваль полевых цветов. </w:t>
            </w:r>
            <w:r>
              <w:rPr>
                <w:sz w:val="28"/>
                <w:szCs w:val="28"/>
              </w:rPr>
              <w:br/>
              <w:t xml:space="preserve">4. </w:t>
            </w:r>
            <w:r w:rsidRPr="00A20E97">
              <w:rPr>
                <w:sz w:val="28"/>
                <w:szCs w:val="28"/>
              </w:rPr>
              <w:t>Экскурсия.</w:t>
            </w:r>
            <w:r>
              <w:rPr>
                <w:sz w:val="28"/>
                <w:szCs w:val="28"/>
              </w:rPr>
              <w:br/>
              <w:t xml:space="preserve">5. </w:t>
            </w:r>
            <w:r w:rsidRPr="00A20E97">
              <w:rPr>
                <w:sz w:val="28"/>
                <w:szCs w:val="28"/>
              </w:rPr>
              <w:t>Конкурс фантастических проектов в рисунках.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июля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Pr="007F128B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Голубой день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128B">
              <w:rPr>
                <w:b/>
                <w:sz w:val="28"/>
                <w:szCs w:val="28"/>
              </w:rPr>
              <w:t>(спортивный)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4407" w:rsidRDefault="00D21FE4" w:rsidP="00EB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0E97">
              <w:rPr>
                <w:sz w:val="28"/>
                <w:szCs w:val="28"/>
              </w:rPr>
              <w:t>Минутка здоровья «Правильное питание»</w:t>
            </w:r>
            <w:r>
              <w:rPr>
                <w:sz w:val="28"/>
                <w:szCs w:val="28"/>
              </w:rPr>
              <w:br/>
              <w:t xml:space="preserve">2. </w:t>
            </w:r>
            <w:r w:rsidR="00C35BB3">
              <w:rPr>
                <w:sz w:val="28"/>
                <w:szCs w:val="28"/>
              </w:rPr>
              <w:t>Флешмоб в рамках проекта «Здоровье в движении»</w:t>
            </w:r>
            <w:r>
              <w:rPr>
                <w:sz w:val="28"/>
                <w:szCs w:val="28"/>
              </w:rPr>
              <w:br/>
              <w:t xml:space="preserve">3. </w:t>
            </w:r>
            <w:r w:rsidRPr="00A20E97">
              <w:rPr>
                <w:sz w:val="28"/>
                <w:szCs w:val="28"/>
              </w:rPr>
              <w:t>«Весёлые старты»</w:t>
            </w:r>
            <w:r>
              <w:rPr>
                <w:sz w:val="28"/>
                <w:szCs w:val="28"/>
              </w:rPr>
              <w:br/>
              <w:t xml:space="preserve">4. </w:t>
            </w:r>
            <w:r w:rsidR="00BB4407">
              <w:rPr>
                <w:sz w:val="28"/>
                <w:szCs w:val="28"/>
              </w:rPr>
              <w:t xml:space="preserve">Конкурс рисунков </w:t>
            </w:r>
          </w:p>
          <w:p w:rsidR="00BB4407" w:rsidRPr="00BB4407" w:rsidRDefault="00BB4407" w:rsidP="00EB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«Значок ГТО – мой!»</w:t>
            </w:r>
            <w:r w:rsidR="00D21FE4">
              <w:rPr>
                <w:sz w:val="28"/>
                <w:szCs w:val="28"/>
              </w:rPr>
              <w:br/>
              <w:t xml:space="preserve">5. </w:t>
            </w:r>
            <w:r w:rsidR="00D21FE4" w:rsidRPr="00A20E97">
              <w:rPr>
                <w:sz w:val="28"/>
                <w:szCs w:val="28"/>
              </w:rPr>
              <w:t>Выпуск отрядных листовок «Мы – за здоровый образ жизни!» 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июля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Pr="007F128B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Синий день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7F128B">
              <w:rPr>
                <w:b/>
                <w:sz w:val="28"/>
                <w:szCs w:val="28"/>
              </w:rPr>
              <w:t>(день творчества)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727E" w:rsidRPr="00EB727E" w:rsidRDefault="00D21FE4" w:rsidP="00EB727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0E97">
              <w:rPr>
                <w:sz w:val="28"/>
                <w:szCs w:val="28"/>
              </w:rPr>
              <w:t>Минутка здоровья «О красоте волос»</w:t>
            </w:r>
            <w:r>
              <w:rPr>
                <w:sz w:val="28"/>
                <w:szCs w:val="28"/>
              </w:rPr>
              <w:br/>
              <w:t xml:space="preserve">2. </w:t>
            </w:r>
            <w:r w:rsidRPr="00A20E97">
              <w:rPr>
                <w:sz w:val="28"/>
                <w:szCs w:val="28"/>
              </w:rPr>
              <w:t>Конкурс среди девочек «Варвара краса - длинная коса»</w:t>
            </w:r>
            <w:r>
              <w:rPr>
                <w:sz w:val="28"/>
                <w:szCs w:val="28"/>
              </w:rPr>
              <w:br/>
              <w:t xml:space="preserve">3. </w:t>
            </w:r>
            <w:r w:rsidRPr="00A20E97">
              <w:rPr>
                <w:sz w:val="28"/>
                <w:szCs w:val="28"/>
              </w:rPr>
              <w:t>Театрализованная программа «Весёлый балаган» </w:t>
            </w:r>
            <w:r w:rsidRPr="00A20E9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4. </w:t>
            </w:r>
            <w:r w:rsidRPr="00A20E97">
              <w:rPr>
                <w:sz w:val="28"/>
                <w:szCs w:val="28"/>
              </w:rPr>
              <w:t>Музыкальный час (караоке) </w:t>
            </w:r>
          </w:p>
        </w:tc>
      </w:tr>
      <w:tr w:rsidR="00EB727E" w:rsidTr="00BB4407">
        <w:trPr>
          <w:cantSplit/>
          <w:trHeight w:val="36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июля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727E" w:rsidRDefault="00EB727E" w:rsidP="00B20DB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F128B">
              <w:rPr>
                <w:b/>
                <w:sz w:val="28"/>
                <w:szCs w:val="28"/>
              </w:rPr>
              <w:t>Фиолетовый день</w:t>
            </w:r>
            <w:r>
              <w:rPr>
                <w:b/>
                <w:sz w:val="28"/>
                <w:szCs w:val="28"/>
              </w:rPr>
              <w:t xml:space="preserve"> (краеведчес</w:t>
            </w:r>
            <w:r w:rsidRPr="007F128B">
              <w:rPr>
                <w:b/>
                <w:sz w:val="28"/>
                <w:szCs w:val="28"/>
              </w:rPr>
              <w:t>кий)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727E" w:rsidRPr="00EB727E" w:rsidRDefault="00D21FE4" w:rsidP="00D21FE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0E97">
              <w:rPr>
                <w:sz w:val="28"/>
                <w:szCs w:val="28"/>
              </w:rPr>
              <w:t>Минутка здоровья </w:t>
            </w:r>
            <w:r>
              <w:rPr>
                <w:sz w:val="28"/>
                <w:szCs w:val="28"/>
              </w:rPr>
              <w:t xml:space="preserve"> </w:t>
            </w:r>
            <w:r w:rsidRPr="00A20E97">
              <w:rPr>
                <w:sz w:val="28"/>
                <w:szCs w:val="28"/>
              </w:rPr>
              <w:t>«Физкульт-ура!»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bCs/>
                <w:sz w:val="28"/>
                <w:szCs w:val="28"/>
              </w:rPr>
              <w:t xml:space="preserve"> Экскурсия в музей с. Шабаново</w:t>
            </w:r>
            <w:r>
              <w:rPr>
                <w:sz w:val="28"/>
                <w:szCs w:val="28"/>
              </w:rPr>
              <w:br/>
              <w:t xml:space="preserve">3. </w:t>
            </w:r>
            <w:r w:rsidRPr="00A20E97">
              <w:rPr>
                <w:sz w:val="28"/>
                <w:szCs w:val="28"/>
              </w:rPr>
              <w:t>Просмотр слайд-шоу по итогам лагеря.</w:t>
            </w:r>
            <w:r w:rsidRPr="00A20E9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4. </w:t>
            </w:r>
            <w:r w:rsidRPr="00A20E97">
              <w:rPr>
                <w:sz w:val="28"/>
                <w:szCs w:val="28"/>
              </w:rPr>
              <w:t>Праздничный концерт «До свидания, лагерь!»</w:t>
            </w:r>
          </w:p>
        </w:tc>
      </w:tr>
    </w:tbl>
    <w:p w:rsidR="00EB727E" w:rsidRDefault="00EB727E" w:rsidP="00EC219A">
      <w:pPr>
        <w:spacing w:line="240" w:lineRule="auto"/>
        <w:ind w:left="720"/>
        <w:jc w:val="center"/>
        <w:rPr>
          <w:b/>
          <w:bCs/>
          <w:sz w:val="28"/>
          <w:szCs w:val="28"/>
        </w:rPr>
      </w:pPr>
    </w:p>
    <w:p w:rsidR="001621CD" w:rsidRDefault="001621CD" w:rsidP="001621CD">
      <w:pPr>
        <w:spacing w:line="240" w:lineRule="auto"/>
        <w:rPr>
          <w:sz w:val="28"/>
          <w:szCs w:val="28"/>
        </w:rPr>
      </w:pPr>
    </w:p>
    <w:p w:rsidR="00BB4407" w:rsidRDefault="00BB4407" w:rsidP="001621CD">
      <w:pPr>
        <w:spacing w:line="240" w:lineRule="auto"/>
        <w:rPr>
          <w:sz w:val="28"/>
          <w:szCs w:val="28"/>
        </w:rPr>
      </w:pPr>
    </w:p>
    <w:p w:rsidR="00EC219A" w:rsidRDefault="00EC219A" w:rsidP="00EC219A"/>
    <w:p w:rsidR="00FF60AF" w:rsidRDefault="00FF60AF" w:rsidP="00FF60AF">
      <w:pPr>
        <w:jc w:val="center"/>
        <w:rPr>
          <w:b/>
          <w:bCs/>
          <w:sz w:val="28"/>
          <w:szCs w:val="28"/>
        </w:rPr>
      </w:pPr>
      <w:r w:rsidRPr="001124BA">
        <w:rPr>
          <w:b/>
          <w:bCs/>
          <w:sz w:val="28"/>
          <w:szCs w:val="28"/>
        </w:rPr>
        <w:lastRenderedPageBreak/>
        <w:t>Работа кружков в лагере</w:t>
      </w:r>
    </w:p>
    <w:p w:rsidR="00FF60AF" w:rsidRPr="001124BA" w:rsidRDefault="00FF60AF" w:rsidP="00FF60AF">
      <w:pPr>
        <w:jc w:val="center"/>
        <w:rPr>
          <w:b/>
          <w:bCs/>
          <w:sz w:val="28"/>
          <w:szCs w:val="28"/>
        </w:rPr>
      </w:pPr>
    </w:p>
    <w:tbl>
      <w:tblPr>
        <w:tblW w:w="9207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17"/>
        <w:gridCol w:w="2977"/>
        <w:gridCol w:w="2113"/>
      </w:tblGrid>
      <w:tr w:rsidR="00FF60AF" w:rsidRPr="001124BA" w:rsidTr="00FF60AF">
        <w:trPr>
          <w:trHeight w:val="705"/>
          <w:tblCellSpacing w:w="0" w:type="dxa"/>
        </w:trPr>
        <w:tc>
          <w:tcPr>
            <w:tcW w:w="4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 w:rsidRPr="001124BA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 w:rsidRPr="001124BA">
              <w:rPr>
                <w:sz w:val="28"/>
                <w:szCs w:val="28"/>
              </w:rPr>
              <w:t>Режим работы</w:t>
            </w:r>
          </w:p>
        </w:tc>
      </w:tr>
      <w:tr w:rsidR="00FF60AF" w:rsidRPr="001124BA" w:rsidTr="00FF60AF">
        <w:trPr>
          <w:trHeight w:val="720"/>
          <w:tblCellSpacing w:w="0" w:type="dxa"/>
        </w:trPr>
        <w:tc>
          <w:tcPr>
            <w:tcW w:w="4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Русские народные сказки</w:t>
            </w:r>
            <w:r w:rsidRPr="001124B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</w:t>
            </w:r>
          </w:p>
        </w:tc>
        <w:tc>
          <w:tcPr>
            <w:tcW w:w="2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 w:rsidRPr="001124BA">
              <w:rPr>
                <w:sz w:val="28"/>
                <w:szCs w:val="28"/>
              </w:rPr>
              <w:t>Ежедневно</w:t>
            </w:r>
          </w:p>
        </w:tc>
      </w:tr>
      <w:tr w:rsidR="00FF60AF" w:rsidRPr="001124BA" w:rsidTr="00FF60AF">
        <w:trPr>
          <w:trHeight w:val="720"/>
          <w:tblCellSpacing w:w="0" w:type="dxa"/>
        </w:trPr>
        <w:tc>
          <w:tcPr>
            <w:tcW w:w="4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«Оригами. Работа с бумагой»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 w:rsidRPr="001124BA">
              <w:rPr>
                <w:sz w:val="28"/>
                <w:szCs w:val="28"/>
              </w:rPr>
              <w:t>Ежедневно</w:t>
            </w:r>
          </w:p>
        </w:tc>
      </w:tr>
      <w:tr w:rsidR="00FF60AF" w:rsidRPr="001124BA" w:rsidTr="00FF60AF">
        <w:trPr>
          <w:trHeight w:val="720"/>
          <w:tblCellSpacing w:w="0" w:type="dxa"/>
        </w:trPr>
        <w:tc>
          <w:tcPr>
            <w:tcW w:w="4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</w:t>
            </w:r>
          </w:p>
        </w:tc>
        <w:tc>
          <w:tcPr>
            <w:tcW w:w="2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 w:rsidRPr="001124BA">
              <w:rPr>
                <w:sz w:val="28"/>
                <w:szCs w:val="28"/>
              </w:rPr>
              <w:t>Ежедневно</w:t>
            </w:r>
          </w:p>
        </w:tc>
      </w:tr>
      <w:tr w:rsidR="00FF60AF" w:rsidRPr="001124BA" w:rsidTr="00FF60AF">
        <w:trPr>
          <w:trHeight w:val="735"/>
          <w:tblCellSpacing w:w="0" w:type="dxa"/>
        </w:trPr>
        <w:tc>
          <w:tcPr>
            <w:tcW w:w="4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«Баскет»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</w:t>
            </w:r>
          </w:p>
        </w:tc>
        <w:tc>
          <w:tcPr>
            <w:tcW w:w="2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 w:rsidRPr="001124BA">
              <w:rPr>
                <w:sz w:val="28"/>
                <w:szCs w:val="28"/>
              </w:rPr>
              <w:t>Ежедневно</w:t>
            </w:r>
          </w:p>
        </w:tc>
      </w:tr>
      <w:tr w:rsidR="00FF60AF" w:rsidRPr="001124BA" w:rsidTr="00FF60AF">
        <w:trPr>
          <w:trHeight w:val="720"/>
          <w:tblCellSpacing w:w="0" w:type="dxa"/>
        </w:trPr>
        <w:tc>
          <w:tcPr>
            <w:tcW w:w="4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нотки»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</w:t>
            </w:r>
          </w:p>
        </w:tc>
        <w:tc>
          <w:tcPr>
            <w:tcW w:w="2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0AF" w:rsidRPr="001124BA" w:rsidRDefault="00FF60AF" w:rsidP="00DC2436">
            <w:pPr>
              <w:rPr>
                <w:sz w:val="28"/>
                <w:szCs w:val="28"/>
              </w:rPr>
            </w:pPr>
            <w:r w:rsidRPr="001124BA">
              <w:rPr>
                <w:sz w:val="28"/>
                <w:szCs w:val="28"/>
              </w:rPr>
              <w:t>Ежедневно</w:t>
            </w:r>
          </w:p>
        </w:tc>
      </w:tr>
    </w:tbl>
    <w:p w:rsidR="00FF60AF" w:rsidRPr="00D9196A" w:rsidRDefault="00FF60AF" w:rsidP="00D9196A">
      <w:pPr>
        <w:jc w:val="both"/>
        <w:rPr>
          <w:sz w:val="28"/>
          <w:szCs w:val="28"/>
        </w:rPr>
      </w:pPr>
    </w:p>
    <w:p w:rsidR="00282E9B" w:rsidRDefault="00282E9B" w:rsidP="00282E9B">
      <w:pPr>
        <w:jc w:val="center"/>
        <w:rPr>
          <w:b/>
          <w:bCs/>
          <w:sz w:val="28"/>
          <w:szCs w:val="28"/>
        </w:rPr>
      </w:pPr>
      <w:r w:rsidRPr="002179A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истема самоуправления</w:t>
      </w:r>
    </w:p>
    <w:p w:rsidR="00282E9B" w:rsidRPr="002179AF" w:rsidRDefault="00282E9B" w:rsidP="00282E9B">
      <w:pPr>
        <w:jc w:val="center"/>
        <w:rPr>
          <w:b/>
          <w:bCs/>
          <w:sz w:val="28"/>
          <w:szCs w:val="28"/>
        </w:rPr>
      </w:pPr>
    </w:p>
    <w:p w:rsidR="00282E9B" w:rsidRPr="002179AF" w:rsidRDefault="00282E9B" w:rsidP="00282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79AF">
        <w:rPr>
          <w:sz w:val="28"/>
          <w:szCs w:val="28"/>
        </w:rPr>
        <w:t>Развитие с</w:t>
      </w:r>
      <w:r>
        <w:rPr>
          <w:sz w:val="28"/>
          <w:szCs w:val="28"/>
        </w:rPr>
        <w:t>ам</w:t>
      </w:r>
      <w:r w:rsidRPr="002179AF">
        <w:rPr>
          <w:sz w:val="28"/>
          <w:szCs w:val="28"/>
        </w:rPr>
        <w:t xml:space="preserve">оуправления в коллективе детей играет важную роль. С одной стороны, этот процесс обеспечивает их включённость в решение значимых проблем, с другой, - формирует социальную активность, способствует развитию лидерства. </w:t>
      </w:r>
    </w:p>
    <w:p w:rsidR="00282E9B" w:rsidRPr="002179AF" w:rsidRDefault="00282E9B" w:rsidP="00282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Сущность развития сам</w:t>
      </w:r>
      <w:r w:rsidRPr="002179AF">
        <w:rPr>
          <w:sz w:val="28"/>
          <w:szCs w:val="28"/>
        </w:rPr>
        <w:t>оуправления предполагает создание условий для освоения детьми комплекса новых социальных ролей. Это обеспечивается включением их в решение проблем взаимоотношений, складывающихся во временном детском объединении. Через своё участие в решении этих проблем дети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282E9B" w:rsidRPr="002179AF" w:rsidRDefault="00282E9B" w:rsidP="00282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79AF">
        <w:rPr>
          <w:sz w:val="28"/>
          <w:szCs w:val="28"/>
        </w:rPr>
        <w:t>С</w:t>
      </w:r>
      <w:r>
        <w:rPr>
          <w:sz w:val="28"/>
          <w:szCs w:val="28"/>
        </w:rPr>
        <w:t>ам</w:t>
      </w:r>
      <w:r w:rsidRPr="002179AF">
        <w:rPr>
          <w:sz w:val="28"/>
          <w:szCs w:val="28"/>
        </w:rPr>
        <w:t>оуправление развивается тогда, когда дети оказываются в ситуации выбора решения проставленной проблемы. Именно принятие решения является ключевым для формирования мотива группового действия. С</w:t>
      </w:r>
      <w:r>
        <w:rPr>
          <w:sz w:val="28"/>
          <w:szCs w:val="28"/>
        </w:rPr>
        <w:t>ам</w:t>
      </w:r>
      <w:r w:rsidRPr="002179AF">
        <w:rPr>
          <w:sz w:val="28"/>
          <w:szCs w:val="28"/>
        </w:rPr>
        <w:t>оуправление на смене развивается практически  во всех видах деятельности временного детского коллектива.</w:t>
      </w:r>
    </w:p>
    <w:p w:rsidR="00282E9B" w:rsidRDefault="00282E9B" w:rsidP="00282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79AF">
        <w:rPr>
          <w:sz w:val="28"/>
          <w:szCs w:val="28"/>
        </w:rPr>
        <w:t>С</w:t>
      </w:r>
      <w:r>
        <w:rPr>
          <w:sz w:val="28"/>
          <w:szCs w:val="28"/>
        </w:rPr>
        <w:t>ам</w:t>
      </w:r>
      <w:r w:rsidRPr="002179AF">
        <w:rPr>
          <w:sz w:val="28"/>
          <w:szCs w:val="28"/>
        </w:rPr>
        <w:t>оуправление – один из самых эффективных способов социализации ребёнка. Для реализации поставленных задач в лагере созданы органы с</w:t>
      </w:r>
      <w:r>
        <w:rPr>
          <w:sz w:val="28"/>
          <w:szCs w:val="28"/>
        </w:rPr>
        <w:t>ам</w:t>
      </w:r>
      <w:r w:rsidRPr="002179AF">
        <w:rPr>
          <w:sz w:val="28"/>
          <w:szCs w:val="28"/>
        </w:rPr>
        <w:t>оуправления на уровне лагеря и отряда Городской Совет и Сов</w:t>
      </w:r>
      <w:r w:rsidR="00F712A8">
        <w:rPr>
          <w:sz w:val="28"/>
          <w:szCs w:val="28"/>
        </w:rPr>
        <w:t>ет отряда</w:t>
      </w:r>
      <w:r w:rsidRPr="002179AF">
        <w:rPr>
          <w:sz w:val="28"/>
          <w:szCs w:val="28"/>
        </w:rPr>
        <w:t>. Выстроена система взаимодействия управленческой структуры и детского самоуправления. В первый же день смены, в процессе ролевой игры, дети, имеющие лидерские и организаторские способности занимают должности Сове</w:t>
      </w:r>
      <w:r w:rsidR="00F712A8">
        <w:rPr>
          <w:sz w:val="28"/>
          <w:szCs w:val="28"/>
        </w:rPr>
        <w:t>тников</w:t>
      </w:r>
      <w:r w:rsidRPr="002179AF">
        <w:rPr>
          <w:sz w:val="28"/>
          <w:szCs w:val="28"/>
        </w:rPr>
        <w:t xml:space="preserve"> в п</w:t>
      </w:r>
      <w:r w:rsidR="00F712A8">
        <w:rPr>
          <w:sz w:val="28"/>
          <w:szCs w:val="28"/>
        </w:rPr>
        <w:t>роцессе голосования</w:t>
      </w:r>
      <w:r>
        <w:rPr>
          <w:sz w:val="28"/>
          <w:szCs w:val="28"/>
        </w:rPr>
        <w:t>.</w:t>
      </w:r>
    </w:p>
    <w:p w:rsidR="00F712A8" w:rsidRDefault="00F712A8" w:rsidP="00D9196A">
      <w:pPr>
        <w:jc w:val="both"/>
        <w:rPr>
          <w:b/>
          <w:sz w:val="28"/>
          <w:szCs w:val="28"/>
        </w:rPr>
      </w:pPr>
    </w:p>
    <w:p w:rsidR="00F712A8" w:rsidRPr="00F510BD" w:rsidRDefault="00F712A8" w:rsidP="00F712A8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Система </w:t>
      </w:r>
      <w:r w:rsidRPr="001E67D3">
        <w:rPr>
          <w:b/>
          <w:bCs/>
          <w:sz w:val="28"/>
          <w:szCs w:val="28"/>
        </w:rPr>
        <w:t>контроля за реализацией программы</w:t>
      </w:r>
      <w:r>
        <w:rPr>
          <w:b/>
          <w:bCs/>
          <w:sz w:val="28"/>
          <w:szCs w:val="28"/>
        </w:rPr>
        <w:t xml:space="preserve"> (ВШК)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1"/>
        <w:gridCol w:w="2260"/>
        <w:gridCol w:w="1345"/>
        <w:gridCol w:w="1904"/>
        <w:gridCol w:w="1782"/>
      </w:tblGrid>
      <w:tr w:rsidR="00F712A8" w:rsidRPr="0031124C" w:rsidTr="001621CD">
        <w:tc>
          <w:tcPr>
            <w:tcW w:w="2491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260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Метод контроля</w:t>
            </w:r>
          </w:p>
        </w:tc>
        <w:tc>
          <w:tcPr>
            <w:tcW w:w="1345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Срок контроля</w:t>
            </w:r>
          </w:p>
        </w:tc>
        <w:tc>
          <w:tcPr>
            <w:tcW w:w="1904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Контролирующий</w:t>
            </w:r>
          </w:p>
        </w:tc>
        <w:tc>
          <w:tcPr>
            <w:tcW w:w="1782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Выход на результат</w:t>
            </w:r>
          </w:p>
        </w:tc>
      </w:tr>
      <w:tr w:rsidR="00F712A8" w:rsidRPr="0031124C" w:rsidTr="001621CD">
        <w:trPr>
          <w:trHeight w:val="423"/>
        </w:trPr>
        <w:tc>
          <w:tcPr>
            <w:tcW w:w="2491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Подготовка программы деят</w:t>
            </w:r>
            <w:r>
              <w:rPr>
                <w:sz w:val="28"/>
                <w:szCs w:val="28"/>
              </w:rPr>
              <w:t>ельности летнего оздоровительно</w:t>
            </w:r>
            <w:r w:rsidRPr="00F510BD">
              <w:rPr>
                <w:sz w:val="28"/>
                <w:szCs w:val="28"/>
              </w:rPr>
              <w:t>го лагеря.</w:t>
            </w:r>
          </w:p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 xml:space="preserve">Цель: проверить качество написания программы, её соответствие основным направлениям </w:t>
            </w:r>
          </w:p>
        </w:tc>
        <w:tc>
          <w:tcPr>
            <w:tcW w:w="2260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Проверка программы деятельности летнего оздоровительно-го лагеря.</w:t>
            </w:r>
          </w:p>
          <w:p w:rsidR="00F712A8" w:rsidRPr="00F510BD" w:rsidRDefault="00F712A8" w:rsidP="001621CD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Февраль</w:t>
            </w:r>
          </w:p>
        </w:tc>
        <w:tc>
          <w:tcPr>
            <w:tcW w:w="1904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82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Управляю-щий совет школы</w:t>
            </w:r>
          </w:p>
        </w:tc>
      </w:tr>
      <w:tr w:rsidR="00F712A8" w:rsidRPr="0031124C" w:rsidTr="001621CD">
        <w:tc>
          <w:tcPr>
            <w:tcW w:w="2491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Контроль за  качеством и безопасностью питания, организацией питьевого режима, санитарно-гигиеническим состоянием пищеблока</w:t>
            </w:r>
          </w:p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Цель: контроль за работой пищеблока</w:t>
            </w:r>
          </w:p>
        </w:tc>
        <w:tc>
          <w:tcPr>
            <w:tcW w:w="2260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 xml:space="preserve">Проверка закладки продуктов, выход продуктов, меню, соответствие срокам годности и выдачи продуктов. Режим питания. </w:t>
            </w:r>
          </w:p>
        </w:tc>
        <w:tc>
          <w:tcPr>
            <w:tcW w:w="1345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Ежедневно</w:t>
            </w:r>
          </w:p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(июнь-июль)</w:t>
            </w:r>
          </w:p>
        </w:tc>
        <w:tc>
          <w:tcPr>
            <w:tcW w:w="1904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Начальник лагеря, медицинскийработник, директор школы</w:t>
            </w:r>
          </w:p>
          <w:p w:rsidR="00F712A8" w:rsidRPr="00F510BD" w:rsidRDefault="00F712A8" w:rsidP="001621CD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Совещание при директоре</w:t>
            </w:r>
          </w:p>
        </w:tc>
      </w:tr>
      <w:tr w:rsidR="00F712A8" w:rsidRPr="0031124C" w:rsidTr="001621CD">
        <w:tc>
          <w:tcPr>
            <w:tcW w:w="2491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Посещение  воспитательных мероприятий</w:t>
            </w:r>
          </w:p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Цель: выявить наиболее удачные формы и методы работы с детьми</w:t>
            </w:r>
          </w:p>
        </w:tc>
        <w:tc>
          <w:tcPr>
            <w:tcW w:w="2260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Посещение воспитательных мероприятий</w:t>
            </w:r>
          </w:p>
        </w:tc>
        <w:tc>
          <w:tcPr>
            <w:tcW w:w="1345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июль</w:t>
            </w:r>
          </w:p>
        </w:tc>
        <w:tc>
          <w:tcPr>
            <w:tcW w:w="1904" w:type="dxa"/>
          </w:tcPr>
          <w:p w:rsidR="00F712A8" w:rsidRPr="00F510BD" w:rsidRDefault="00BB4407" w:rsidP="0016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н</w:t>
            </w:r>
            <w:r w:rsidR="00F712A8">
              <w:rPr>
                <w:sz w:val="28"/>
                <w:szCs w:val="28"/>
              </w:rPr>
              <w:t>ачальник лагеря,</w:t>
            </w:r>
          </w:p>
          <w:p w:rsidR="00F712A8" w:rsidRPr="00F510BD" w:rsidRDefault="00F712A8" w:rsidP="00BB4407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начальника лагеря, </w:t>
            </w:r>
          </w:p>
        </w:tc>
        <w:tc>
          <w:tcPr>
            <w:tcW w:w="1782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Совещание при директоре</w:t>
            </w:r>
          </w:p>
        </w:tc>
      </w:tr>
      <w:tr w:rsidR="00F712A8" w:rsidRPr="0031124C" w:rsidTr="001621CD">
        <w:tc>
          <w:tcPr>
            <w:tcW w:w="2491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 xml:space="preserve">Контроль за </w:t>
            </w:r>
            <w:r w:rsidR="00BB4407">
              <w:rPr>
                <w:sz w:val="28"/>
                <w:szCs w:val="28"/>
              </w:rPr>
              <w:t xml:space="preserve">реализацией планов </w:t>
            </w:r>
            <w:r w:rsidRPr="00F510BD">
              <w:rPr>
                <w:sz w:val="28"/>
                <w:szCs w:val="28"/>
              </w:rPr>
              <w:t xml:space="preserve">воспитательной работы в лагере, </w:t>
            </w:r>
            <w:r>
              <w:rPr>
                <w:sz w:val="28"/>
                <w:szCs w:val="28"/>
              </w:rPr>
              <w:t>журналов по т/б</w:t>
            </w:r>
            <w:r w:rsidRPr="00F510BD">
              <w:rPr>
                <w:sz w:val="28"/>
                <w:szCs w:val="28"/>
              </w:rPr>
              <w:t xml:space="preserve">, </w:t>
            </w:r>
            <w:r w:rsidRPr="00F510BD">
              <w:rPr>
                <w:sz w:val="28"/>
                <w:szCs w:val="28"/>
              </w:rPr>
              <w:lastRenderedPageBreak/>
              <w:t>инструктажей.</w:t>
            </w:r>
          </w:p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Цель: соответствие мероприятий программе деятельности летнего оздоровительного лагеря, проведение инструктажей</w:t>
            </w:r>
          </w:p>
        </w:tc>
        <w:tc>
          <w:tcPr>
            <w:tcW w:w="2260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lastRenderedPageBreak/>
              <w:t xml:space="preserve">Проверка планов воспитательной работы, инструктажей и журналов по </w:t>
            </w:r>
            <w:r w:rsidRPr="00F510BD">
              <w:rPr>
                <w:sz w:val="28"/>
                <w:szCs w:val="28"/>
              </w:rPr>
              <w:lastRenderedPageBreak/>
              <w:t>технике безопасности</w:t>
            </w:r>
          </w:p>
        </w:tc>
        <w:tc>
          <w:tcPr>
            <w:tcW w:w="1345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1904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1782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Совещание при директоре</w:t>
            </w:r>
          </w:p>
        </w:tc>
      </w:tr>
      <w:tr w:rsidR="00F712A8" w:rsidRPr="0031124C" w:rsidTr="001621CD">
        <w:tc>
          <w:tcPr>
            <w:tcW w:w="2491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lastRenderedPageBreak/>
              <w:t xml:space="preserve">Итоги летней оздоровительной кампании «Лето – </w:t>
            </w:r>
            <w:r>
              <w:rPr>
                <w:sz w:val="28"/>
                <w:szCs w:val="28"/>
              </w:rPr>
              <w:t>2016</w:t>
            </w:r>
            <w:r w:rsidRPr="00F510BD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 xml:space="preserve">Анализ работы летней </w:t>
            </w:r>
            <w:r>
              <w:rPr>
                <w:sz w:val="28"/>
                <w:szCs w:val="28"/>
              </w:rPr>
              <w:t>оздоровитель-ной кампании в 2016</w:t>
            </w:r>
            <w:r w:rsidRPr="00F510BD">
              <w:rPr>
                <w:sz w:val="28"/>
                <w:szCs w:val="28"/>
              </w:rPr>
              <w:t>году</w:t>
            </w:r>
          </w:p>
        </w:tc>
        <w:tc>
          <w:tcPr>
            <w:tcW w:w="1345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04" w:type="dxa"/>
          </w:tcPr>
          <w:p w:rsidR="00BB4407" w:rsidRDefault="00BB4407" w:rsidP="00BB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</w:t>
            </w:r>
          </w:p>
          <w:p w:rsidR="00F712A8" w:rsidRPr="00F510BD" w:rsidRDefault="00BB4407" w:rsidP="00BB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712A8">
              <w:rPr>
                <w:sz w:val="28"/>
                <w:szCs w:val="28"/>
              </w:rPr>
              <w:t>ачальник лагеря</w:t>
            </w:r>
          </w:p>
        </w:tc>
        <w:tc>
          <w:tcPr>
            <w:tcW w:w="1782" w:type="dxa"/>
          </w:tcPr>
          <w:p w:rsidR="00F712A8" w:rsidRPr="00F510BD" w:rsidRDefault="00F712A8" w:rsidP="001621CD">
            <w:pPr>
              <w:rPr>
                <w:sz w:val="28"/>
                <w:szCs w:val="28"/>
              </w:rPr>
            </w:pPr>
            <w:r w:rsidRPr="00F510BD">
              <w:rPr>
                <w:sz w:val="28"/>
                <w:szCs w:val="28"/>
              </w:rPr>
              <w:t>Совещание при директоре</w:t>
            </w:r>
          </w:p>
        </w:tc>
      </w:tr>
    </w:tbl>
    <w:p w:rsidR="00F712A8" w:rsidRDefault="00F712A8" w:rsidP="00F712A8">
      <w:pPr>
        <w:tabs>
          <w:tab w:val="left" w:pos="4185"/>
        </w:tabs>
        <w:ind w:firstLine="540"/>
        <w:jc w:val="center"/>
        <w:rPr>
          <w:b/>
          <w:bCs/>
          <w:sz w:val="28"/>
          <w:szCs w:val="28"/>
        </w:rPr>
      </w:pPr>
    </w:p>
    <w:p w:rsidR="00F712A8" w:rsidRDefault="00F712A8" w:rsidP="00027515">
      <w:pPr>
        <w:tabs>
          <w:tab w:val="left" w:pos="4185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Оформление лагеря</w:t>
      </w:r>
    </w:p>
    <w:p w:rsidR="00F712A8" w:rsidRDefault="00F712A8" w:rsidP="00F712A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Всё оформление лагеря делится на три блока:</w:t>
      </w:r>
    </w:p>
    <w:p w:rsidR="00F712A8" w:rsidRDefault="00F712A8" w:rsidP="00F712A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890BF4">
        <w:rPr>
          <w:sz w:val="28"/>
          <w:szCs w:val="28"/>
        </w:rPr>
        <w:t>Общелагерное оформление:</w:t>
      </w:r>
    </w:p>
    <w:p w:rsidR="00F712A8" w:rsidRDefault="00F712A8" w:rsidP="00F712A8">
      <w:pPr>
        <w:numPr>
          <w:ilvl w:val="0"/>
          <w:numId w:val="33"/>
        </w:numPr>
        <w:jc w:val="both"/>
        <w:rPr>
          <w:sz w:val="28"/>
          <w:szCs w:val="28"/>
        </w:rPr>
      </w:pPr>
      <w:r w:rsidRPr="00E62FE9">
        <w:rPr>
          <w:sz w:val="28"/>
          <w:szCs w:val="28"/>
        </w:rPr>
        <w:t>«Мероприятия</w:t>
      </w:r>
      <w:r w:rsidRPr="00E62FE9">
        <w:rPr>
          <w:i/>
          <w:sz w:val="28"/>
          <w:szCs w:val="28"/>
        </w:rPr>
        <w:t xml:space="preserve"> </w:t>
      </w:r>
      <w:r w:rsidRPr="00E62FE9">
        <w:rPr>
          <w:sz w:val="28"/>
          <w:szCs w:val="28"/>
        </w:rPr>
        <w:t>на день»</w:t>
      </w:r>
      <w:r w:rsidRPr="00F712A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располагаются на 15</w:t>
      </w:r>
      <w:r w:rsidRPr="00D9196A">
        <w:rPr>
          <w:sz w:val="28"/>
          <w:szCs w:val="28"/>
        </w:rPr>
        <w:t xml:space="preserve"> грозовых тучках. День проходит, тучка снимается и открывается часть Радуги.</w:t>
      </w:r>
    </w:p>
    <w:p w:rsidR="00E62FE9" w:rsidRDefault="00F712A8" w:rsidP="00E62FE9">
      <w:pPr>
        <w:numPr>
          <w:ilvl w:val="0"/>
          <w:numId w:val="33"/>
        </w:numPr>
        <w:jc w:val="both"/>
        <w:rPr>
          <w:sz w:val="28"/>
          <w:szCs w:val="28"/>
        </w:rPr>
      </w:pPr>
      <w:r w:rsidRPr="00E62FE9">
        <w:rPr>
          <w:sz w:val="28"/>
          <w:szCs w:val="28"/>
        </w:rPr>
        <w:t>Городская доска</w:t>
      </w:r>
      <w:r w:rsidRPr="00F712A8">
        <w:rPr>
          <w:b/>
          <w:i/>
          <w:sz w:val="28"/>
          <w:szCs w:val="28"/>
        </w:rPr>
        <w:t xml:space="preserve"> </w:t>
      </w:r>
      <w:r w:rsidRPr="00F712A8">
        <w:rPr>
          <w:sz w:val="28"/>
          <w:szCs w:val="28"/>
        </w:rPr>
        <w:t>(под Радугой, закрытой тучками). На ней список горожан, герб города, указы, грамоты с поздравлениями горожан по разным поводам и др.</w:t>
      </w:r>
    </w:p>
    <w:p w:rsidR="00E62FE9" w:rsidRDefault="00F712A8" w:rsidP="00E62FE9">
      <w:pPr>
        <w:numPr>
          <w:ilvl w:val="0"/>
          <w:numId w:val="33"/>
        </w:numPr>
        <w:jc w:val="both"/>
        <w:rPr>
          <w:sz w:val="28"/>
          <w:szCs w:val="28"/>
        </w:rPr>
      </w:pPr>
      <w:r w:rsidRPr="00E62FE9">
        <w:rPr>
          <w:sz w:val="28"/>
          <w:szCs w:val="28"/>
        </w:rPr>
        <w:t>«Солнечные часы» (режим дня);</w:t>
      </w:r>
    </w:p>
    <w:p w:rsidR="00E62FE9" w:rsidRDefault="00F712A8" w:rsidP="00E62FE9">
      <w:pPr>
        <w:numPr>
          <w:ilvl w:val="0"/>
          <w:numId w:val="33"/>
        </w:numPr>
        <w:jc w:val="both"/>
        <w:rPr>
          <w:sz w:val="28"/>
          <w:szCs w:val="28"/>
        </w:rPr>
      </w:pPr>
      <w:r w:rsidRPr="00E62FE9">
        <w:rPr>
          <w:sz w:val="28"/>
          <w:szCs w:val="28"/>
        </w:rPr>
        <w:t>« Календарь полезных дел» (план-сетка смены);</w:t>
      </w:r>
    </w:p>
    <w:p w:rsidR="00E62FE9" w:rsidRDefault="00F712A8" w:rsidP="00E62FE9">
      <w:pPr>
        <w:numPr>
          <w:ilvl w:val="0"/>
          <w:numId w:val="33"/>
        </w:numPr>
        <w:jc w:val="both"/>
        <w:rPr>
          <w:sz w:val="28"/>
          <w:szCs w:val="28"/>
        </w:rPr>
      </w:pPr>
      <w:r w:rsidRPr="00E62FE9">
        <w:rPr>
          <w:sz w:val="28"/>
          <w:szCs w:val="28"/>
        </w:rPr>
        <w:t>«Маршрутный лист» (описание территории лагеря);</w:t>
      </w:r>
    </w:p>
    <w:p w:rsidR="00E62FE9" w:rsidRDefault="00F712A8" w:rsidP="00E62FE9">
      <w:pPr>
        <w:numPr>
          <w:ilvl w:val="0"/>
          <w:numId w:val="33"/>
        </w:numPr>
        <w:jc w:val="both"/>
        <w:rPr>
          <w:sz w:val="28"/>
          <w:szCs w:val="28"/>
        </w:rPr>
      </w:pPr>
      <w:r w:rsidRPr="00E62FE9">
        <w:rPr>
          <w:sz w:val="28"/>
          <w:szCs w:val="28"/>
        </w:rPr>
        <w:t>«Почта доверия» (пожелания, просьбы, обсуждения);</w:t>
      </w:r>
    </w:p>
    <w:p w:rsidR="00F712A8" w:rsidRPr="00E62FE9" w:rsidRDefault="00F712A8" w:rsidP="00E62FE9">
      <w:pPr>
        <w:numPr>
          <w:ilvl w:val="0"/>
          <w:numId w:val="33"/>
        </w:numPr>
        <w:jc w:val="both"/>
        <w:rPr>
          <w:sz w:val="28"/>
          <w:szCs w:val="28"/>
        </w:rPr>
      </w:pPr>
      <w:r w:rsidRPr="00E62FE9">
        <w:rPr>
          <w:sz w:val="28"/>
          <w:szCs w:val="28"/>
        </w:rPr>
        <w:t xml:space="preserve"> «Информбюро» (информация о жизнедеятельности лагеря)</w:t>
      </w:r>
    </w:p>
    <w:p w:rsidR="00F712A8" w:rsidRDefault="00F712A8" w:rsidP="00E62FE9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2FE9" w:rsidRPr="00E62FE9">
        <w:rPr>
          <w:sz w:val="28"/>
          <w:szCs w:val="28"/>
        </w:rPr>
        <w:t>Уголок ОБЖ «Тропика безопасности»</w:t>
      </w:r>
      <w:r w:rsidR="00E62FE9" w:rsidRPr="007F128B">
        <w:rPr>
          <w:sz w:val="28"/>
          <w:szCs w:val="28"/>
        </w:rPr>
        <w:t>. В этом уголке располагается сменная информация по ПДД, по правилам безопасного поведения дома, на природе и т</w:t>
      </w:r>
      <w:r w:rsidR="00E62FE9">
        <w:rPr>
          <w:sz w:val="28"/>
          <w:szCs w:val="28"/>
        </w:rPr>
        <w:t>.д.</w:t>
      </w:r>
      <w:r w:rsidR="00E62FE9" w:rsidRPr="007F128B">
        <w:rPr>
          <w:sz w:val="28"/>
          <w:szCs w:val="28"/>
        </w:rPr>
        <w:t>.</w:t>
      </w:r>
    </w:p>
    <w:p w:rsidR="00F712A8" w:rsidRDefault="00F712A8" w:rsidP="00E62FE9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Оформление отрядов:</w:t>
      </w:r>
    </w:p>
    <w:p w:rsidR="00F712A8" w:rsidRDefault="00F712A8" w:rsidP="00E62FE9">
      <w:pPr>
        <w:tabs>
          <w:tab w:val="left" w:pos="4185"/>
        </w:tabs>
        <w:ind w:firstLine="540"/>
        <w:jc w:val="both"/>
        <w:rPr>
          <w:sz w:val="28"/>
          <w:szCs w:val="28"/>
        </w:rPr>
      </w:pPr>
      <w:r w:rsidRPr="004A52A0">
        <w:rPr>
          <w:sz w:val="28"/>
          <w:szCs w:val="28"/>
        </w:rPr>
        <w:t>-</w:t>
      </w:r>
      <w:r>
        <w:rPr>
          <w:sz w:val="28"/>
          <w:szCs w:val="28"/>
        </w:rPr>
        <w:t xml:space="preserve"> отрядная комната оформляется в соответствии с названием отряда</w:t>
      </w:r>
      <w:r w:rsidRPr="004A52A0">
        <w:rPr>
          <w:sz w:val="28"/>
          <w:szCs w:val="28"/>
        </w:rPr>
        <w:t>;</w:t>
      </w:r>
    </w:p>
    <w:p w:rsidR="002C4A47" w:rsidRDefault="00F712A8" w:rsidP="00E62FE9">
      <w:pPr>
        <w:tabs>
          <w:tab w:val="left" w:pos="41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A47" w:rsidRPr="00E62FE9">
        <w:rPr>
          <w:sz w:val="28"/>
          <w:szCs w:val="28"/>
        </w:rPr>
        <w:t>«Полянка настроений»</w:t>
      </w:r>
      <w:r w:rsidR="00E62FE9">
        <w:rPr>
          <w:sz w:val="28"/>
          <w:szCs w:val="28"/>
        </w:rPr>
        <w:t xml:space="preserve"> </w:t>
      </w:r>
      <w:r w:rsidR="002C4A47" w:rsidRPr="00E62FE9">
        <w:rPr>
          <w:sz w:val="28"/>
          <w:szCs w:val="28"/>
        </w:rPr>
        <w:t>–</w:t>
      </w:r>
      <w:r w:rsidR="002C4A47" w:rsidRPr="00304165">
        <w:rPr>
          <w:sz w:val="28"/>
          <w:szCs w:val="28"/>
        </w:rPr>
        <w:t xml:space="preserve"> </w:t>
      </w:r>
      <w:r w:rsidR="002C4A47" w:rsidRPr="00E20191">
        <w:rPr>
          <w:sz w:val="28"/>
          <w:szCs w:val="28"/>
        </w:rPr>
        <w:t>форма обратной связи, которая позволяет судить об эмоциональном состоянии детей ежедневно. Это итог дня. Свои впечатления о прожитом дне отмечают на «Полянке настроений». Каждому жителю городка на этой полянке соответствует цвет</w:t>
      </w:r>
      <w:r w:rsidR="00E62FE9">
        <w:rPr>
          <w:sz w:val="28"/>
          <w:szCs w:val="28"/>
        </w:rPr>
        <w:t>ок с 15</w:t>
      </w:r>
      <w:r w:rsidR="002C4A47" w:rsidRPr="00E20191">
        <w:rPr>
          <w:sz w:val="28"/>
          <w:szCs w:val="28"/>
        </w:rPr>
        <w:t xml:space="preserve"> лепестками (по количеству проведённых дней в лагере). В конце дня дети закрашивают 1 лепесток. Жёлтый цвет – день прошёл на «ура», синий – «хорошо», белый - «было скучно».</w:t>
      </w:r>
    </w:p>
    <w:p w:rsidR="00820F68" w:rsidRDefault="002C4A47" w:rsidP="00E62FE9">
      <w:pPr>
        <w:spacing w:line="240" w:lineRule="auto"/>
        <w:ind w:firstLine="540"/>
        <w:jc w:val="both"/>
        <w:rPr>
          <w:sz w:val="28"/>
          <w:szCs w:val="28"/>
        </w:rPr>
      </w:pPr>
      <w:r w:rsidRPr="00E20191">
        <w:rPr>
          <w:sz w:val="28"/>
          <w:szCs w:val="28"/>
        </w:rPr>
        <w:t>В конце дня и недели педагоги анализируют качество и содержание своей работы по результатам обратной связи.</w:t>
      </w:r>
    </w:p>
    <w:p w:rsidR="00820F68" w:rsidRDefault="00820F68" w:rsidP="001124BA">
      <w:pPr>
        <w:jc w:val="center"/>
        <w:rPr>
          <w:b/>
          <w:bCs/>
          <w:sz w:val="28"/>
          <w:szCs w:val="28"/>
        </w:rPr>
      </w:pPr>
      <w:r w:rsidRPr="0053400F">
        <w:rPr>
          <w:b/>
          <w:bCs/>
          <w:sz w:val="28"/>
          <w:szCs w:val="28"/>
        </w:rPr>
        <w:lastRenderedPageBreak/>
        <w:t>УСЛОВИЯ  РЕЛИЗАЦИИ  ПРОГРАММЫ</w:t>
      </w:r>
    </w:p>
    <w:p w:rsidR="002365A8" w:rsidRPr="0053400F" w:rsidRDefault="002365A8" w:rsidP="001124BA">
      <w:pPr>
        <w:jc w:val="center"/>
        <w:rPr>
          <w:b/>
          <w:bCs/>
          <w:sz w:val="28"/>
          <w:szCs w:val="28"/>
        </w:rPr>
      </w:pPr>
    </w:p>
    <w:p w:rsidR="00820F68" w:rsidRPr="002365A8" w:rsidRDefault="00820F68" w:rsidP="002365A8">
      <w:pPr>
        <w:jc w:val="center"/>
        <w:rPr>
          <w:b/>
          <w:bCs/>
          <w:sz w:val="28"/>
          <w:szCs w:val="28"/>
        </w:rPr>
      </w:pPr>
      <w:r w:rsidRPr="0053400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аучно-методическое сопровождение программы </w:t>
      </w:r>
    </w:p>
    <w:p w:rsidR="00820F68" w:rsidRPr="0053400F" w:rsidRDefault="00820F68" w:rsidP="0053400F">
      <w:pPr>
        <w:jc w:val="both"/>
        <w:rPr>
          <w:sz w:val="28"/>
          <w:szCs w:val="28"/>
        </w:rPr>
      </w:pPr>
      <w:r w:rsidRPr="0053400F">
        <w:rPr>
          <w:sz w:val="28"/>
          <w:szCs w:val="28"/>
        </w:rPr>
        <w:t xml:space="preserve">     Для эффективной работы в лагере активно используется методика КТД.</w:t>
      </w:r>
    </w:p>
    <w:p w:rsidR="00820F68" w:rsidRPr="0053400F" w:rsidRDefault="00820F68" w:rsidP="0053400F">
      <w:pPr>
        <w:jc w:val="both"/>
        <w:rPr>
          <w:sz w:val="28"/>
          <w:szCs w:val="28"/>
        </w:rPr>
      </w:pPr>
      <w:r w:rsidRPr="0053400F">
        <w:rPr>
          <w:sz w:val="28"/>
          <w:szCs w:val="28"/>
        </w:rPr>
        <w:t>Эта методика, прекрасно учитывающая психологию детского и подросткового возраста, способна творить чудеса. У каждого, кто участвует в ней, пробуждается творческий потенциал.</w:t>
      </w:r>
    </w:p>
    <w:p w:rsidR="00820F68" w:rsidRPr="0053400F" w:rsidRDefault="00820F68" w:rsidP="0053400F">
      <w:pPr>
        <w:jc w:val="both"/>
        <w:rPr>
          <w:sz w:val="28"/>
          <w:szCs w:val="28"/>
        </w:rPr>
      </w:pPr>
      <w:r w:rsidRPr="0053400F">
        <w:rPr>
          <w:sz w:val="28"/>
          <w:szCs w:val="28"/>
        </w:rPr>
        <w:t xml:space="preserve">     Коллективно-творческое дело – событие, предполагающее непрерывный поиск лучших решений, жизненно-важных задач  задумывается, планируется, реализуется и оценивается сообща.</w:t>
      </w:r>
    </w:p>
    <w:p w:rsidR="00820F68" w:rsidRPr="0053400F" w:rsidRDefault="00820F68" w:rsidP="0053400F">
      <w:pPr>
        <w:jc w:val="both"/>
        <w:rPr>
          <w:sz w:val="28"/>
          <w:szCs w:val="28"/>
        </w:rPr>
      </w:pPr>
      <w:r w:rsidRPr="0053400F">
        <w:rPr>
          <w:sz w:val="28"/>
          <w:szCs w:val="28"/>
        </w:rPr>
        <w:t xml:space="preserve">     Реал</w:t>
      </w:r>
      <w:r w:rsidR="000C41BE">
        <w:rPr>
          <w:sz w:val="28"/>
          <w:szCs w:val="28"/>
        </w:rPr>
        <w:t>изация программы «РАДУГА</w:t>
      </w:r>
      <w:r w:rsidRPr="0053400F">
        <w:rPr>
          <w:sz w:val="28"/>
          <w:szCs w:val="28"/>
        </w:rPr>
        <w:t>» предполагает использование разнообразных видов КТД. Это:</w:t>
      </w:r>
    </w:p>
    <w:p w:rsidR="00820F68" w:rsidRDefault="00820F68" w:rsidP="0046543F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 w:rsidRPr="0053400F">
        <w:rPr>
          <w:sz w:val="28"/>
          <w:szCs w:val="28"/>
        </w:rPr>
        <w:t>Организаторские дела (метод взаимодействия)</w:t>
      </w:r>
    </w:p>
    <w:p w:rsidR="00820F68" w:rsidRDefault="00820F68" w:rsidP="0046543F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 w:rsidRPr="0053400F">
        <w:rPr>
          <w:sz w:val="28"/>
          <w:szCs w:val="28"/>
        </w:rPr>
        <w:t>Познавательные дела (познавательные игры: ребёнок должен узнать как можно больше об окружающем мире)</w:t>
      </w:r>
    </w:p>
    <w:p w:rsidR="00820F68" w:rsidRDefault="00820F68" w:rsidP="0046543F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 w:rsidRPr="0053400F">
        <w:rPr>
          <w:sz w:val="28"/>
          <w:szCs w:val="28"/>
        </w:rPr>
        <w:t>Трудовые дела (способствовать развитию трудовых навыков)</w:t>
      </w:r>
    </w:p>
    <w:p w:rsidR="00820F68" w:rsidRDefault="00820F68" w:rsidP="0046543F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 w:rsidRPr="0053400F">
        <w:rPr>
          <w:sz w:val="28"/>
          <w:szCs w:val="28"/>
        </w:rPr>
        <w:t>Художественные дела (творчество: рисование, оформление)</w:t>
      </w:r>
    </w:p>
    <w:p w:rsidR="00820F68" w:rsidRPr="0053400F" w:rsidRDefault="00820F68" w:rsidP="0046543F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 w:rsidRPr="0053400F">
        <w:rPr>
          <w:sz w:val="28"/>
          <w:szCs w:val="28"/>
        </w:rPr>
        <w:t>Спортивные дела (зарядки, Веселые старты, комический футбол и др.)</w:t>
      </w:r>
    </w:p>
    <w:p w:rsidR="00820F68" w:rsidRPr="0053400F" w:rsidRDefault="00820F68" w:rsidP="0053400F">
      <w:pPr>
        <w:jc w:val="both"/>
        <w:rPr>
          <w:sz w:val="28"/>
          <w:szCs w:val="28"/>
        </w:rPr>
      </w:pPr>
      <w:r w:rsidRPr="0053400F">
        <w:rPr>
          <w:sz w:val="28"/>
          <w:szCs w:val="28"/>
        </w:rPr>
        <w:t xml:space="preserve">    Для организации деятельности лагеря мы будем опираться на следующие материалы:</w:t>
      </w:r>
    </w:p>
    <w:p w:rsidR="00820F68" w:rsidRPr="0053400F" w:rsidRDefault="00820F68" w:rsidP="0053400F">
      <w:pPr>
        <w:rPr>
          <w:sz w:val="28"/>
          <w:szCs w:val="28"/>
        </w:rPr>
      </w:pPr>
    </w:p>
    <w:tbl>
      <w:tblPr>
        <w:tblW w:w="0" w:type="auto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/>
      </w:tblPr>
      <w:tblGrid>
        <w:gridCol w:w="9571"/>
      </w:tblGrid>
      <w:tr w:rsidR="00820F68" w:rsidRPr="00B356AD">
        <w:tc>
          <w:tcPr>
            <w:tcW w:w="9571" w:type="dxa"/>
            <w:shd w:val="clear" w:color="auto" w:fill="FFFFFF"/>
            <w:tcMar>
              <w:left w:w="63" w:type="dxa"/>
            </w:tcMar>
          </w:tcPr>
          <w:p w:rsidR="00820F68" w:rsidRPr="0053400F" w:rsidRDefault="00820F68" w:rsidP="0053400F">
            <w:pPr>
              <w:rPr>
                <w:b/>
                <w:bCs/>
                <w:sz w:val="28"/>
                <w:szCs w:val="28"/>
              </w:rPr>
            </w:pPr>
            <w:r w:rsidRPr="0053400F">
              <w:rPr>
                <w:b/>
                <w:bCs/>
                <w:sz w:val="28"/>
                <w:szCs w:val="28"/>
              </w:rPr>
              <w:t>1. Материалы, расширяющие и дополняющие программу: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Нормативные документы:</w:t>
            </w:r>
          </w:p>
          <w:p w:rsidR="00820F68" w:rsidRDefault="00820F68" w:rsidP="0053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1.Федеральны закон «Об образовании» от 29.12.2012 г. № 273-ФЗ</w:t>
            </w:r>
          </w:p>
          <w:p w:rsidR="00820F68" w:rsidRDefault="00820F68" w:rsidP="0053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40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Федеральный закон  «Об основных гарантиях прав ребёнка РФ» от 24.07.1998 г № 124-ФЗ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3400F">
              <w:rPr>
                <w:sz w:val="28"/>
                <w:szCs w:val="28"/>
              </w:rPr>
              <w:t>Приказ Минобразования РФ от 13.07.2001 №2688 «Об утверждении порядка проведения смен профильных лагерей, лагерей с дневным пребыванием, лагерей труда и отдыха»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3400F">
              <w:rPr>
                <w:sz w:val="28"/>
                <w:szCs w:val="28"/>
              </w:rPr>
              <w:t>Постановление Главного государственного санитарного врача РФ от 19.04.2010 №25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 xml:space="preserve">5.Распоряжение Правительства </w:t>
            </w:r>
            <w:r w:rsidR="00E62FE9">
              <w:rPr>
                <w:sz w:val="28"/>
                <w:szCs w:val="28"/>
              </w:rPr>
              <w:t>Тюменской области от 25.01.2016 г № 46</w:t>
            </w:r>
            <w:r w:rsidRPr="0053400F">
              <w:rPr>
                <w:sz w:val="28"/>
                <w:szCs w:val="28"/>
              </w:rPr>
              <w:t>-рп «Об ор</w:t>
            </w:r>
            <w:r>
              <w:rPr>
                <w:sz w:val="28"/>
                <w:szCs w:val="28"/>
              </w:rPr>
              <w:t>ганизации детской оздоровительной кам</w:t>
            </w:r>
            <w:r w:rsidR="001F7B05">
              <w:rPr>
                <w:sz w:val="28"/>
                <w:szCs w:val="28"/>
              </w:rPr>
              <w:t xml:space="preserve">пании в Тюменской области в 2016 </w:t>
            </w:r>
            <w:r w:rsidRPr="0053400F">
              <w:rPr>
                <w:sz w:val="28"/>
                <w:szCs w:val="28"/>
              </w:rPr>
              <w:t>году»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Методическое обеспечение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2524C6">
              <w:rPr>
                <w:b/>
                <w:bCs/>
                <w:sz w:val="28"/>
                <w:szCs w:val="28"/>
              </w:rPr>
              <w:t>Юридическая литература</w:t>
            </w:r>
            <w:r w:rsidRPr="0053400F">
              <w:rPr>
                <w:sz w:val="28"/>
                <w:szCs w:val="28"/>
              </w:rPr>
              <w:t>: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1.Конституция РФ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2.Гражданский Кодекс РФ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3.Уголовный Кодекс РФ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4.Семейный Кодекс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2524C6">
              <w:rPr>
                <w:b/>
                <w:bCs/>
                <w:sz w:val="28"/>
                <w:szCs w:val="28"/>
              </w:rPr>
              <w:t>Методическая литература</w:t>
            </w:r>
            <w:r w:rsidRPr="0053400F">
              <w:rPr>
                <w:sz w:val="28"/>
                <w:szCs w:val="28"/>
              </w:rPr>
              <w:t>: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lastRenderedPageBreak/>
              <w:t>1.Зайцева О.В., Карпова Е.В. «На досуге: игры в школе, дома, во дво</w:t>
            </w:r>
            <w:r w:rsidR="001F7B05">
              <w:rPr>
                <w:sz w:val="28"/>
                <w:szCs w:val="28"/>
              </w:rPr>
              <w:t>ре»   «Академия развития»., 2005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2.Пертусинский В.В., «Игры, обучение, тренинги,</w:t>
            </w:r>
            <w:r w:rsidR="001F7B05">
              <w:rPr>
                <w:sz w:val="28"/>
                <w:szCs w:val="28"/>
              </w:rPr>
              <w:t xml:space="preserve"> досуг»., М., Новая школа., 2002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3.Рахматшаев В.А. «Психология взаимоотношений» М., «Просвещение»., 1989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4.Мерзлова А. «Педсовет»- журнал для педагогов начальной школы.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5.Гуткина Л.Д., Завельский Ю.В. «Организация воспитательной работы в школе», Центр «Педагогический поиск».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6.Осипова Е.А. Методические рекомендац</w:t>
            </w:r>
            <w:r w:rsidR="001F7B05">
              <w:rPr>
                <w:sz w:val="28"/>
                <w:szCs w:val="28"/>
              </w:rPr>
              <w:t>ии для учителей., Владимир., 200</w:t>
            </w:r>
            <w:r w:rsidRPr="0053400F">
              <w:rPr>
                <w:sz w:val="28"/>
                <w:szCs w:val="28"/>
              </w:rPr>
              <w:t>5.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7.Воспитательная система школы: проблемы управления., под.ред. Карак</w:t>
            </w:r>
            <w:r w:rsidR="001F7B05">
              <w:rPr>
                <w:sz w:val="28"/>
                <w:szCs w:val="28"/>
              </w:rPr>
              <w:t>овского., М.,200</w:t>
            </w:r>
            <w:r w:rsidRPr="0053400F">
              <w:rPr>
                <w:sz w:val="28"/>
                <w:szCs w:val="28"/>
              </w:rPr>
              <w:t>7.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8.С.А. Шмаков Уроки детского досуга. М., «Просвещение» 1997</w:t>
            </w:r>
          </w:p>
          <w:p w:rsidR="00820F68" w:rsidRPr="00ED615B" w:rsidRDefault="00820F68" w:rsidP="0053400F">
            <w:pPr>
              <w:rPr>
                <w:b/>
                <w:bCs/>
                <w:sz w:val="28"/>
                <w:szCs w:val="28"/>
              </w:rPr>
            </w:pPr>
            <w:r w:rsidRPr="002524C6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D615B">
              <w:rPr>
                <w:b/>
                <w:bCs/>
                <w:sz w:val="28"/>
                <w:szCs w:val="28"/>
              </w:rPr>
              <w:t>Дидактический  материал: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ED615B">
              <w:rPr>
                <w:b/>
                <w:bCs/>
                <w:sz w:val="28"/>
                <w:szCs w:val="28"/>
              </w:rPr>
              <w:t>Игры</w:t>
            </w:r>
            <w:r w:rsidRPr="0053400F">
              <w:rPr>
                <w:sz w:val="28"/>
                <w:szCs w:val="28"/>
              </w:rPr>
              <w:t>: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1. Лото по теме «Родина»;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2. Лото по теме «Наш край»»;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3.  Учебные кубики « Азбука»;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4. Лото «Фрукты и овощи»;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5.Лото « Зоопарк»;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6. Настольная игра « Я учусь считать»;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7. .Игра « Подбери и назови»;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8. Игра « У нас порядок»;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9. Лото « Растения»;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10.Дидактический материал «Правила дорожного движения»»;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11. Изготовление гербария (цветы Омутинского района);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12. Материал по окружающему миру « Природные зоны»;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13. Сборники загадок, потешек, скороговорок об Омутинском районе;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14. Творческие проекты учащихся: « Я умею», « Я люблю»;</w:t>
            </w:r>
          </w:p>
        </w:tc>
      </w:tr>
      <w:tr w:rsidR="00820F68" w:rsidRPr="00B356AD">
        <w:tc>
          <w:tcPr>
            <w:tcW w:w="9571" w:type="dxa"/>
            <w:shd w:val="clear" w:color="auto" w:fill="FFFFFF"/>
            <w:tcMar>
              <w:left w:w="63" w:type="dxa"/>
            </w:tcMar>
          </w:tcPr>
          <w:p w:rsidR="00820F68" w:rsidRPr="002524C6" w:rsidRDefault="00820F68" w:rsidP="0053400F">
            <w:pPr>
              <w:rPr>
                <w:b/>
                <w:bCs/>
                <w:sz w:val="28"/>
                <w:szCs w:val="28"/>
              </w:rPr>
            </w:pPr>
            <w:r w:rsidRPr="002524C6">
              <w:rPr>
                <w:b/>
                <w:bCs/>
                <w:sz w:val="28"/>
                <w:szCs w:val="28"/>
              </w:rPr>
              <w:lastRenderedPageBreak/>
              <w:t>3. Методический раздел: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1.Создание картотеки воспитательных мероприятий;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2. Разработка тематических презентаций об Омутинском районе;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3. Копилка нестандартных мероприятий;</w:t>
            </w:r>
          </w:p>
        </w:tc>
      </w:tr>
      <w:tr w:rsidR="00820F68" w:rsidRPr="00B356AD">
        <w:tc>
          <w:tcPr>
            <w:tcW w:w="9571" w:type="dxa"/>
            <w:shd w:val="clear" w:color="auto" w:fill="FFFFFF"/>
            <w:tcMar>
              <w:left w:w="63" w:type="dxa"/>
            </w:tcMar>
          </w:tcPr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2524C6">
              <w:rPr>
                <w:b/>
                <w:bCs/>
                <w:sz w:val="28"/>
                <w:szCs w:val="28"/>
              </w:rPr>
              <w:t>4.Оформление кабинета: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1. Сменные стенды: « Азбука лета»,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2. Уголок отряда детской ассоциации « Друг»;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3. Организация стенда для родителей: « Что должен знать родитель о летнем отдыхе»;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4. Стенд-выставка « Наше творчество»;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5. Стенд- фотовыстав</w:t>
            </w:r>
            <w:r>
              <w:rPr>
                <w:sz w:val="28"/>
                <w:szCs w:val="28"/>
              </w:rPr>
              <w:t>ка « Давайте познакомимся»</w:t>
            </w:r>
            <w:r w:rsidRPr="0053400F">
              <w:rPr>
                <w:sz w:val="28"/>
                <w:szCs w:val="28"/>
              </w:rPr>
              <w:t>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Сменные стенды.</w:t>
            </w:r>
          </w:p>
        </w:tc>
      </w:tr>
      <w:tr w:rsidR="00820F68" w:rsidRPr="00B356AD">
        <w:tc>
          <w:tcPr>
            <w:tcW w:w="9571" w:type="dxa"/>
            <w:shd w:val="clear" w:color="auto" w:fill="FFFFFF"/>
            <w:tcMar>
              <w:left w:w="63" w:type="dxa"/>
            </w:tcMar>
          </w:tcPr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2524C6">
              <w:rPr>
                <w:b/>
                <w:bCs/>
                <w:sz w:val="28"/>
                <w:szCs w:val="28"/>
              </w:rPr>
              <w:t>5. Медиаресурсы</w:t>
            </w:r>
            <w:r w:rsidRPr="0053400F">
              <w:rPr>
                <w:sz w:val="28"/>
                <w:szCs w:val="28"/>
              </w:rPr>
              <w:t>: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 xml:space="preserve">1. Мультимедийные учебники - хрестоматии; 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2. Программно-методический комплекс «Здравствуй, лето!»;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lastRenderedPageBreak/>
              <w:t>3. Творческие проекты учащихся;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4. Презентации проведённых мероприятий;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 xml:space="preserve">5.  Детская мультимедийная энциклопедия Кирилла и Мефодия;  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6.  Детская википедия;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7.Электронный сборник творческих заданий на развитие фантазии и чувства цвета «Учимся рисовать».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8. Электронная игра по правилам поведения в сложных ситуациях «Что такое хорошо и что такое плохо»;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 xml:space="preserve">9. Видеоэнциклопедии по окружающему миру: «Секреты природы»; 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 xml:space="preserve">«Ознакомление с окружающим миром»; «Земля – развитие жизни»;  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«Насекомые, птицы»; «Земля – происхождение человека»;  «Природные зоны России» (видеостудия «Кварт»);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10. Программно-методический  комплекс по укреплению здоровья «Семейный наставник» (НПО ООО «ИНИС-СОФТ»);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11. Игра «Чудо-дерево»;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12. Игра «Сказки о животных»</w:t>
            </w:r>
          </w:p>
          <w:p w:rsidR="00820F68" w:rsidRPr="0053400F" w:rsidRDefault="00820F68" w:rsidP="0053400F">
            <w:pPr>
              <w:rPr>
                <w:sz w:val="28"/>
                <w:szCs w:val="28"/>
              </w:rPr>
            </w:pPr>
            <w:r w:rsidRPr="0053400F">
              <w:rPr>
                <w:sz w:val="28"/>
                <w:szCs w:val="28"/>
              </w:rPr>
              <w:t>13. Картинная галерея</w:t>
            </w:r>
          </w:p>
        </w:tc>
      </w:tr>
    </w:tbl>
    <w:p w:rsidR="002365A8" w:rsidRDefault="002365A8"/>
    <w:p w:rsidR="002365A8" w:rsidRPr="00B356AD" w:rsidRDefault="002365A8"/>
    <w:p w:rsidR="00820F68" w:rsidRPr="002524C6" w:rsidRDefault="00820F68" w:rsidP="002365A8">
      <w:pPr>
        <w:pStyle w:val="af2"/>
        <w:ind w:left="0"/>
        <w:jc w:val="center"/>
        <w:rPr>
          <w:b/>
          <w:bCs/>
          <w:color w:val="auto"/>
          <w:sz w:val="28"/>
          <w:szCs w:val="28"/>
        </w:rPr>
      </w:pPr>
      <w:r w:rsidRPr="002524C6">
        <w:rPr>
          <w:b/>
          <w:bCs/>
          <w:color w:val="auto"/>
          <w:sz w:val="28"/>
          <w:szCs w:val="28"/>
        </w:rPr>
        <w:t>М</w:t>
      </w:r>
      <w:r>
        <w:rPr>
          <w:b/>
          <w:bCs/>
          <w:color w:val="auto"/>
          <w:sz w:val="28"/>
          <w:szCs w:val="28"/>
        </w:rPr>
        <w:t xml:space="preserve">отивационные условия реализации программы </w:t>
      </w:r>
    </w:p>
    <w:p w:rsidR="00820F68" w:rsidRPr="002524C6" w:rsidRDefault="00820F68" w:rsidP="002524C6">
      <w:pPr>
        <w:jc w:val="both"/>
        <w:rPr>
          <w:sz w:val="28"/>
          <w:szCs w:val="28"/>
        </w:rPr>
      </w:pPr>
      <w:r w:rsidRPr="002524C6">
        <w:rPr>
          <w:sz w:val="28"/>
          <w:szCs w:val="28"/>
        </w:rPr>
        <w:t xml:space="preserve">     Известно, что мотивация – это процессы, определяющие движение к поставленной цели, это факторы (внутренние и внешние), влияющие на активность и пассивность поведения.  Формировать  положительную мотивацию на активный отдых у детей в летнем оздоровительном лагере можно через применение соревнований между детьми внутри отряда и между отрядами лагеря. </w:t>
      </w:r>
    </w:p>
    <w:p w:rsidR="00820F68" w:rsidRPr="002524C6" w:rsidRDefault="00820F68" w:rsidP="00252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24C6">
        <w:rPr>
          <w:sz w:val="28"/>
          <w:szCs w:val="28"/>
        </w:rPr>
        <w:t>Данная программа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820F68" w:rsidRPr="002524C6" w:rsidRDefault="00820F68" w:rsidP="00252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24C6">
        <w:rPr>
          <w:sz w:val="28"/>
          <w:szCs w:val="28"/>
        </w:rPr>
        <w:t>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</w:t>
      </w:r>
    </w:p>
    <w:p w:rsidR="002365A8" w:rsidRPr="000B1F0B" w:rsidRDefault="00820F68" w:rsidP="002365A8">
      <w:pPr>
        <w:tabs>
          <w:tab w:val="left" w:pos="0"/>
        </w:tabs>
        <w:jc w:val="center"/>
        <w:rPr>
          <w:b/>
          <w:bCs/>
          <w:color w:val="auto"/>
          <w:sz w:val="28"/>
          <w:szCs w:val="28"/>
        </w:rPr>
      </w:pPr>
      <w:r w:rsidRPr="000B1F0B">
        <w:rPr>
          <w:b/>
          <w:bCs/>
          <w:color w:val="auto"/>
          <w:sz w:val="28"/>
          <w:szCs w:val="28"/>
        </w:rPr>
        <w:t>М</w:t>
      </w:r>
      <w:r>
        <w:rPr>
          <w:b/>
          <w:bCs/>
          <w:color w:val="auto"/>
          <w:sz w:val="28"/>
          <w:szCs w:val="28"/>
        </w:rPr>
        <w:t xml:space="preserve">атериально-техническое обеспечение </w:t>
      </w:r>
    </w:p>
    <w:p w:rsidR="00820F68" w:rsidRDefault="00820F68" w:rsidP="000B1F0B">
      <w:pPr>
        <w:jc w:val="both"/>
        <w:rPr>
          <w:sz w:val="28"/>
          <w:szCs w:val="28"/>
        </w:rPr>
      </w:pPr>
      <w:r w:rsidRPr="000B1F0B">
        <w:rPr>
          <w:sz w:val="28"/>
          <w:szCs w:val="28"/>
        </w:rPr>
        <w:t xml:space="preserve">     Лагерь  представляет собой типовое  здание. Общая площадь всех помещений – 9571,2</w:t>
      </w:r>
      <w:r w:rsidRPr="00B07D81">
        <w:t xml:space="preserve"> </w:t>
      </w:r>
      <w:r w:rsidRPr="000B1F0B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 </w:t>
      </w:r>
    </w:p>
    <w:p w:rsidR="00820F68" w:rsidRPr="000B1F0B" w:rsidRDefault="00820F68" w:rsidP="000B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1F0B">
        <w:rPr>
          <w:sz w:val="28"/>
          <w:szCs w:val="28"/>
        </w:rPr>
        <w:t xml:space="preserve">  В школьном лагере имеются  столовая на 150 посадочных мест. Горячим питанием охвачены все дети.</w:t>
      </w:r>
    </w:p>
    <w:p w:rsidR="00820F68" w:rsidRPr="000B1F0B" w:rsidRDefault="00820F68" w:rsidP="000B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1F0B">
        <w:rPr>
          <w:sz w:val="28"/>
          <w:szCs w:val="28"/>
        </w:rPr>
        <w:t>З</w:t>
      </w:r>
      <w:r>
        <w:rPr>
          <w:sz w:val="28"/>
          <w:szCs w:val="28"/>
        </w:rPr>
        <w:t>дание лагеря оснащено</w:t>
      </w:r>
      <w:r w:rsidRPr="000B1F0B">
        <w:rPr>
          <w:sz w:val="28"/>
          <w:szCs w:val="28"/>
        </w:rPr>
        <w:t xml:space="preserve"> централизованным водопроводом и отоплением.   Имеется  небольшой п</w:t>
      </w:r>
      <w:r>
        <w:rPr>
          <w:sz w:val="28"/>
          <w:szCs w:val="28"/>
        </w:rPr>
        <w:t>ришкольный  участок</w:t>
      </w:r>
      <w:r w:rsidRPr="000B1F0B">
        <w:rPr>
          <w:sz w:val="28"/>
          <w:szCs w:val="28"/>
        </w:rPr>
        <w:t>, на котором выращиваются силами педагогического коллектива и учащихся овощи для разнообразного и полноценного питания. Для данных работ имеется и постоянно пополняется необходимый инвент</w:t>
      </w:r>
      <w:r>
        <w:rPr>
          <w:sz w:val="28"/>
          <w:szCs w:val="28"/>
        </w:rPr>
        <w:t>арь</w:t>
      </w:r>
      <w:r w:rsidRPr="000B1F0B">
        <w:rPr>
          <w:sz w:val="28"/>
          <w:szCs w:val="28"/>
        </w:rPr>
        <w:t>.</w:t>
      </w:r>
    </w:p>
    <w:p w:rsidR="00820F68" w:rsidRPr="000B1F0B" w:rsidRDefault="00820F68" w:rsidP="000B1F0B">
      <w:pPr>
        <w:jc w:val="both"/>
        <w:rPr>
          <w:sz w:val="28"/>
          <w:szCs w:val="28"/>
        </w:rPr>
      </w:pPr>
      <w:r w:rsidRPr="000B1F0B">
        <w:rPr>
          <w:sz w:val="28"/>
          <w:szCs w:val="28"/>
        </w:rPr>
        <w:lastRenderedPageBreak/>
        <w:t xml:space="preserve">     Для реали</w:t>
      </w:r>
      <w:r>
        <w:rPr>
          <w:sz w:val="28"/>
          <w:szCs w:val="28"/>
        </w:rPr>
        <w:t>зации  услуг в лагере имеется 12</w:t>
      </w:r>
      <w:r w:rsidRPr="000B1F0B">
        <w:rPr>
          <w:sz w:val="28"/>
          <w:szCs w:val="28"/>
        </w:rPr>
        <w:t xml:space="preserve"> комнат для отдыха, 4  комнаты для </w:t>
      </w:r>
      <w:r>
        <w:rPr>
          <w:sz w:val="28"/>
          <w:szCs w:val="28"/>
        </w:rPr>
        <w:t>осуществлен</w:t>
      </w:r>
      <w:r w:rsidR="001F7B05">
        <w:rPr>
          <w:sz w:val="28"/>
          <w:szCs w:val="28"/>
        </w:rPr>
        <w:t>ия кружковой  работы,</w:t>
      </w:r>
      <w:r>
        <w:rPr>
          <w:sz w:val="28"/>
          <w:szCs w:val="28"/>
        </w:rPr>
        <w:t xml:space="preserve"> 8 спален с необходимым количеством спальных мест для детей до 10 лет.</w:t>
      </w:r>
      <w:r w:rsidRPr="000B1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два спортзала. </w:t>
      </w:r>
      <w:r w:rsidRPr="000B1F0B">
        <w:rPr>
          <w:sz w:val="28"/>
          <w:szCs w:val="28"/>
        </w:rPr>
        <w:t xml:space="preserve"> Спортзал оснащен новыми тренажерами. </w:t>
      </w:r>
      <w:r>
        <w:rPr>
          <w:sz w:val="28"/>
          <w:szCs w:val="28"/>
        </w:rPr>
        <w:t xml:space="preserve"> На территории школы оборудованы</w:t>
      </w:r>
      <w:r w:rsidRPr="000B1F0B">
        <w:rPr>
          <w:sz w:val="28"/>
          <w:szCs w:val="28"/>
        </w:rPr>
        <w:t xml:space="preserve"> спортивная</w:t>
      </w:r>
      <w:r>
        <w:rPr>
          <w:sz w:val="28"/>
          <w:szCs w:val="28"/>
        </w:rPr>
        <w:t xml:space="preserve"> игровая площадка, волейбольная и баскетбольные площадки, футбольное поле с искусственным покрытием.</w:t>
      </w:r>
    </w:p>
    <w:p w:rsidR="00820F68" w:rsidRPr="000B1F0B" w:rsidRDefault="00820F68" w:rsidP="000B1F0B">
      <w:pPr>
        <w:jc w:val="both"/>
        <w:rPr>
          <w:sz w:val="28"/>
          <w:szCs w:val="28"/>
        </w:rPr>
      </w:pPr>
      <w:r w:rsidRPr="000B1F0B">
        <w:rPr>
          <w:sz w:val="28"/>
          <w:szCs w:val="28"/>
        </w:rPr>
        <w:t xml:space="preserve">    Библиотека оснащена современной оргтехникой, помимо традиционного библиотечного фонда (книг и журналов – 56356 экземпляров, школьных учебников – 23301)</w:t>
      </w:r>
      <w:r>
        <w:rPr>
          <w:sz w:val="28"/>
          <w:szCs w:val="28"/>
        </w:rPr>
        <w:t>,</w:t>
      </w:r>
      <w:r w:rsidRPr="000B1F0B">
        <w:rPr>
          <w:sz w:val="28"/>
          <w:szCs w:val="28"/>
        </w:rPr>
        <w:t xml:space="preserve"> активно формируется медиотека по различным направлениям воспитательного процесса. В распоряжении лагеря лекционный зал.</w:t>
      </w:r>
    </w:p>
    <w:p w:rsidR="00820F68" w:rsidRDefault="00820F68" w:rsidP="000B1F0B">
      <w:pPr>
        <w:jc w:val="both"/>
        <w:rPr>
          <w:sz w:val="28"/>
          <w:szCs w:val="28"/>
        </w:rPr>
      </w:pPr>
      <w:r w:rsidRPr="000B1F0B">
        <w:rPr>
          <w:sz w:val="28"/>
          <w:szCs w:val="28"/>
        </w:rPr>
        <w:t xml:space="preserve">     Актовый зал на 250 посадочных мест оборудован необходимой оргтехникой для массовых мероприятий.</w:t>
      </w:r>
    </w:p>
    <w:p w:rsidR="00820F68" w:rsidRPr="000B1F0B" w:rsidRDefault="00820F68" w:rsidP="000B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здании лагеря оборудован медицинский блок, в котором имеется все необходимое.</w:t>
      </w:r>
    </w:p>
    <w:p w:rsidR="00820F68" w:rsidRPr="000B1F0B" w:rsidRDefault="00820F68" w:rsidP="000B1F0B">
      <w:pPr>
        <w:jc w:val="both"/>
        <w:rPr>
          <w:sz w:val="28"/>
          <w:szCs w:val="28"/>
        </w:rPr>
      </w:pPr>
      <w:r w:rsidRPr="000B1F0B">
        <w:rPr>
          <w:sz w:val="28"/>
          <w:szCs w:val="28"/>
        </w:rPr>
        <w:t xml:space="preserve">   Таким образом, в лагере  созданы необходимые условия для  качественного отдыха детей.</w:t>
      </w:r>
    </w:p>
    <w:p w:rsidR="00820F68" w:rsidRDefault="00820F68">
      <w:pPr>
        <w:pStyle w:val="af2"/>
        <w:ind w:left="0"/>
        <w:jc w:val="center"/>
        <w:rPr>
          <w:b/>
          <w:bCs/>
          <w:color w:val="FF0000"/>
          <w:sz w:val="28"/>
          <w:szCs w:val="28"/>
        </w:rPr>
      </w:pPr>
    </w:p>
    <w:p w:rsidR="00820F68" w:rsidRPr="000B1F0B" w:rsidRDefault="00820F68" w:rsidP="002365A8">
      <w:pPr>
        <w:pStyle w:val="af2"/>
        <w:ind w:left="0"/>
        <w:jc w:val="center"/>
        <w:rPr>
          <w:b/>
          <w:bCs/>
          <w:color w:val="auto"/>
          <w:sz w:val="28"/>
          <w:szCs w:val="28"/>
        </w:rPr>
      </w:pPr>
      <w:r w:rsidRPr="000B1F0B">
        <w:rPr>
          <w:b/>
          <w:bCs/>
          <w:color w:val="auto"/>
          <w:sz w:val="28"/>
          <w:szCs w:val="28"/>
        </w:rPr>
        <w:t>Ф</w:t>
      </w:r>
      <w:r>
        <w:rPr>
          <w:b/>
          <w:bCs/>
          <w:color w:val="auto"/>
          <w:sz w:val="28"/>
          <w:szCs w:val="28"/>
        </w:rPr>
        <w:t xml:space="preserve">инансовое сопровождение </w:t>
      </w:r>
    </w:p>
    <w:p w:rsidR="00820F68" w:rsidRPr="00B356AD" w:rsidRDefault="00820F68">
      <w:pPr>
        <w:pStyle w:val="af2"/>
        <w:ind w:left="0"/>
        <w:jc w:val="both"/>
        <w:rPr>
          <w:sz w:val="28"/>
          <w:szCs w:val="28"/>
        </w:rPr>
      </w:pPr>
      <w:r w:rsidRPr="00B356AD">
        <w:rPr>
          <w:sz w:val="28"/>
          <w:szCs w:val="28"/>
        </w:rPr>
        <w:t>Финансирование  из областного бюджета и за счёт средств родителей.</w:t>
      </w:r>
    </w:p>
    <w:p w:rsidR="00820F68" w:rsidRPr="00B356AD" w:rsidRDefault="00820F68">
      <w:pPr>
        <w:pStyle w:val="af2"/>
        <w:ind w:left="0"/>
        <w:rPr>
          <w:sz w:val="28"/>
          <w:szCs w:val="28"/>
        </w:rPr>
      </w:pPr>
    </w:p>
    <w:p w:rsidR="00820F68" w:rsidRPr="000B1F0B" w:rsidRDefault="00820F68" w:rsidP="002365A8">
      <w:pPr>
        <w:pStyle w:val="af2"/>
        <w:ind w:left="0"/>
        <w:jc w:val="center"/>
        <w:rPr>
          <w:b/>
          <w:bCs/>
          <w:color w:val="auto"/>
          <w:sz w:val="28"/>
          <w:szCs w:val="28"/>
        </w:rPr>
      </w:pPr>
      <w:r w:rsidRPr="000B1F0B">
        <w:rPr>
          <w:b/>
          <w:bCs/>
          <w:color w:val="auto"/>
          <w:sz w:val="28"/>
          <w:szCs w:val="28"/>
        </w:rPr>
        <w:t>К</w:t>
      </w:r>
      <w:r>
        <w:rPr>
          <w:b/>
          <w:bCs/>
          <w:color w:val="auto"/>
          <w:sz w:val="28"/>
          <w:szCs w:val="28"/>
        </w:rPr>
        <w:t xml:space="preserve">адровое обеспечение </w:t>
      </w:r>
    </w:p>
    <w:p w:rsidR="00820F68" w:rsidRPr="000B1F0B" w:rsidRDefault="00820F68" w:rsidP="00AE0BCD">
      <w:pPr>
        <w:jc w:val="both"/>
        <w:rPr>
          <w:sz w:val="28"/>
          <w:szCs w:val="28"/>
        </w:rPr>
      </w:pPr>
      <w:r w:rsidRPr="00B356AD">
        <w:t xml:space="preserve">    </w:t>
      </w:r>
      <w:r w:rsidR="001F7B05">
        <w:t xml:space="preserve">  </w:t>
      </w:r>
      <w:r w:rsidRPr="000B1F0B">
        <w:rPr>
          <w:sz w:val="28"/>
          <w:szCs w:val="28"/>
        </w:rPr>
        <w:t>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свей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820F68" w:rsidRPr="000B1F0B" w:rsidRDefault="00820F68" w:rsidP="00AE0BCD">
      <w:pPr>
        <w:jc w:val="both"/>
        <w:rPr>
          <w:sz w:val="28"/>
          <w:szCs w:val="28"/>
        </w:rPr>
      </w:pPr>
      <w:r w:rsidRPr="000B1F0B">
        <w:rPr>
          <w:sz w:val="28"/>
          <w:szCs w:val="28"/>
        </w:rPr>
        <w:t xml:space="preserve">     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820F68" w:rsidRPr="000B1F0B" w:rsidRDefault="00820F68" w:rsidP="00AE0BCD">
      <w:pPr>
        <w:jc w:val="both"/>
        <w:rPr>
          <w:sz w:val="28"/>
          <w:szCs w:val="28"/>
        </w:rPr>
      </w:pPr>
      <w:r w:rsidRPr="000B1F0B">
        <w:rPr>
          <w:sz w:val="28"/>
          <w:szCs w:val="28"/>
        </w:rPr>
        <w:t xml:space="preserve">     Воспитатели организуют воспитательную работу, отвечают за жизнь и безопасность детей, следит за исполнением программы смены лагеря.</w:t>
      </w:r>
    </w:p>
    <w:p w:rsidR="00820F68" w:rsidRPr="000B1F0B" w:rsidRDefault="00820F68" w:rsidP="00AE0BCD">
      <w:pPr>
        <w:jc w:val="both"/>
        <w:rPr>
          <w:sz w:val="28"/>
          <w:szCs w:val="28"/>
        </w:rPr>
      </w:pPr>
      <w:r w:rsidRPr="000B1F0B">
        <w:rPr>
          <w:sz w:val="28"/>
          <w:szCs w:val="28"/>
        </w:rPr>
        <w:t xml:space="preserve">    Вожатый проводит воспитательную работу, организует активный отдых учащихся.</w:t>
      </w:r>
    </w:p>
    <w:p w:rsidR="00820F68" w:rsidRPr="000B1F0B" w:rsidRDefault="00820F68" w:rsidP="00AE0BCD">
      <w:pPr>
        <w:jc w:val="both"/>
        <w:rPr>
          <w:sz w:val="28"/>
          <w:szCs w:val="28"/>
        </w:rPr>
      </w:pPr>
      <w:r w:rsidRPr="000B1F0B">
        <w:rPr>
          <w:sz w:val="28"/>
          <w:szCs w:val="28"/>
        </w:rPr>
        <w:t xml:space="preserve">     Обязанности обслуживающего персонала определяются начальником лагеря.</w:t>
      </w:r>
    </w:p>
    <w:p w:rsidR="00820F68" w:rsidRPr="000B1F0B" w:rsidRDefault="00820F68" w:rsidP="00AE0BCD">
      <w:pPr>
        <w:jc w:val="both"/>
        <w:rPr>
          <w:sz w:val="28"/>
          <w:szCs w:val="28"/>
        </w:rPr>
      </w:pPr>
      <w:r w:rsidRPr="000B1F0B">
        <w:rPr>
          <w:sz w:val="28"/>
          <w:szCs w:val="28"/>
        </w:rPr>
        <w:t xml:space="preserve">     Начальник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 </w:t>
      </w:r>
    </w:p>
    <w:p w:rsidR="00820F68" w:rsidRDefault="001F7B05" w:rsidP="001F7B05">
      <w:pPr>
        <w:pStyle w:val="af5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20F68" w:rsidRPr="00AE0BCD">
        <w:rPr>
          <w:sz w:val="28"/>
          <w:szCs w:val="28"/>
        </w:rPr>
        <w:t xml:space="preserve">В реализации программы так же участвуют структуры дополнительного образования и </w:t>
      </w:r>
      <w:r w:rsidR="00820F68">
        <w:rPr>
          <w:sz w:val="28"/>
          <w:szCs w:val="28"/>
        </w:rPr>
        <w:t>досуга:</w:t>
      </w:r>
    </w:p>
    <w:p w:rsidR="00820F68" w:rsidRDefault="00820F68" w:rsidP="0046543F">
      <w:pPr>
        <w:pStyle w:val="af5"/>
        <w:numPr>
          <w:ilvl w:val="0"/>
          <w:numId w:val="17"/>
        </w:numPr>
        <w:rPr>
          <w:sz w:val="28"/>
          <w:szCs w:val="28"/>
        </w:rPr>
      </w:pPr>
      <w:r w:rsidRPr="00AE0BCD">
        <w:rPr>
          <w:sz w:val="28"/>
          <w:szCs w:val="28"/>
        </w:rPr>
        <w:t>Детско-юнош</w:t>
      </w:r>
      <w:r>
        <w:rPr>
          <w:sz w:val="28"/>
          <w:szCs w:val="28"/>
        </w:rPr>
        <w:t>еская спортивная школа (ДЮСШ);</w:t>
      </w:r>
    </w:p>
    <w:p w:rsidR="00820F68" w:rsidRDefault="00820F68" w:rsidP="0046543F">
      <w:pPr>
        <w:pStyle w:val="af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Школа искусств;</w:t>
      </w:r>
    </w:p>
    <w:p w:rsidR="00820F68" w:rsidRDefault="00820F68" w:rsidP="0046543F">
      <w:pPr>
        <w:pStyle w:val="af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Районный дом культуры;</w:t>
      </w:r>
    </w:p>
    <w:p w:rsidR="00820F68" w:rsidRDefault="00820F68" w:rsidP="0046543F">
      <w:pPr>
        <w:pStyle w:val="af5"/>
        <w:numPr>
          <w:ilvl w:val="0"/>
          <w:numId w:val="17"/>
        </w:numPr>
        <w:rPr>
          <w:sz w:val="28"/>
          <w:szCs w:val="28"/>
        </w:rPr>
      </w:pPr>
      <w:r w:rsidRPr="00AE0BCD">
        <w:rPr>
          <w:sz w:val="28"/>
          <w:szCs w:val="28"/>
        </w:rPr>
        <w:t>Центр внешкольной работы;</w:t>
      </w:r>
    </w:p>
    <w:p w:rsidR="00820F68" w:rsidRDefault="00820F68" w:rsidP="0046543F">
      <w:pPr>
        <w:pStyle w:val="af5"/>
        <w:numPr>
          <w:ilvl w:val="0"/>
          <w:numId w:val="17"/>
        </w:numPr>
        <w:rPr>
          <w:sz w:val="28"/>
          <w:szCs w:val="28"/>
        </w:rPr>
      </w:pPr>
      <w:r w:rsidRPr="00AE0BCD">
        <w:rPr>
          <w:sz w:val="28"/>
          <w:szCs w:val="28"/>
        </w:rPr>
        <w:t>Краеведческий музей;</w:t>
      </w:r>
    </w:p>
    <w:p w:rsidR="00820F68" w:rsidRDefault="00820F68" w:rsidP="0046543F">
      <w:pPr>
        <w:pStyle w:val="af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Районная библиотека.</w:t>
      </w:r>
    </w:p>
    <w:p w:rsidR="00820F68" w:rsidRDefault="001F7B05" w:rsidP="00AE0B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0F68" w:rsidRPr="00AE0BCD">
        <w:rPr>
          <w:sz w:val="28"/>
          <w:szCs w:val="28"/>
        </w:rPr>
        <w:t>Педагогические условия:</w:t>
      </w:r>
      <w:r w:rsidR="00820F68" w:rsidRPr="00AE0BCD">
        <w:rPr>
          <w:sz w:val="28"/>
          <w:szCs w:val="28"/>
        </w:rPr>
        <w:br/>
        <w:t>- 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общелагерных мероприятий в дополнительном образовании по интересам;</w:t>
      </w:r>
      <w:r w:rsidR="00820F68" w:rsidRPr="00AE0BCD">
        <w:rPr>
          <w:sz w:val="28"/>
          <w:szCs w:val="28"/>
        </w:rPr>
        <w:br/>
        <w:t>- Отбор педагогических приемов и средств с учетом возрастных особенностей детей;</w:t>
      </w:r>
      <w:r w:rsidR="00820F68" w:rsidRPr="00AE0BCD">
        <w:rPr>
          <w:sz w:val="28"/>
          <w:szCs w:val="28"/>
        </w:rPr>
        <w:br/>
        <w:t>- Обеспечение единства и взаимосвязи управления самоуправления;</w:t>
      </w:r>
      <w:r w:rsidR="00820F68" w:rsidRPr="00AE0BCD">
        <w:rPr>
          <w:sz w:val="28"/>
          <w:szCs w:val="28"/>
        </w:rPr>
        <w:br/>
        <w:t>- Единство педагогических требований во взаимоотношениях с детьми.</w:t>
      </w:r>
    </w:p>
    <w:p w:rsidR="00820F68" w:rsidRPr="00AE0BCD" w:rsidRDefault="00820F68" w:rsidP="00AE0BCD">
      <w:pPr>
        <w:rPr>
          <w:sz w:val="28"/>
          <w:szCs w:val="28"/>
        </w:rPr>
      </w:pPr>
    </w:p>
    <w:tbl>
      <w:tblPr>
        <w:tblW w:w="0" w:type="auto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000"/>
      </w:tblPr>
      <w:tblGrid>
        <w:gridCol w:w="572"/>
        <w:gridCol w:w="1984"/>
        <w:gridCol w:w="992"/>
        <w:gridCol w:w="6061"/>
      </w:tblGrid>
      <w:tr w:rsidR="00820F68" w:rsidRPr="00AE0BCD" w:rsidTr="000C41BE">
        <w:trPr>
          <w:trHeight w:val="481"/>
        </w:trPr>
        <w:tc>
          <w:tcPr>
            <w:tcW w:w="572" w:type="dxa"/>
            <w:shd w:val="clear" w:color="auto" w:fill="FFFFFF"/>
            <w:tcMar>
              <w:left w:w="63" w:type="dxa"/>
            </w:tcMar>
          </w:tcPr>
          <w:p w:rsidR="00820F68" w:rsidRPr="00AE0BCD" w:rsidRDefault="00820F68">
            <w:pPr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E0BCD">
              <w:rPr>
                <w:b/>
                <w:bCs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shd w:val="clear" w:color="auto" w:fill="FFFFFF"/>
            <w:tcMar>
              <w:left w:w="63" w:type="dxa"/>
            </w:tcMar>
          </w:tcPr>
          <w:p w:rsidR="00820F68" w:rsidRPr="00AE0BCD" w:rsidRDefault="00820F68">
            <w:pPr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E0BCD">
              <w:rPr>
                <w:b/>
                <w:bCs/>
                <w:color w:val="auto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92" w:type="dxa"/>
            <w:shd w:val="clear" w:color="auto" w:fill="FFFFFF"/>
            <w:tcMar>
              <w:left w:w="63" w:type="dxa"/>
            </w:tcMar>
          </w:tcPr>
          <w:p w:rsidR="00820F68" w:rsidRPr="00AE0BCD" w:rsidRDefault="000C41BE">
            <w:pPr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Кол-</w:t>
            </w:r>
            <w:r w:rsidR="00820F68" w:rsidRPr="00AE0BCD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во </w:t>
            </w:r>
          </w:p>
        </w:tc>
        <w:tc>
          <w:tcPr>
            <w:tcW w:w="6061" w:type="dxa"/>
            <w:shd w:val="clear" w:color="auto" w:fill="FFFFFF"/>
            <w:tcMar>
              <w:left w:w="63" w:type="dxa"/>
            </w:tcMar>
          </w:tcPr>
          <w:p w:rsidR="00820F68" w:rsidRPr="00AE0BCD" w:rsidRDefault="00820F68">
            <w:pPr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E0BCD">
              <w:rPr>
                <w:b/>
                <w:bCs/>
                <w:color w:val="auto"/>
                <w:sz w:val="28"/>
                <w:szCs w:val="28"/>
                <w:lang w:eastAsia="en-US"/>
              </w:rPr>
              <w:t>Функциональные обязанности</w:t>
            </w:r>
          </w:p>
        </w:tc>
      </w:tr>
      <w:tr w:rsidR="00820F68" w:rsidRPr="00B356AD" w:rsidTr="000C41BE">
        <w:tc>
          <w:tcPr>
            <w:tcW w:w="57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jc w:val="center"/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4" w:type="dxa"/>
            <w:shd w:val="clear" w:color="auto" w:fill="FFFFFF"/>
            <w:tcMar>
              <w:left w:w="63" w:type="dxa"/>
            </w:tcMar>
          </w:tcPr>
          <w:p w:rsidR="00820F68" w:rsidRPr="00AE0BCD" w:rsidRDefault="00820F68">
            <w:pPr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E0BCD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Начальник </w:t>
            </w:r>
          </w:p>
          <w:p w:rsidR="00820F68" w:rsidRPr="00AE0BCD" w:rsidRDefault="00820F68">
            <w:pPr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E0BCD">
              <w:rPr>
                <w:b/>
                <w:bCs/>
                <w:color w:val="auto"/>
                <w:sz w:val="28"/>
                <w:szCs w:val="28"/>
                <w:lang w:eastAsia="en-US"/>
              </w:rPr>
              <w:t>лагеря</w:t>
            </w:r>
          </w:p>
        </w:tc>
        <w:tc>
          <w:tcPr>
            <w:tcW w:w="99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61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организует, координирует и контролирует работу сотрудников лагеря;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разрабатывает </w:t>
            </w:r>
            <w:r w:rsidRPr="00B356AD">
              <w:rPr>
                <w:sz w:val="28"/>
                <w:szCs w:val="28"/>
                <w:lang w:eastAsia="en-US"/>
              </w:rPr>
              <w:t xml:space="preserve"> программу</w:t>
            </w:r>
            <w:r>
              <w:rPr>
                <w:sz w:val="28"/>
                <w:szCs w:val="28"/>
                <w:lang w:eastAsia="en-US"/>
              </w:rPr>
              <w:t xml:space="preserve"> работы лагеря;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обеспечивает безопасность жизни и здоровья детей и сотрудников лагеря;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следит за обеспечением горячего питания;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руководит работой педагогов и другого персонала.</w:t>
            </w:r>
          </w:p>
        </w:tc>
      </w:tr>
      <w:tr w:rsidR="00820F68" w:rsidRPr="00B356AD" w:rsidTr="000C41BE">
        <w:tc>
          <w:tcPr>
            <w:tcW w:w="57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jc w:val="center"/>
              <w:rPr>
                <w:lang w:eastAsia="en-US"/>
              </w:rPr>
            </w:pPr>
            <w:r w:rsidRPr="00B356AD">
              <w:rPr>
                <w:lang w:eastAsia="en-US"/>
              </w:rPr>
              <w:t>2.</w:t>
            </w:r>
          </w:p>
        </w:tc>
        <w:tc>
          <w:tcPr>
            <w:tcW w:w="1984" w:type="dxa"/>
            <w:shd w:val="clear" w:color="auto" w:fill="FFFFFF"/>
            <w:tcMar>
              <w:left w:w="63" w:type="dxa"/>
            </w:tcMar>
          </w:tcPr>
          <w:p w:rsidR="00820F68" w:rsidRPr="00AE0BCD" w:rsidRDefault="00820F68">
            <w:pPr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E0BCD">
              <w:rPr>
                <w:b/>
                <w:bCs/>
                <w:color w:val="auto"/>
                <w:sz w:val="28"/>
                <w:szCs w:val="28"/>
                <w:lang w:eastAsia="en-US"/>
              </w:rPr>
              <w:t>Заместитель начальника лагеря</w:t>
            </w:r>
          </w:p>
        </w:tc>
        <w:tc>
          <w:tcPr>
            <w:tcW w:w="99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61" w:type="dxa"/>
            <w:shd w:val="clear" w:color="auto" w:fill="FFFFFF"/>
            <w:tcMar>
              <w:left w:w="63" w:type="dxa"/>
            </w:tcMar>
          </w:tcPr>
          <w:p w:rsidR="00820F68" w:rsidRDefault="0082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 время отсутствия начальника лагеря выполняет функциональные обязанности начальника лагеря;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-отвечает за художественное оформление, за оформление мероприятий в лагере;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составляет план работы на смену и подводит итоги работы;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организует праздники, экскурсии…;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поддерживает социально-значимую инициативу воспитанников в сфере досуга;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проводит ежедневные линейки, учёбу отряда вожатых, совместно с вожатыми реализует коллективные творческие мероприятия с детьми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20F68" w:rsidRPr="00B356AD" w:rsidTr="000C41BE">
        <w:tc>
          <w:tcPr>
            <w:tcW w:w="57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jc w:val="center"/>
              <w:rPr>
                <w:lang w:eastAsia="en-US"/>
              </w:rPr>
            </w:pPr>
            <w:r w:rsidRPr="00B356AD">
              <w:rPr>
                <w:lang w:eastAsia="en-US"/>
              </w:rPr>
              <w:t xml:space="preserve">3. </w:t>
            </w:r>
          </w:p>
        </w:tc>
        <w:tc>
          <w:tcPr>
            <w:tcW w:w="1984" w:type="dxa"/>
            <w:shd w:val="clear" w:color="auto" w:fill="FFFFFF"/>
            <w:tcMar>
              <w:left w:w="63" w:type="dxa"/>
            </w:tcMar>
          </w:tcPr>
          <w:p w:rsidR="00820F68" w:rsidRPr="00AE0BCD" w:rsidRDefault="00820F68">
            <w:pPr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E0BCD">
              <w:rPr>
                <w:b/>
                <w:bCs/>
                <w:color w:val="auto"/>
                <w:sz w:val="28"/>
                <w:szCs w:val="28"/>
                <w:lang w:eastAsia="en-US"/>
              </w:rPr>
              <w:t>Воспитател</w:t>
            </w: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и и руководители </w:t>
            </w: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кружков</w:t>
            </w:r>
          </w:p>
        </w:tc>
        <w:tc>
          <w:tcPr>
            <w:tcW w:w="99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lastRenderedPageBreak/>
              <w:t>24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61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lastRenderedPageBreak/>
              <w:t>- продумывает активное участие детей во всех видах деятельности, помогает ребёнку достичь успеха;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обеспечивает безопасность детей в лагере, на экскурсиях, мероприятиях;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несёт материальную ответственность за имущество, выданное на лагерь, отряд;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следит за дисциплиной, режимом дня, соблюдением личной гигиены;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проводит инструктаж по ТБ, ПБ для детей под личную роспись;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информирует детей и родителей о правилах, нормах и традициях пришкольного лагеря, ведёт контроль за приёмом пищи.</w:t>
            </w:r>
          </w:p>
        </w:tc>
      </w:tr>
      <w:tr w:rsidR="00820F68" w:rsidRPr="00B356AD" w:rsidTr="000C41BE">
        <w:tc>
          <w:tcPr>
            <w:tcW w:w="57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jc w:val="center"/>
              <w:rPr>
                <w:lang w:eastAsia="en-US"/>
              </w:rPr>
            </w:pPr>
            <w:r w:rsidRPr="00B356AD">
              <w:rPr>
                <w:lang w:eastAsia="en-US"/>
              </w:rPr>
              <w:lastRenderedPageBreak/>
              <w:t>4.</w:t>
            </w:r>
          </w:p>
        </w:tc>
        <w:tc>
          <w:tcPr>
            <w:tcW w:w="1984" w:type="dxa"/>
            <w:shd w:val="clear" w:color="auto" w:fill="FFFFFF"/>
            <w:tcMar>
              <w:left w:w="63" w:type="dxa"/>
            </w:tcMar>
          </w:tcPr>
          <w:p w:rsidR="00820F68" w:rsidRPr="00AE0BCD" w:rsidRDefault="00820F68">
            <w:pPr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E0BCD">
              <w:rPr>
                <w:b/>
                <w:bCs/>
                <w:color w:val="auto"/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</w:tc>
        <w:tc>
          <w:tcPr>
            <w:tcW w:w="99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61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организует спортивную работу;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осуществляет физкультурно – оздоровительную работу в лагере, согласованную с медработником, предусматривающую следующие мероприятия: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утреннюю гимнастику (ежедневно) 10-15 минут на открытом воздухе, закаливание,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проводит групповые занятия, общелагерные, отрядные прогулки, экскурсии, походы, спортивные соревнования, праздники;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следит за соблюдением режима дня, правил безопасного поведения, правил пожарной безопасности;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 xml:space="preserve">- несёт ответственность за жизнь и здоровье детей. </w:t>
            </w:r>
          </w:p>
        </w:tc>
      </w:tr>
      <w:tr w:rsidR="00820F68" w:rsidRPr="00B356AD" w:rsidTr="000C41BE">
        <w:tc>
          <w:tcPr>
            <w:tcW w:w="57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jc w:val="center"/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4" w:type="dxa"/>
            <w:shd w:val="clear" w:color="auto" w:fill="FFFFFF"/>
            <w:tcMar>
              <w:left w:w="63" w:type="dxa"/>
            </w:tcMar>
          </w:tcPr>
          <w:p w:rsidR="00820F68" w:rsidRPr="00AE0BCD" w:rsidRDefault="00820F68">
            <w:pPr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E0BCD">
              <w:rPr>
                <w:b/>
                <w:bCs/>
                <w:color w:val="auto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99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61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применяет современные, научно-обоснованные методы диагностической, коррекционной, развивающей, консультативной, психопрофилактической работы;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проводит работу по диагностике педагогических, психологических особенностей личности детей и подростков, выявляет причины отклонений в поведении нарушений межличностного общения со сверстниками, родителями и взрослыми, причины конфликтов в семье, снятию психофизиологического напряжения у детей;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оказывает помощь семьям, испытывающим разные трудности;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ведёт анализ деятельности.</w:t>
            </w:r>
          </w:p>
        </w:tc>
      </w:tr>
      <w:tr w:rsidR="00820F68" w:rsidRPr="00B356AD" w:rsidTr="000C41BE">
        <w:tc>
          <w:tcPr>
            <w:tcW w:w="57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jc w:val="center"/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984" w:type="dxa"/>
            <w:shd w:val="clear" w:color="auto" w:fill="FFFFFF"/>
            <w:tcMar>
              <w:left w:w="63" w:type="dxa"/>
            </w:tcMar>
          </w:tcPr>
          <w:p w:rsidR="00820F68" w:rsidRPr="00AE0BCD" w:rsidRDefault="00820F68">
            <w:pPr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E0BCD">
              <w:rPr>
                <w:b/>
                <w:bCs/>
                <w:color w:val="auto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992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61" w:type="dxa"/>
            <w:shd w:val="clear" w:color="auto" w:fill="FFFFFF"/>
            <w:tcMar>
              <w:left w:w="63" w:type="dxa"/>
            </w:tcMar>
          </w:tcPr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-выявляет детей и подростков социально-незащищённых категорий, нуждающихся в организованном отдыхе и оздоровлении;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изучает психолого-педагогические особенности личности ребёнка и условия его жизни;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создаёт обстановку психологического комфорта и безопасности личности несовершеннолетних, обеспечивает охрану их жизни и здоровья;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разрабатывает и реализует реабилитационные, адаптационные, профилактические рекреационные восстановительные программы в условиях лагеря;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определяет с руководством задачи, формы и методы социальной, педагогической работы в условиях пришкольного лагеря;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проводит мероприятия по развитию социальных инициатив, реализацию социальных проектов и программ, способствует установлению гуманных, нравственно-здоровых отношений в детском коллективе;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оказывает своевременную консультативную социально-педагогическую помощь детям, посещающим лагерь и их родителям;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осуществляет социальный патронаж детей и подростков, зачисленных в лагерь и детей, состоящих патронажном учёте, ведёт реабилитационную карту семей;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своевременно применяет научно-обоснованные методы диагностики коррекционно-развивающей, социально-педагогической, консультативной, профилактической работы;</w:t>
            </w:r>
          </w:p>
          <w:p w:rsidR="00820F68" w:rsidRPr="00B356AD" w:rsidRDefault="00820F68">
            <w:pPr>
              <w:rPr>
                <w:sz w:val="28"/>
                <w:szCs w:val="28"/>
                <w:lang w:eastAsia="en-US"/>
              </w:rPr>
            </w:pPr>
            <w:r w:rsidRPr="00B356AD">
              <w:rPr>
                <w:sz w:val="28"/>
                <w:szCs w:val="28"/>
                <w:lang w:eastAsia="en-US"/>
              </w:rPr>
              <w:t>- знает и использует в своей деятельности специальную литературу по педагогике, возрастной, социальной психологии.</w:t>
            </w:r>
          </w:p>
        </w:tc>
      </w:tr>
    </w:tbl>
    <w:p w:rsidR="00820F68" w:rsidRPr="00B356AD" w:rsidRDefault="00820F68">
      <w:pPr>
        <w:pStyle w:val="af2"/>
        <w:ind w:left="0"/>
        <w:rPr>
          <w:sz w:val="28"/>
          <w:szCs w:val="28"/>
        </w:rPr>
      </w:pPr>
    </w:p>
    <w:p w:rsidR="00820F68" w:rsidRDefault="00820F68" w:rsidP="00AE0BCD">
      <w:pPr>
        <w:jc w:val="both"/>
        <w:rPr>
          <w:sz w:val="28"/>
          <w:szCs w:val="28"/>
        </w:rPr>
      </w:pPr>
      <w:r w:rsidRPr="00AE0BCD">
        <w:rPr>
          <w:sz w:val="28"/>
          <w:szCs w:val="28"/>
        </w:rPr>
        <w:t xml:space="preserve">     В лагере постоянно работают 5 технических работника по уборке зданий и помещений, 2 водителя, 1 рабочий по ремонту зданий и сооружений, </w:t>
      </w:r>
    </w:p>
    <w:p w:rsidR="00820F68" w:rsidRPr="00ED615B" w:rsidRDefault="00820F68" w:rsidP="00ED615B">
      <w:pPr>
        <w:jc w:val="both"/>
        <w:rPr>
          <w:sz w:val="28"/>
          <w:szCs w:val="28"/>
        </w:rPr>
      </w:pPr>
      <w:r w:rsidRPr="00AE0BCD">
        <w:rPr>
          <w:sz w:val="28"/>
          <w:szCs w:val="28"/>
        </w:rPr>
        <w:t>3 повара, 2 помощник</w:t>
      </w:r>
      <w:r>
        <w:rPr>
          <w:sz w:val="28"/>
          <w:szCs w:val="28"/>
        </w:rPr>
        <w:t>а повара,1 медицинский работник</w:t>
      </w:r>
    </w:p>
    <w:p w:rsidR="00820F68" w:rsidRDefault="00820F68">
      <w:pPr>
        <w:ind w:left="360"/>
        <w:jc w:val="center"/>
        <w:rPr>
          <w:b/>
          <w:bCs/>
          <w:color w:val="365F91"/>
          <w:sz w:val="28"/>
          <w:szCs w:val="28"/>
        </w:rPr>
      </w:pPr>
    </w:p>
    <w:p w:rsidR="000C41BE" w:rsidRDefault="000C41BE">
      <w:pPr>
        <w:ind w:left="360"/>
        <w:jc w:val="center"/>
        <w:rPr>
          <w:b/>
          <w:bCs/>
          <w:color w:val="365F91"/>
          <w:sz w:val="28"/>
          <w:szCs w:val="28"/>
        </w:rPr>
      </w:pPr>
    </w:p>
    <w:p w:rsidR="000C41BE" w:rsidRDefault="000C41BE">
      <w:pPr>
        <w:ind w:left="360"/>
        <w:jc w:val="center"/>
        <w:rPr>
          <w:b/>
          <w:bCs/>
          <w:color w:val="365F91"/>
          <w:sz w:val="28"/>
          <w:szCs w:val="28"/>
        </w:rPr>
      </w:pPr>
    </w:p>
    <w:p w:rsidR="000C41BE" w:rsidRDefault="000C41BE">
      <w:pPr>
        <w:ind w:left="360"/>
        <w:jc w:val="center"/>
        <w:rPr>
          <w:b/>
          <w:bCs/>
          <w:color w:val="365F91"/>
          <w:sz w:val="28"/>
          <w:szCs w:val="28"/>
        </w:rPr>
      </w:pPr>
    </w:p>
    <w:p w:rsidR="00820F68" w:rsidRPr="00AE0BCD" w:rsidRDefault="00820F68" w:rsidP="002365A8">
      <w:pPr>
        <w:ind w:left="360"/>
        <w:jc w:val="center"/>
        <w:rPr>
          <w:b/>
          <w:bCs/>
          <w:color w:val="auto"/>
          <w:sz w:val="28"/>
          <w:szCs w:val="28"/>
        </w:rPr>
      </w:pPr>
      <w:r w:rsidRPr="00AE0BCD">
        <w:rPr>
          <w:b/>
          <w:bCs/>
          <w:color w:val="auto"/>
          <w:sz w:val="28"/>
          <w:szCs w:val="28"/>
        </w:rPr>
        <w:lastRenderedPageBreak/>
        <w:t>С</w:t>
      </w:r>
      <w:r>
        <w:rPr>
          <w:b/>
          <w:bCs/>
          <w:color w:val="auto"/>
          <w:sz w:val="28"/>
          <w:szCs w:val="28"/>
        </w:rPr>
        <w:t xml:space="preserve">мета расходов </w:t>
      </w:r>
    </w:p>
    <w:p w:rsidR="00820F68" w:rsidRDefault="00820F68" w:rsidP="002365A8">
      <w:pPr>
        <w:jc w:val="both"/>
        <w:rPr>
          <w:sz w:val="28"/>
          <w:szCs w:val="28"/>
        </w:rPr>
      </w:pPr>
      <w:r w:rsidRPr="002365A8">
        <w:rPr>
          <w:sz w:val="28"/>
          <w:szCs w:val="28"/>
        </w:rPr>
        <w:t>Примерный прейскурант цен на культурно-досуговые мероприятия</w:t>
      </w:r>
    </w:p>
    <w:p w:rsidR="000C41BE" w:rsidRPr="002365A8" w:rsidRDefault="000C41BE" w:rsidP="002365A8">
      <w:pPr>
        <w:jc w:val="both"/>
        <w:rPr>
          <w:sz w:val="28"/>
          <w:szCs w:val="28"/>
        </w:rPr>
      </w:pPr>
    </w:p>
    <w:tbl>
      <w:tblPr>
        <w:tblW w:w="0" w:type="auto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/>
      </w:tblPr>
      <w:tblGrid>
        <w:gridCol w:w="806"/>
        <w:gridCol w:w="3955"/>
        <w:gridCol w:w="1844"/>
        <w:gridCol w:w="1700"/>
        <w:gridCol w:w="1302"/>
      </w:tblGrid>
      <w:tr w:rsidR="00820F68" w:rsidRPr="00AE0BCD">
        <w:tc>
          <w:tcPr>
            <w:tcW w:w="806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№ п\п</w:t>
            </w:r>
          </w:p>
        </w:tc>
        <w:tc>
          <w:tcPr>
            <w:tcW w:w="3955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4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с</w:t>
            </w:r>
            <w:r w:rsidRPr="00AE0BCD">
              <w:rPr>
                <w:sz w:val="28"/>
                <w:szCs w:val="28"/>
              </w:rPr>
              <w:t>тоимость проведения мероприятия</w:t>
            </w:r>
          </w:p>
        </w:tc>
        <w:tc>
          <w:tcPr>
            <w:tcW w:w="1700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302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 xml:space="preserve">Сумма </w:t>
            </w:r>
          </w:p>
        </w:tc>
      </w:tr>
      <w:tr w:rsidR="00820F68" w:rsidRPr="00B356AD">
        <w:tc>
          <w:tcPr>
            <w:tcW w:w="806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1.</w:t>
            </w:r>
          </w:p>
        </w:tc>
        <w:tc>
          <w:tcPr>
            <w:tcW w:w="3955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Дискотека (ЦВР)</w:t>
            </w:r>
          </w:p>
        </w:tc>
        <w:tc>
          <w:tcPr>
            <w:tcW w:w="1844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50</w:t>
            </w:r>
          </w:p>
        </w:tc>
        <w:tc>
          <w:tcPr>
            <w:tcW w:w="1700" w:type="dxa"/>
            <w:shd w:val="clear" w:color="auto" w:fill="FFFFFF"/>
            <w:tcMar>
              <w:left w:w="63" w:type="dxa"/>
            </w:tcMar>
          </w:tcPr>
          <w:p w:rsidR="00820F68" w:rsidRPr="00AE0BCD" w:rsidRDefault="00D967F9" w:rsidP="00AE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shd w:val="clear" w:color="auto" w:fill="FFFFFF"/>
            <w:tcMar>
              <w:left w:w="63" w:type="dxa"/>
            </w:tcMar>
          </w:tcPr>
          <w:p w:rsidR="00820F68" w:rsidRPr="00AE0BCD" w:rsidRDefault="00D967F9" w:rsidP="00AE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0F68" w:rsidRPr="00AE0BCD">
              <w:rPr>
                <w:sz w:val="28"/>
                <w:szCs w:val="28"/>
              </w:rPr>
              <w:t>0</w:t>
            </w:r>
          </w:p>
        </w:tc>
      </w:tr>
      <w:tr w:rsidR="00820F68" w:rsidRPr="00B356AD">
        <w:tc>
          <w:tcPr>
            <w:tcW w:w="806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</w:t>
            </w:r>
          </w:p>
        </w:tc>
        <w:tc>
          <w:tcPr>
            <w:tcW w:w="3955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«Шоколета» (ЦВР)</w:t>
            </w:r>
          </w:p>
        </w:tc>
        <w:tc>
          <w:tcPr>
            <w:tcW w:w="1844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50</w:t>
            </w:r>
          </w:p>
        </w:tc>
        <w:tc>
          <w:tcPr>
            <w:tcW w:w="1700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50</w:t>
            </w:r>
          </w:p>
        </w:tc>
      </w:tr>
      <w:tr w:rsidR="00820F68" w:rsidRPr="00B356AD">
        <w:tc>
          <w:tcPr>
            <w:tcW w:w="806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3</w:t>
            </w:r>
          </w:p>
        </w:tc>
        <w:tc>
          <w:tcPr>
            <w:tcW w:w="3955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Игровая программа (РДК)</w:t>
            </w:r>
          </w:p>
        </w:tc>
        <w:tc>
          <w:tcPr>
            <w:tcW w:w="1844" w:type="dxa"/>
            <w:shd w:val="clear" w:color="auto" w:fill="FFFFFF"/>
            <w:tcMar>
              <w:left w:w="63" w:type="dxa"/>
            </w:tcMar>
          </w:tcPr>
          <w:p w:rsidR="00820F68" w:rsidRPr="00AE0BCD" w:rsidRDefault="00D967F9" w:rsidP="00AE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0F68" w:rsidRPr="00AE0BCD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FFFFFF"/>
            <w:tcMar>
              <w:left w:w="63" w:type="dxa"/>
            </w:tcMar>
          </w:tcPr>
          <w:p w:rsidR="00820F68" w:rsidRPr="00AE0BCD" w:rsidRDefault="00D967F9" w:rsidP="00AE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shd w:val="clear" w:color="auto" w:fill="FFFFFF"/>
            <w:tcMar>
              <w:left w:w="63" w:type="dxa"/>
            </w:tcMar>
          </w:tcPr>
          <w:p w:rsidR="00820F68" w:rsidRPr="00AE0BCD" w:rsidRDefault="00D967F9" w:rsidP="00AE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0F68" w:rsidRPr="00AE0BCD">
              <w:rPr>
                <w:sz w:val="28"/>
                <w:szCs w:val="28"/>
              </w:rPr>
              <w:t>0</w:t>
            </w:r>
          </w:p>
        </w:tc>
      </w:tr>
      <w:tr w:rsidR="00820F68" w:rsidRPr="00B356AD">
        <w:tc>
          <w:tcPr>
            <w:tcW w:w="806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4</w:t>
            </w:r>
          </w:p>
        </w:tc>
        <w:tc>
          <w:tcPr>
            <w:tcW w:w="3955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Дискотека (РДК)</w:t>
            </w:r>
          </w:p>
        </w:tc>
        <w:tc>
          <w:tcPr>
            <w:tcW w:w="1844" w:type="dxa"/>
            <w:shd w:val="clear" w:color="auto" w:fill="FFFFFF"/>
            <w:tcMar>
              <w:left w:w="63" w:type="dxa"/>
            </w:tcMar>
          </w:tcPr>
          <w:p w:rsidR="00820F68" w:rsidRPr="00AE0BCD" w:rsidRDefault="00D967F9" w:rsidP="00AE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0F68" w:rsidRPr="00AE0BCD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shd w:val="clear" w:color="auto" w:fill="FFFFFF"/>
            <w:tcMar>
              <w:left w:w="63" w:type="dxa"/>
            </w:tcMar>
          </w:tcPr>
          <w:p w:rsidR="00820F68" w:rsidRPr="00AE0BCD" w:rsidRDefault="00D967F9" w:rsidP="00AE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0F68" w:rsidRPr="00AE0BCD">
              <w:rPr>
                <w:sz w:val="28"/>
                <w:szCs w:val="28"/>
              </w:rPr>
              <w:t>0</w:t>
            </w:r>
          </w:p>
        </w:tc>
      </w:tr>
      <w:tr w:rsidR="00820F68" w:rsidRPr="00B356AD">
        <w:tc>
          <w:tcPr>
            <w:tcW w:w="806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955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 xml:space="preserve">Музей </w:t>
            </w:r>
          </w:p>
        </w:tc>
        <w:tc>
          <w:tcPr>
            <w:tcW w:w="1844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30</w:t>
            </w:r>
          </w:p>
        </w:tc>
        <w:tc>
          <w:tcPr>
            <w:tcW w:w="1700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60</w:t>
            </w:r>
          </w:p>
        </w:tc>
      </w:tr>
      <w:tr w:rsidR="00820F68" w:rsidRPr="00B356AD">
        <w:tc>
          <w:tcPr>
            <w:tcW w:w="806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6</w:t>
            </w:r>
          </w:p>
        </w:tc>
        <w:tc>
          <w:tcPr>
            <w:tcW w:w="3955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Сенсорная комната (СРЦН)</w:t>
            </w:r>
          </w:p>
        </w:tc>
        <w:tc>
          <w:tcPr>
            <w:tcW w:w="1844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60</w:t>
            </w:r>
          </w:p>
        </w:tc>
        <w:tc>
          <w:tcPr>
            <w:tcW w:w="1700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60</w:t>
            </w:r>
          </w:p>
        </w:tc>
      </w:tr>
      <w:tr w:rsidR="00820F68" w:rsidRPr="00B356AD">
        <w:tc>
          <w:tcPr>
            <w:tcW w:w="806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</w:p>
        </w:tc>
      </w:tr>
      <w:tr w:rsidR="00820F68" w:rsidRPr="00B356AD">
        <w:tc>
          <w:tcPr>
            <w:tcW w:w="806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44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left w:w="63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/>
            <w:tcMar>
              <w:left w:w="63" w:type="dxa"/>
            </w:tcMar>
          </w:tcPr>
          <w:p w:rsidR="00820F68" w:rsidRPr="00AE0BCD" w:rsidRDefault="00D967F9" w:rsidP="00AE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20F68" w:rsidRPr="00AE0BCD">
              <w:rPr>
                <w:sz w:val="28"/>
                <w:szCs w:val="28"/>
              </w:rPr>
              <w:t>0</w:t>
            </w:r>
          </w:p>
        </w:tc>
      </w:tr>
    </w:tbl>
    <w:p w:rsidR="00820F68" w:rsidRPr="00B356AD" w:rsidRDefault="00820F68">
      <w:pPr>
        <w:pStyle w:val="af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269" w:type="dxa"/>
          <w:right w:w="0" w:type="dxa"/>
        </w:tblCellMar>
        <w:tblLook w:val="0000"/>
      </w:tblPr>
      <w:tblGrid>
        <w:gridCol w:w="4644"/>
        <w:gridCol w:w="1799"/>
        <w:gridCol w:w="1682"/>
        <w:gridCol w:w="1221"/>
      </w:tblGrid>
      <w:tr w:rsidR="00820F68" w:rsidRPr="00AE0BCD">
        <w:trPr>
          <w:jc w:val="center"/>
        </w:trPr>
        <w:tc>
          <w:tcPr>
            <w:tcW w:w="4644" w:type="dxa"/>
            <w:shd w:val="clear" w:color="auto" w:fill="DBDBDB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99" w:type="dxa"/>
            <w:shd w:val="clear" w:color="auto" w:fill="DBDBDB"/>
            <w:tcMar>
              <w:left w:w="-269" w:type="dxa"/>
            </w:tcMar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Примерная стоимость</w:t>
            </w:r>
          </w:p>
        </w:tc>
        <w:tc>
          <w:tcPr>
            <w:tcW w:w="1682" w:type="dxa"/>
            <w:shd w:val="clear" w:color="auto" w:fill="DBDBDB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221" w:type="dxa"/>
            <w:shd w:val="clear" w:color="auto" w:fill="DBDBDB"/>
            <w:tcMar>
              <w:left w:w="-269" w:type="dxa"/>
            </w:tcMar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Карандаши простые</w:t>
            </w:r>
          </w:p>
        </w:tc>
        <w:tc>
          <w:tcPr>
            <w:tcW w:w="1799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3 руб.</w:t>
            </w:r>
          </w:p>
        </w:tc>
        <w:tc>
          <w:tcPr>
            <w:tcW w:w="1682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10 шт.</w:t>
            </w:r>
          </w:p>
        </w:tc>
        <w:tc>
          <w:tcPr>
            <w:tcW w:w="1221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30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Резинки стирательные</w:t>
            </w:r>
          </w:p>
        </w:tc>
        <w:tc>
          <w:tcPr>
            <w:tcW w:w="1799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5 руб.</w:t>
            </w:r>
          </w:p>
        </w:tc>
        <w:tc>
          <w:tcPr>
            <w:tcW w:w="1682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10 шт.</w:t>
            </w:r>
          </w:p>
        </w:tc>
        <w:tc>
          <w:tcPr>
            <w:tcW w:w="1221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50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Линейки</w:t>
            </w:r>
          </w:p>
        </w:tc>
        <w:tc>
          <w:tcPr>
            <w:tcW w:w="1799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5 руб.</w:t>
            </w:r>
          </w:p>
        </w:tc>
        <w:tc>
          <w:tcPr>
            <w:tcW w:w="1682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10 шт.</w:t>
            </w:r>
          </w:p>
        </w:tc>
        <w:tc>
          <w:tcPr>
            <w:tcW w:w="1221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50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Бумага писчая</w:t>
            </w:r>
          </w:p>
        </w:tc>
        <w:tc>
          <w:tcPr>
            <w:tcW w:w="1799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150 руб.</w:t>
            </w:r>
          </w:p>
        </w:tc>
        <w:tc>
          <w:tcPr>
            <w:tcW w:w="1682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5 пачек</w:t>
            </w:r>
          </w:p>
        </w:tc>
        <w:tc>
          <w:tcPr>
            <w:tcW w:w="1221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750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Бумага чертежная формата А3</w:t>
            </w:r>
          </w:p>
        </w:tc>
        <w:tc>
          <w:tcPr>
            <w:tcW w:w="1799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80 руб.</w:t>
            </w:r>
          </w:p>
        </w:tc>
        <w:tc>
          <w:tcPr>
            <w:tcW w:w="1682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 папки</w:t>
            </w:r>
          </w:p>
        </w:tc>
        <w:tc>
          <w:tcPr>
            <w:tcW w:w="1221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160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Иголки канцелярские</w:t>
            </w:r>
          </w:p>
        </w:tc>
        <w:tc>
          <w:tcPr>
            <w:tcW w:w="1799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50 руб.</w:t>
            </w:r>
          </w:p>
        </w:tc>
        <w:tc>
          <w:tcPr>
            <w:tcW w:w="1682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 упаковка</w:t>
            </w:r>
          </w:p>
        </w:tc>
        <w:tc>
          <w:tcPr>
            <w:tcW w:w="1221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50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Кнопки канцелярские</w:t>
            </w:r>
          </w:p>
        </w:tc>
        <w:tc>
          <w:tcPr>
            <w:tcW w:w="1799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15 руб.</w:t>
            </w:r>
          </w:p>
        </w:tc>
        <w:tc>
          <w:tcPr>
            <w:tcW w:w="1682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 упаковк</w:t>
            </w:r>
          </w:p>
        </w:tc>
        <w:tc>
          <w:tcPr>
            <w:tcW w:w="1221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30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Скрепки для бумаги канцелярские</w:t>
            </w:r>
          </w:p>
        </w:tc>
        <w:tc>
          <w:tcPr>
            <w:tcW w:w="1799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15 руб</w:t>
            </w:r>
          </w:p>
        </w:tc>
        <w:tc>
          <w:tcPr>
            <w:tcW w:w="1682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 упаковк</w:t>
            </w:r>
          </w:p>
        </w:tc>
        <w:tc>
          <w:tcPr>
            <w:tcW w:w="1221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30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Фломастеры</w:t>
            </w:r>
          </w:p>
        </w:tc>
        <w:tc>
          <w:tcPr>
            <w:tcW w:w="1799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25 руб.</w:t>
            </w:r>
          </w:p>
        </w:tc>
        <w:tc>
          <w:tcPr>
            <w:tcW w:w="1682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10 упаковок</w:t>
            </w:r>
          </w:p>
        </w:tc>
        <w:tc>
          <w:tcPr>
            <w:tcW w:w="1221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250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Скотч разный</w:t>
            </w:r>
          </w:p>
        </w:tc>
        <w:tc>
          <w:tcPr>
            <w:tcW w:w="1799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15 руб.</w:t>
            </w:r>
          </w:p>
        </w:tc>
        <w:tc>
          <w:tcPr>
            <w:tcW w:w="1682" w:type="dxa"/>
            <w:shd w:val="clear" w:color="auto" w:fill="F5F5DC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 шт.</w:t>
            </w:r>
          </w:p>
        </w:tc>
        <w:tc>
          <w:tcPr>
            <w:tcW w:w="1221" w:type="dxa"/>
            <w:shd w:val="clear" w:color="auto" w:fill="F5F5DC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30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Клей ПВА-М</w:t>
            </w:r>
          </w:p>
        </w:tc>
        <w:tc>
          <w:tcPr>
            <w:tcW w:w="1799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20 руб.</w:t>
            </w:r>
          </w:p>
        </w:tc>
        <w:tc>
          <w:tcPr>
            <w:tcW w:w="1682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5 шт.</w:t>
            </w:r>
          </w:p>
        </w:tc>
        <w:tc>
          <w:tcPr>
            <w:tcW w:w="1221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100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Краски акварельные</w:t>
            </w:r>
          </w:p>
        </w:tc>
        <w:tc>
          <w:tcPr>
            <w:tcW w:w="1799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25 руб.</w:t>
            </w:r>
          </w:p>
        </w:tc>
        <w:tc>
          <w:tcPr>
            <w:tcW w:w="1682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4 шт.</w:t>
            </w:r>
          </w:p>
        </w:tc>
        <w:tc>
          <w:tcPr>
            <w:tcW w:w="1221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100</w:t>
            </w:r>
          </w:p>
        </w:tc>
      </w:tr>
      <w:tr w:rsidR="00820F68" w:rsidRPr="00B356AD">
        <w:trPr>
          <w:jc w:val="center"/>
        </w:trPr>
        <w:tc>
          <w:tcPr>
            <w:tcW w:w="4644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99" w:type="dxa"/>
            <w:shd w:val="clear" w:color="auto" w:fill="F0F0F0"/>
            <w:tcMar>
              <w:left w:w="-269" w:type="dxa"/>
            </w:tcMar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F0F0F0"/>
            <w:tcMar>
              <w:left w:w="-269" w:type="dxa"/>
            </w:tcMar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F0F0F0"/>
            <w:tcMar>
              <w:left w:w="-269" w:type="dxa"/>
            </w:tcMar>
          </w:tcPr>
          <w:p w:rsidR="00820F68" w:rsidRPr="00AE0BCD" w:rsidRDefault="002365A8" w:rsidP="00AE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="00820F68" w:rsidRPr="00AE0BCD">
              <w:rPr>
                <w:sz w:val="28"/>
                <w:szCs w:val="28"/>
              </w:rPr>
              <w:t>0</w:t>
            </w:r>
          </w:p>
        </w:tc>
      </w:tr>
    </w:tbl>
    <w:p w:rsidR="00820F68" w:rsidRDefault="00820F68">
      <w:pPr>
        <w:tabs>
          <w:tab w:val="left" w:pos="1560"/>
        </w:tabs>
        <w:rPr>
          <w:b/>
          <w:bCs/>
          <w:color w:val="0000FF"/>
          <w:sz w:val="28"/>
          <w:szCs w:val="28"/>
        </w:rPr>
      </w:pPr>
    </w:p>
    <w:p w:rsidR="000C41BE" w:rsidRDefault="000C41BE">
      <w:pPr>
        <w:tabs>
          <w:tab w:val="left" w:pos="1560"/>
        </w:tabs>
        <w:rPr>
          <w:b/>
          <w:bCs/>
          <w:color w:val="0000FF"/>
          <w:sz w:val="28"/>
          <w:szCs w:val="28"/>
        </w:rPr>
      </w:pPr>
    </w:p>
    <w:p w:rsidR="00820F68" w:rsidRPr="00AE0BCD" w:rsidRDefault="00820F68" w:rsidP="006128FE">
      <w:pPr>
        <w:tabs>
          <w:tab w:val="left" w:pos="1560"/>
        </w:tabs>
        <w:jc w:val="center"/>
        <w:rPr>
          <w:b/>
          <w:bCs/>
          <w:color w:val="auto"/>
          <w:sz w:val="28"/>
          <w:szCs w:val="28"/>
        </w:rPr>
      </w:pPr>
      <w:r w:rsidRPr="00AE0BCD">
        <w:rPr>
          <w:b/>
          <w:bCs/>
          <w:color w:val="auto"/>
          <w:sz w:val="28"/>
          <w:szCs w:val="28"/>
        </w:rPr>
        <w:t>Ф</w:t>
      </w:r>
      <w:r>
        <w:rPr>
          <w:b/>
          <w:bCs/>
          <w:color w:val="auto"/>
          <w:sz w:val="28"/>
          <w:szCs w:val="28"/>
        </w:rPr>
        <w:t xml:space="preserve">акторы риска </w:t>
      </w:r>
    </w:p>
    <w:p w:rsidR="00820F68" w:rsidRPr="00B356AD" w:rsidRDefault="00820F68">
      <w:pPr>
        <w:tabs>
          <w:tab w:val="left" w:pos="1560"/>
        </w:tabs>
        <w:jc w:val="center"/>
        <w:rPr>
          <w:b/>
          <w:bCs/>
          <w:color w:val="0000FF"/>
          <w:sz w:val="28"/>
          <w:szCs w:val="28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4"/>
        <w:gridCol w:w="3169"/>
        <w:gridCol w:w="5442"/>
      </w:tblGrid>
      <w:tr w:rsidR="00820F68" w:rsidRPr="00AE0BC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Фактор риска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Меры профилактики</w:t>
            </w:r>
          </w:p>
        </w:tc>
      </w:tr>
      <w:tr w:rsidR="00820F68" w:rsidRPr="0082711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1. Разработка варианта проведения мероприятия в закрытом помещении</w:t>
            </w:r>
          </w:p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2. Продуманные заранее внутриотрядные мероприятия, не требующие подготовки</w:t>
            </w:r>
          </w:p>
        </w:tc>
      </w:tr>
      <w:tr w:rsidR="00820F68" w:rsidRPr="0082711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1. Медицинский контроль</w:t>
            </w:r>
          </w:p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2. Медицинское обслуживание</w:t>
            </w:r>
          </w:p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3. Витаминизация</w:t>
            </w:r>
          </w:p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4. Профилактические процедуры</w:t>
            </w:r>
          </w:p>
        </w:tc>
      </w:tr>
      <w:tr w:rsidR="00820F68" w:rsidRPr="0082711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Клещевая опасность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1. Акарицидная обработка территории лагеря</w:t>
            </w:r>
          </w:p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2. Вакцинация против клещевого вирусного энцефалита</w:t>
            </w:r>
          </w:p>
        </w:tc>
      </w:tr>
      <w:tr w:rsidR="00820F68" w:rsidRPr="0082711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Низкая активность участников смены в ходе реализации программы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1. Выявление индивидуальных способностей и интересов ребёнка для приобщения и занятости другой деятельностью (социально – значимой, спортивной, организационной и т.д.)</w:t>
            </w:r>
          </w:p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2. Активизация через интересные внутриотрядные мероприятия и делегирование полномочий со стороны вожатого</w:t>
            </w:r>
          </w:p>
        </w:tc>
      </w:tr>
      <w:tr w:rsidR="00820F68" w:rsidRPr="0082711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1. Индивидуальная и групповая работа психолога, воспитателей</w:t>
            </w:r>
          </w:p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2. Организация отрядного времени с целью сплочения коллектива</w:t>
            </w:r>
          </w:p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3. Использование форм работы, способствующих сплочению и взаимодействию</w:t>
            </w:r>
          </w:p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4. Психологическое сопровождение конфликтов</w:t>
            </w:r>
          </w:p>
        </w:tc>
      </w:tr>
      <w:tr w:rsidR="00820F68" w:rsidRPr="0082711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1. Корректировка программы в процессе реализации соответственно интересам детей</w:t>
            </w:r>
          </w:p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2. Использование мотивирующих методов вовлечения участников смены в сюжет</w:t>
            </w:r>
          </w:p>
        </w:tc>
      </w:tr>
      <w:tr w:rsidR="00820F68" w:rsidRPr="0082711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b/>
                <w:bCs/>
                <w:sz w:val="28"/>
                <w:szCs w:val="28"/>
              </w:rPr>
            </w:pPr>
            <w:r w:rsidRPr="00AE0BCD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Недостаточная психологическая компетентность воспитательного коллектива</w:t>
            </w:r>
          </w:p>
        </w:tc>
        <w:tc>
          <w:tcPr>
            <w:tcW w:w="5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1. Проведение инструктивно – методических сборов с теоретическими и практическими занятиями</w:t>
            </w:r>
          </w:p>
          <w:p w:rsidR="00820F68" w:rsidRPr="00AE0BCD" w:rsidRDefault="00820F68" w:rsidP="00AE0BCD">
            <w:pPr>
              <w:rPr>
                <w:sz w:val="28"/>
                <w:szCs w:val="28"/>
              </w:rPr>
            </w:pPr>
            <w:r w:rsidRPr="00AE0BCD">
              <w:rPr>
                <w:sz w:val="28"/>
                <w:szCs w:val="28"/>
              </w:rPr>
              <w:t>2. Индивидуальная работа с воспитателями по коррекции содержания работы</w:t>
            </w:r>
          </w:p>
        </w:tc>
      </w:tr>
    </w:tbl>
    <w:p w:rsidR="00820F68" w:rsidRPr="00B356AD" w:rsidRDefault="00820F68">
      <w:pPr>
        <w:tabs>
          <w:tab w:val="left" w:pos="1560"/>
        </w:tabs>
      </w:pPr>
    </w:p>
    <w:p w:rsidR="00D967F9" w:rsidRDefault="00D967F9" w:rsidP="00D34200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:rsidR="000C41BE" w:rsidRDefault="000C41BE" w:rsidP="00D34200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:rsidR="000C41BE" w:rsidRDefault="000C41BE" w:rsidP="00D34200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:rsidR="000C41BE" w:rsidRDefault="000C41BE" w:rsidP="00D34200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:rsidR="000C41BE" w:rsidRDefault="000C41BE" w:rsidP="00D34200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:rsidR="000C41BE" w:rsidRDefault="000C41BE" w:rsidP="00D34200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:rsidR="000C41BE" w:rsidRDefault="000C41BE" w:rsidP="00D34200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:rsidR="000C41BE" w:rsidRDefault="000C41BE" w:rsidP="00D34200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:rsidR="00D34200" w:rsidRDefault="00D967F9" w:rsidP="00D34200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ОЖИДАЕМЫЕ РЕЗУЛЬТАТЫ И КРИТЕРИИ ИХ ОЦЕНКИ</w:t>
      </w:r>
    </w:p>
    <w:p w:rsidR="006B1BA5" w:rsidRPr="008B64D7" w:rsidRDefault="006B1BA5" w:rsidP="00D967F9">
      <w:pPr>
        <w:pStyle w:val="af"/>
        <w:spacing w:before="0" w:after="0"/>
        <w:rPr>
          <w:b/>
          <w:color w:val="3B3B3B"/>
          <w:sz w:val="28"/>
          <w:szCs w:val="28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777"/>
        <w:gridCol w:w="3543"/>
        <w:gridCol w:w="3119"/>
      </w:tblGrid>
      <w:tr w:rsidR="006B1BA5" w:rsidRPr="00D967F9" w:rsidTr="00D967F9">
        <w:tc>
          <w:tcPr>
            <w:tcW w:w="484" w:type="dxa"/>
          </w:tcPr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6B1BA5" w:rsidRPr="00D967F9" w:rsidRDefault="006B1BA5" w:rsidP="00DC2436">
            <w:pPr>
              <w:pStyle w:val="af"/>
              <w:spacing w:before="0" w:after="0"/>
              <w:jc w:val="center"/>
              <w:rPr>
                <w:b/>
                <w:color w:val="auto"/>
                <w:sz w:val="28"/>
                <w:szCs w:val="28"/>
              </w:rPr>
            </w:pPr>
            <w:r w:rsidRPr="00D967F9">
              <w:rPr>
                <w:b/>
                <w:color w:val="auto"/>
                <w:sz w:val="28"/>
                <w:szCs w:val="28"/>
              </w:rPr>
              <w:t>Ожидаемые результаты</w:t>
            </w:r>
          </w:p>
        </w:tc>
        <w:tc>
          <w:tcPr>
            <w:tcW w:w="3543" w:type="dxa"/>
          </w:tcPr>
          <w:p w:rsidR="006B1BA5" w:rsidRPr="00D967F9" w:rsidRDefault="006B1BA5" w:rsidP="00DC2436">
            <w:pPr>
              <w:pStyle w:val="af"/>
              <w:spacing w:before="0" w:after="0"/>
              <w:jc w:val="center"/>
              <w:rPr>
                <w:b/>
                <w:color w:val="auto"/>
                <w:sz w:val="28"/>
                <w:szCs w:val="28"/>
              </w:rPr>
            </w:pPr>
            <w:r w:rsidRPr="00D967F9">
              <w:rPr>
                <w:b/>
                <w:color w:val="auto"/>
                <w:sz w:val="28"/>
                <w:szCs w:val="28"/>
              </w:rPr>
              <w:t>Критерии</w:t>
            </w:r>
          </w:p>
        </w:tc>
        <w:tc>
          <w:tcPr>
            <w:tcW w:w="3119" w:type="dxa"/>
          </w:tcPr>
          <w:p w:rsidR="006B1BA5" w:rsidRPr="00D967F9" w:rsidRDefault="006B1BA5" w:rsidP="00DC2436">
            <w:pPr>
              <w:pStyle w:val="af"/>
              <w:spacing w:before="0" w:after="0"/>
              <w:jc w:val="center"/>
              <w:rPr>
                <w:b/>
                <w:color w:val="auto"/>
                <w:sz w:val="28"/>
                <w:szCs w:val="28"/>
              </w:rPr>
            </w:pPr>
            <w:r w:rsidRPr="00D967F9">
              <w:rPr>
                <w:b/>
                <w:color w:val="auto"/>
                <w:sz w:val="28"/>
                <w:szCs w:val="28"/>
              </w:rPr>
              <w:t>Способы  отслеживания</w:t>
            </w:r>
          </w:p>
        </w:tc>
      </w:tr>
      <w:tr w:rsidR="006B1BA5" w:rsidRPr="00D967F9" w:rsidTr="00D967F9">
        <w:tc>
          <w:tcPr>
            <w:tcW w:w="484" w:type="dxa"/>
          </w:tcPr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Осуществление индивидуальной психолого-педагогической и социальной коррекции детей и подростков, создание эмоционального благоприятного климата в детском коллективе</w:t>
            </w:r>
          </w:p>
        </w:tc>
        <w:tc>
          <w:tcPr>
            <w:tcW w:w="3543" w:type="dxa"/>
          </w:tcPr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-Желание детей и подростков прийти в лагерь ещё раз;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- Повышение собственной самооценки</w:t>
            </w:r>
          </w:p>
        </w:tc>
        <w:tc>
          <w:tcPr>
            <w:tcW w:w="3119" w:type="dxa"/>
          </w:tcPr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 xml:space="preserve">Анализ личных впечатлений детей и подростков, вожатых, педагогов; Непосредственное общение  педагогов с детьми и подростками; 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Количество детей, активно участвующих в коллективно-творческих делах  или общественной жизни лагеря.</w:t>
            </w:r>
          </w:p>
        </w:tc>
      </w:tr>
      <w:tr w:rsidR="006B1BA5" w:rsidRPr="00D967F9" w:rsidTr="00D967F9">
        <w:tc>
          <w:tcPr>
            <w:tcW w:w="484" w:type="dxa"/>
          </w:tcPr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Улучшение физического и психического здоровья детей и подростков, их максимальное оздоровление</w:t>
            </w:r>
          </w:p>
        </w:tc>
        <w:tc>
          <w:tcPr>
            <w:tcW w:w="3543" w:type="dxa"/>
          </w:tcPr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- Настроение детей и подростков;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 xml:space="preserve">- Взаимоотношение в коллективе; 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 xml:space="preserve"> - Увеличение количества детей участвующих в спортивных мероприятиях; 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 xml:space="preserve">  - Количество детей и подростков, прошедших оздоровительные процедуры; 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 xml:space="preserve">- Снижение уровня заболеваемости и коэффициент оздоровления; </w:t>
            </w:r>
          </w:p>
        </w:tc>
        <w:tc>
          <w:tcPr>
            <w:tcW w:w="3119" w:type="dxa"/>
          </w:tcPr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А</w:t>
            </w:r>
            <w:r w:rsidR="00052FA0">
              <w:rPr>
                <w:color w:val="auto"/>
                <w:sz w:val="28"/>
                <w:szCs w:val="28"/>
              </w:rPr>
              <w:t>нкетирование</w:t>
            </w:r>
            <w:r w:rsidRPr="00D967F9">
              <w:rPr>
                <w:color w:val="auto"/>
                <w:sz w:val="28"/>
                <w:szCs w:val="28"/>
              </w:rPr>
              <w:t>: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 xml:space="preserve">«Цветок настроений», 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отслеживание отрядных и индивидуальных спортивных показателей</w:t>
            </w:r>
          </w:p>
        </w:tc>
      </w:tr>
      <w:tr w:rsidR="00052FA0" w:rsidRPr="00D967F9" w:rsidTr="00D967F9">
        <w:tc>
          <w:tcPr>
            <w:tcW w:w="484" w:type="dxa"/>
          </w:tcPr>
          <w:p w:rsidR="00052FA0" w:rsidRPr="00D967F9" w:rsidRDefault="00052FA0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2777" w:type="dxa"/>
          </w:tcPr>
          <w:p w:rsidR="00052FA0" w:rsidRPr="00052FA0" w:rsidRDefault="00052FA0" w:rsidP="00052FA0">
            <w:pPr>
              <w:rPr>
                <w:color w:val="auto"/>
                <w:sz w:val="28"/>
                <w:szCs w:val="28"/>
              </w:rPr>
            </w:pPr>
            <w:r w:rsidRPr="00052FA0">
              <w:rPr>
                <w:sz w:val="28"/>
                <w:szCs w:val="28"/>
              </w:rPr>
              <w:t>Развитие уровня социальной активности у участников смены</w:t>
            </w:r>
          </w:p>
        </w:tc>
        <w:tc>
          <w:tcPr>
            <w:tcW w:w="3543" w:type="dxa"/>
          </w:tcPr>
          <w:p w:rsidR="00052FA0" w:rsidRPr="00052FA0" w:rsidRDefault="00052FA0" w:rsidP="00052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FA0">
              <w:rPr>
                <w:sz w:val="28"/>
                <w:szCs w:val="28"/>
              </w:rPr>
              <w:t>Организация мероприятий для возможности самореализации воспитанников.</w:t>
            </w:r>
          </w:p>
          <w:p w:rsidR="00052FA0" w:rsidRPr="00052FA0" w:rsidRDefault="00052FA0" w:rsidP="00052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FA0">
              <w:rPr>
                <w:sz w:val="28"/>
                <w:szCs w:val="28"/>
              </w:rPr>
              <w:t xml:space="preserve">Соответствие услуг системы дополнительного образования потребностям и интересам детей. </w:t>
            </w:r>
          </w:p>
          <w:p w:rsidR="00052FA0" w:rsidRPr="00052FA0" w:rsidRDefault="00052FA0" w:rsidP="00052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FA0">
              <w:rPr>
                <w:sz w:val="28"/>
                <w:szCs w:val="28"/>
              </w:rPr>
              <w:t>Активность участия в массовых мероприятиях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52FA0" w:rsidRPr="00052FA0" w:rsidRDefault="00052FA0" w:rsidP="00052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Наблюдение;</w:t>
            </w:r>
          </w:p>
          <w:p w:rsidR="00052FA0" w:rsidRPr="00052FA0" w:rsidRDefault="00052FA0" w:rsidP="00052FA0">
            <w:pPr>
              <w:rPr>
                <w:sz w:val="28"/>
                <w:szCs w:val="28"/>
              </w:rPr>
            </w:pPr>
            <w:r w:rsidRPr="00052FA0">
              <w:rPr>
                <w:sz w:val="28"/>
                <w:szCs w:val="28"/>
              </w:rPr>
              <w:t>Итоговая выс</w:t>
            </w:r>
            <w:r>
              <w:rPr>
                <w:sz w:val="28"/>
                <w:szCs w:val="28"/>
              </w:rPr>
              <w:t>тавка детских, творческих работ;</w:t>
            </w:r>
          </w:p>
          <w:p w:rsidR="00052FA0" w:rsidRPr="00052FA0" w:rsidRDefault="00052FA0" w:rsidP="00052FA0">
            <w:pPr>
              <w:rPr>
                <w:sz w:val="28"/>
                <w:szCs w:val="28"/>
              </w:rPr>
            </w:pPr>
            <w:r w:rsidRPr="00052FA0">
              <w:rPr>
                <w:sz w:val="28"/>
                <w:szCs w:val="28"/>
              </w:rPr>
              <w:t>Навыки само</w:t>
            </w:r>
            <w:r>
              <w:rPr>
                <w:sz w:val="28"/>
                <w:szCs w:val="28"/>
              </w:rPr>
              <w:t>организации;</w:t>
            </w:r>
          </w:p>
          <w:p w:rsidR="00052FA0" w:rsidRPr="00052FA0" w:rsidRDefault="00052FA0" w:rsidP="00052FA0">
            <w:pPr>
              <w:rPr>
                <w:sz w:val="28"/>
                <w:szCs w:val="28"/>
              </w:rPr>
            </w:pPr>
            <w:r w:rsidRPr="00052FA0">
              <w:rPr>
                <w:sz w:val="28"/>
                <w:szCs w:val="28"/>
              </w:rPr>
              <w:t xml:space="preserve">Анализ результатов участия в </w:t>
            </w:r>
            <w:r>
              <w:rPr>
                <w:sz w:val="28"/>
                <w:szCs w:val="28"/>
              </w:rPr>
              <w:t>конкурсах и соревнованиях;</w:t>
            </w:r>
          </w:p>
          <w:p w:rsidR="00052FA0" w:rsidRPr="00052FA0" w:rsidRDefault="00052FA0" w:rsidP="00052FA0">
            <w:pPr>
              <w:rPr>
                <w:sz w:val="28"/>
                <w:szCs w:val="28"/>
              </w:rPr>
            </w:pPr>
            <w:r w:rsidRPr="00052FA0">
              <w:rPr>
                <w:sz w:val="28"/>
                <w:szCs w:val="28"/>
              </w:rPr>
              <w:t>Рейтинг популярности творчес</w:t>
            </w:r>
            <w:r>
              <w:rPr>
                <w:sz w:val="28"/>
                <w:szCs w:val="28"/>
              </w:rPr>
              <w:t>ких мероприятий.</w:t>
            </w:r>
          </w:p>
        </w:tc>
      </w:tr>
      <w:tr w:rsidR="006B1BA5" w:rsidRPr="00D967F9" w:rsidTr="00D967F9">
        <w:trPr>
          <w:trHeight w:val="2327"/>
        </w:trPr>
        <w:tc>
          <w:tcPr>
            <w:tcW w:w="484" w:type="dxa"/>
          </w:tcPr>
          <w:p w:rsidR="006B1BA5" w:rsidRPr="00D967F9" w:rsidRDefault="00052FA0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</w:t>
            </w:r>
            <w:r w:rsidR="006B1BA5" w:rsidRPr="00D967F9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777" w:type="dxa"/>
          </w:tcPr>
          <w:p w:rsidR="00D45699" w:rsidRPr="00D45699" w:rsidRDefault="00D45699" w:rsidP="00D45699">
            <w:pPr>
              <w:rPr>
                <w:sz w:val="28"/>
                <w:szCs w:val="28"/>
              </w:rPr>
            </w:pPr>
            <w:r w:rsidRPr="00D45699">
              <w:rPr>
                <w:sz w:val="28"/>
                <w:szCs w:val="28"/>
              </w:rPr>
              <w:t>Формирование гражданской позиции, патриотических чувств и любви к своей Родине.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Развитие навыков межличностного и межгруппового общения</w:t>
            </w:r>
          </w:p>
        </w:tc>
        <w:tc>
          <w:tcPr>
            <w:tcW w:w="3543" w:type="dxa"/>
          </w:tcPr>
          <w:p w:rsidR="00D45699" w:rsidRPr="00D45699" w:rsidRDefault="00D45699" w:rsidP="00D4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мероприятий, носящих</w:t>
            </w:r>
            <w:r w:rsidRPr="00D45699">
              <w:rPr>
                <w:sz w:val="28"/>
                <w:szCs w:val="28"/>
              </w:rPr>
              <w:t xml:space="preserve"> патриотический, исторический и культурный характер  (экскурсии, поездки, изучение литературы)</w:t>
            </w:r>
            <w:r>
              <w:rPr>
                <w:sz w:val="28"/>
                <w:szCs w:val="28"/>
              </w:rPr>
              <w:t xml:space="preserve">, которые </w:t>
            </w:r>
            <w:r w:rsidRPr="00D45699">
              <w:rPr>
                <w:sz w:val="28"/>
                <w:szCs w:val="28"/>
              </w:rPr>
              <w:t xml:space="preserve"> помогут  воспитать в детях патриотизм, любовь к родному краю, чувство гордости за свою ст</w:t>
            </w:r>
            <w:r>
              <w:rPr>
                <w:sz w:val="28"/>
                <w:szCs w:val="28"/>
              </w:rPr>
              <w:t>рану, за ее историю и культуру;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- Отсутствие конфликтных ситуаций;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 xml:space="preserve"> - Уровень и характер взаимоотношений взрослых с детьми и между детьми</w:t>
            </w:r>
          </w:p>
        </w:tc>
        <w:tc>
          <w:tcPr>
            <w:tcW w:w="3119" w:type="dxa"/>
          </w:tcPr>
          <w:p w:rsidR="00D45699" w:rsidRPr="00D45699" w:rsidRDefault="00D45699" w:rsidP="00D45699">
            <w:pPr>
              <w:rPr>
                <w:sz w:val="28"/>
                <w:szCs w:val="28"/>
              </w:rPr>
            </w:pPr>
            <w:r w:rsidRPr="00D45699">
              <w:rPr>
                <w:sz w:val="28"/>
                <w:szCs w:val="28"/>
              </w:rPr>
              <w:t>Дети обретут новые знания о родном крае и научатся бережно и с любовью относиться к своей Родине, что способствует  возникновению интереса к изучению истории родного города, края, страны.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  <w:r w:rsidRPr="00D967F9">
              <w:rPr>
                <w:color w:val="auto"/>
                <w:sz w:val="28"/>
                <w:szCs w:val="28"/>
              </w:rPr>
              <w:t>Тестирование, анкетирование межличностных  отношений детей и подростков, дневник вожатых, эмоциональная оценка дня, смены</w:t>
            </w:r>
          </w:p>
          <w:p w:rsidR="006B1BA5" w:rsidRPr="00D967F9" w:rsidRDefault="006B1BA5" w:rsidP="00DC2436">
            <w:pPr>
              <w:pStyle w:val="af"/>
              <w:spacing w:before="0" w:after="0"/>
              <w:rPr>
                <w:color w:val="auto"/>
                <w:sz w:val="28"/>
                <w:szCs w:val="28"/>
              </w:rPr>
            </w:pPr>
          </w:p>
        </w:tc>
      </w:tr>
    </w:tbl>
    <w:p w:rsidR="006B1BA5" w:rsidRDefault="006B1BA5" w:rsidP="006B1BA5">
      <w:pPr>
        <w:spacing w:line="240" w:lineRule="auto"/>
        <w:ind w:left="720"/>
        <w:rPr>
          <w:color w:val="000000"/>
        </w:rPr>
      </w:pPr>
    </w:p>
    <w:p w:rsidR="006B1BA5" w:rsidRPr="000A4C17" w:rsidRDefault="006B1BA5" w:rsidP="006B1BA5">
      <w:pPr>
        <w:spacing w:line="240" w:lineRule="auto"/>
        <w:jc w:val="both"/>
        <w:rPr>
          <w:color w:val="000000"/>
          <w:sz w:val="28"/>
          <w:szCs w:val="28"/>
        </w:rPr>
      </w:pPr>
      <w:r w:rsidRPr="000A4C17">
        <w:rPr>
          <w:color w:val="000000"/>
          <w:sz w:val="28"/>
          <w:szCs w:val="28"/>
        </w:rPr>
        <w:t>В ходе реализации данной программы ожидается:</w:t>
      </w:r>
    </w:p>
    <w:p w:rsidR="006B1BA5" w:rsidRPr="000A4C17" w:rsidRDefault="006B1BA5" w:rsidP="006B1BA5">
      <w:pPr>
        <w:numPr>
          <w:ilvl w:val="1"/>
          <w:numId w:val="32"/>
        </w:numPr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0A4C17">
        <w:rPr>
          <w:rStyle w:val="apple-converted-space"/>
          <w:color w:val="000000"/>
          <w:sz w:val="14"/>
          <w:szCs w:val="14"/>
        </w:rPr>
        <w:t> </w:t>
      </w:r>
      <w:r w:rsidRPr="000A4C17">
        <w:rPr>
          <w:color w:val="000000"/>
          <w:sz w:val="28"/>
          <w:szCs w:val="28"/>
        </w:rPr>
        <w:t>Получение участниками смены умений и навыков индивидуальной и коллективной творческой и трудовой деятельности, социальной активности, навыков укрепления здоровья и здорового образа жизни.</w:t>
      </w:r>
    </w:p>
    <w:p w:rsidR="006B1BA5" w:rsidRPr="000A4C17" w:rsidRDefault="006B1BA5" w:rsidP="006B1BA5">
      <w:pPr>
        <w:numPr>
          <w:ilvl w:val="1"/>
          <w:numId w:val="32"/>
        </w:numPr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0A4C17">
        <w:rPr>
          <w:color w:val="000000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820F68" w:rsidRPr="00AE0BCD" w:rsidRDefault="00820F68" w:rsidP="00723833">
      <w:pPr>
        <w:jc w:val="both"/>
        <w:rPr>
          <w:sz w:val="28"/>
          <w:szCs w:val="28"/>
        </w:rPr>
      </w:pPr>
    </w:p>
    <w:p w:rsidR="000C41BE" w:rsidRDefault="000C41BE">
      <w:pPr>
        <w:jc w:val="center"/>
        <w:rPr>
          <w:b/>
          <w:bCs/>
          <w:color w:val="auto"/>
          <w:sz w:val="28"/>
          <w:szCs w:val="28"/>
        </w:rPr>
      </w:pPr>
    </w:p>
    <w:p w:rsidR="000C41BE" w:rsidRDefault="000C41BE">
      <w:pPr>
        <w:jc w:val="center"/>
        <w:rPr>
          <w:b/>
          <w:bCs/>
          <w:color w:val="auto"/>
          <w:sz w:val="28"/>
          <w:szCs w:val="28"/>
        </w:rPr>
      </w:pPr>
    </w:p>
    <w:p w:rsidR="000C41BE" w:rsidRDefault="000C41BE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54F5C" w:rsidRDefault="00054F5C">
      <w:pPr>
        <w:jc w:val="center"/>
        <w:rPr>
          <w:b/>
          <w:bCs/>
          <w:color w:val="auto"/>
          <w:sz w:val="28"/>
          <w:szCs w:val="28"/>
        </w:rPr>
      </w:pPr>
    </w:p>
    <w:p w:rsidR="000C41BE" w:rsidRDefault="000C41BE">
      <w:pPr>
        <w:jc w:val="center"/>
        <w:rPr>
          <w:b/>
          <w:bCs/>
          <w:color w:val="auto"/>
          <w:sz w:val="28"/>
          <w:szCs w:val="28"/>
        </w:rPr>
      </w:pPr>
    </w:p>
    <w:p w:rsidR="00820F68" w:rsidRPr="00723833" w:rsidRDefault="004E6AC2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МОНИТОРИНГ ВОСПИТАТЕЛЬНОГО ПРОЦЕССА</w:t>
      </w:r>
    </w:p>
    <w:p w:rsidR="000325C1" w:rsidRDefault="000325C1" w:rsidP="000325C1">
      <w:pPr>
        <w:jc w:val="center"/>
        <w:rPr>
          <w:b/>
          <w:sz w:val="28"/>
        </w:rPr>
      </w:pPr>
      <w:r>
        <w:rPr>
          <w:b/>
          <w:sz w:val="28"/>
        </w:rPr>
        <w:t>Психолого-педагогическое сопровождение</w:t>
      </w:r>
    </w:p>
    <w:p w:rsidR="00820F68" w:rsidRPr="00723833" w:rsidRDefault="00820F68" w:rsidP="000325C1">
      <w:pPr>
        <w:jc w:val="both"/>
        <w:rPr>
          <w:sz w:val="28"/>
          <w:szCs w:val="28"/>
        </w:rPr>
      </w:pPr>
    </w:p>
    <w:p w:rsidR="000325C1" w:rsidRPr="000325C1" w:rsidRDefault="00820F68" w:rsidP="000325C1">
      <w:pPr>
        <w:jc w:val="both"/>
        <w:rPr>
          <w:sz w:val="28"/>
          <w:szCs w:val="28"/>
        </w:rPr>
      </w:pPr>
      <w:r w:rsidRPr="000325C1">
        <w:rPr>
          <w:sz w:val="28"/>
          <w:szCs w:val="28"/>
        </w:rPr>
        <w:t xml:space="preserve">    </w:t>
      </w:r>
      <w:r w:rsidR="000325C1" w:rsidRPr="000325C1">
        <w:rPr>
          <w:sz w:val="28"/>
          <w:szCs w:val="28"/>
        </w:rPr>
        <w:t>Целью психолого-педагогического сопровождения ребенка во время пребывания в летнем лагере является обеспечение нормального его развития, в соответствии с нормой развития в соответствующем возрасте; и с учетом его интересов и способностей.</w:t>
      </w:r>
    </w:p>
    <w:p w:rsidR="000325C1" w:rsidRPr="000325C1" w:rsidRDefault="000325C1" w:rsidP="000325C1">
      <w:pPr>
        <w:jc w:val="both"/>
        <w:rPr>
          <w:sz w:val="28"/>
          <w:szCs w:val="28"/>
        </w:rPr>
      </w:pPr>
      <w:r w:rsidRPr="000325C1">
        <w:rPr>
          <w:sz w:val="28"/>
          <w:szCs w:val="28"/>
        </w:rPr>
        <w:t xml:space="preserve">     Основные виды деятельности:</w:t>
      </w:r>
    </w:p>
    <w:p w:rsidR="000325C1" w:rsidRPr="000325C1" w:rsidRDefault="000325C1" w:rsidP="000325C1">
      <w:pPr>
        <w:jc w:val="both"/>
        <w:rPr>
          <w:sz w:val="28"/>
          <w:szCs w:val="28"/>
        </w:rPr>
      </w:pPr>
      <w:r w:rsidRPr="000325C1">
        <w:rPr>
          <w:sz w:val="28"/>
          <w:szCs w:val="28"/>
        </w:rPr>
        <w:t>-индивидуальное и групповое консультирование;</w:t>
      </w:r>
    </w:p>
    <w:p w:rsidR="000325C1" w:rsidRPr="000325C1" w:rsidRDefault="000325C1" w:rsidP="000325C1">
      <w:pPr>
        <w:jc w:val="both"/>
        <w:rPr>
          <w:sz w:val="28"/>
          <w:szCs w:val="28"/>
        </w:rPr>
      </w:pPr>
      <w:r w:rsidRPr="000325C1">
        <w:rPr>
          <w:sz w:val="28"/>
          <w:szCs w:val="28"/>
        </w:rPr>
        <w:t>-диагностическая деятельность;</w:t>
      </w:r>
    </w:p>
    <w:p w:rsidR="000325C1" w:rsidRPr="000325C1" w:rsidRDefault="000325C1" w:rsidP="000325C1">
      <w:pPr>
        <w:jc w:val="both"/>
        <w:rPr>
          <w:sz w:val="28"/>
          <w:szCs w:val="28"/>
        </w:rPr>
      </w:pPr>
      <w:r w:rsidRPr="000325C1">
        <w:rPr>
          <w:sz w:val="28"/>
          <w:szCs w:val="28"/>
        </w:rPr>
        <w:t>-просветительская деятельность;</w:t>
      </w:r>
    </w:p>
    <w:p w:rsidR="000325C1" w:rsidRPr="000325C1" w:rsidRDefault="000325C1" w:rsidP="000325C1">
      <w:pPr>
        <w:jc w:val="both"/>
        <w:rPr>
          <w:sz w:val="28"/>
          <w:szCs w:val="28"/>
        </w:rPr>
      </w:pPr>
      <w:r w:rsidRPr="000325C1">
        <w:rPr>
          <w:sz w:val="28"/>
          <w:szCs w:val="28"/>
        </w:rPr>
        <w:t>-групповые формы занятий с детьми;</w:t>
      </w:r>
    </w:p>
    <w:p w:rsidR="005435E6" w:rsidRDefault="000325C1" w:rsidP="00032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25C1">
        <w:rPr>
          <w:sz w:val="28"/>
          <w:szCs w:val="28"/>
        </w:rPr>
        <w:t>Формы и методы работы:</w:t>
      </w:r>
      <w:r>
        <w:rPr>
          <w:sz w:val="28"/>
          <w:szCs w:val="28"/>
        </w:rPr>
        <w:t xml:space="preserve"> </w:t>
      </w:r>
    </w:p>
    <w:p w:rsidR="005435E6" w:rsidRDefault="000325C1" w:rsidP="005435E6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25C1">
        <w:rPr>
          <w:sz w:val="28"/>
          <w:szCs w:val="28"/>
        </w:rPr>
        <w:t>о</w:t>
      </w:r>
      <w:r>
        <w:rPr>
          <w:sz w:val="28"/>
          <w:szCs w:val="28"/>
        </w:rPr>
        <w:t>знавательно-развлекательные игры;</w:t>
      </w:r>
    </w:p>
    <w:p w:rsidR="005435E6" w:rsidRDefault="000325C1" w:rsidP="005435E6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325C1">
        <w:rPr>
          <w:sz w:val="28"/>
          <w:szCs w:val="28"/>
        </w:rPr>
        <w:t>азвивающие игры</w:t>
      </w:r>
      <w:r>
        <w:rPr>
          <w:sz w:val="28"/>
          <w:szCs w:val="28"/>
        </w:rPr>
        <w:t xml:space="preserve">; </w:t>
      </w:r>
    </w:p>
    <w:p w:rsidR="005435E6" w:rsidRDefault="000325C1" w:rsidP="005435E6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325C1">
        <w:rPr>
          <w:sz w:val="28"/>
          <w:szCs w:val="28"/>
        </w:rPr>
        <w:t>олевые игры</w:t>
      </w:r>
      <w:r>
        <w:rPr>
          <w:sz w:val="28"/>
          <w:szCs w:val="28"/>
        </w:rPr>
        <w:t xml:space="preserve">; </w:t>
      </w:r>
    </w:p>
    <w:p w:rsidR="005435E6" w:rsidRDefault="000325C1" w:rsidP="005435E6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325C1">
        <w:rPr>
          <w:sz w:val="28"/>
          <w:szCs w:val="28"/>
        </w:rPr>
        <w:t>еседы</w:t>
      </w:r>
      <w:r>
        <w:rPr>
          <w:sz w:val="28"/>
          <w:szCs w:val="28"/>
        </w:rPr>
        <w:t xml:space="preserve">; </w:t>
      </w:r>
    </w:p>
    <w:p w:rsidR="005435E6" w:rsidRDefault="000325C1" w:rsidP="005435E6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25C1">
        <w:rPr>
          <w:sz w:val="28"/>
          <w:szCs w:val="28"/>
        </w:rPr>
        <w:t>сихологический тренинг</w:t>
      </w:r>
      <w:r>
        <w:rPr>
          <w:sz w:val="28"/>
          <w:szCs w:val="28"/>
        </w:rPr>
        <w:t xml:space="preserve">; </w:t>
      </w:r>
    </w:p>
    <w:p w:rsidR="005435E6" w:rsidRDefault="000325C1" w:rsidP="005435E6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325C1">
        <w:rPr>
          <w:sz w:val="28"/>
          <w:szCs w:val="28"/>
        </w:rPr>
        <w:t>онструирование, рисование</w:t>
      </w:r>
      <w:r>
        <w:rPr>
          <w:sz w:val="28"/>
          <w:szCs w:val="28"/>
        </w:rPr>
        <w:t xml:space="preserve">; </w:t>
      </w:r>
    </w:p>
    <w:p w:rsidR="000325C1" w:rsidRPr="000325C1" w:rsidRDefault="000325C1" w:rsidP="005435E6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325C1">
        <w:rPr>
          <w:sz w:val="28"/>
          <w:szCs w:val="28"/>
        </w:rPr>
        <w:t>узотерапия, сказкотерапия</w:t>
      </w:r>
    </w:p>
    <w:p w:rsidR="000325C1" w:rsidRPr="000325C1" w:rsidRDefault="000325C1" w:rsidP="000325C1">
      <w:pPr>
        <w:jc w:val="both"/>
        <w:rPr>
          <w:sz w:val="28"/>
          <w:szCs w:val="28"/>
        </w:rPr>
      </w:pPr>
      <w:r w:rsidRPr="000325C1">
        <w:rPr>
          <w:sz w:val="28"/>
          <w:szCs w:val="28"/>
        </w:rPr>
        <w:t>Предполагаемый результат.</w:t>
      </w:r>
    </w:p>
    <w:p w:rsidR="005435E6" w:rsidRPr="005435E6" w:rsidRDefault="000325C1" w:rsidP="005435E6">
      <w:pPr>
        <w:rPr>
          <w:sz w:val="28"/>
          <w:szCs w:val="28"/>
        </w:rPr>
      </w:pPr>
      <w:r w:rsidRPr="005435E6">
        <w:rPr>
          <w:sz w:val="28"/>
          <w:szCs w:val="28"/>
        </w:rPr>
        <w:t xml:space="preserve">     В результате реализации данной программы предполагается сформировать индивидуальность каждого ребенка, ориентируясь на норму развития в соответствующем возрасте.</w:t>
      </w:r>
    </w:p>
    <w:p w:rsidR="000325C1" w:rsidRPr="005435E6" w:rsidRDefault="005435E6" w:rsidP="005435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325C1" w:rsidRPr="005435E6">
        <w:rPr>
          <w:b/>
          <w:bCs/>
          <w:sz w:val="28"/>
          <w:szCs w:val="28"/>
        </w:rPr>
        <w:t>Диагностическая деятельность</w:t>
      </w:r>
      <w:r w:rsidR="000325C1" w:rsidRPr="005435E6">
        <w:rPr>
          <w:sz w:val="28"/>
          <w:szCs w:val="28"/>
          <w:lang w:val="en-US"/>
        </w:rPr>
        <w:t> </w:t>
      </w:r>
      <w:r w:rsidR="000325C1" w:rsidRPr="005435E6">
        <w:rPr>
          <w:sz w:val="28"/>
          <w:szCs w:val="28"/>
        </w:rPr>
        <w:t>осуществляется в два этапа: в начале смены и в конце (Приложение 2)</w:t>
      </w:r>
    </w:p>
    <w:p w:rsidR="000325C1" w:rsidRPr="005435E6" w:rsidRDefault="000325C1" w:rsidP="005435E6">
      <w:pPr>
        <w:rPr>
          <w:sz w:val="28"/>
          <w:szCs w:val="28"/>
        </w:rPr>
      </w:pPr>
      <w:r w:rsidRPr="005435E6">
        <w:rPr>
          <w:sz w:val="28"/>
          <w:szCs w:val="28"/>
        </w:rPr>
        <w:t>Диагностический блок включает: анкетирование, социометрию в отрядах, определение самооценки детей, уровня тревожности с использованием проективный методов исследования, рисуночные тесты.</w:t>
      </w:r>
    </w:p>
    <w:p w:rsidR="000325C1" w:rsidRPr="005435E6" w:rsidRDefault="000325C1" w:rsidP="005435E6">
      <w:pPr>
        <w:rPr>
          <w:sz w:val="28"/>
          <w:szCs w:val="28"/>
        </w:rPr>
      </w:pPr>
      <w:r w:rsidRPr="005435E6">
        <w:rPr>
          <w:sz w:val="28"/>
          <w:szCs w:val="28"/>
        </w:rPr>
        <w:t>Результаты такой диагностики служат ориентиром в организации деятельности школьников в начале и в конце смены; помогают выявить проблемы, касающиеся психологического и социального развития детей, дают возможность внести коррективы в</w:t>
      </w:r>
      <w:r w:rsidR="005435E6">
        <w:rPr>
          <w:sz w:val="28"/>
          <w:szCs w:val="28"/>
        </w:rPr>
        <w:t xml:space="preserve"> деятельность воспитателя</w:t>
      </w:r>
      <w:r w:rsidRPr="005435E6">
        <w:rPr>
          <w:sz w:val="28"/>
          <w:szCs w:val="28"/>
        </w:rPr>
        <w:t>.</w:t>
      </w:r>
    </w:p>
    <w:p w:rsidR="005435E6" w:rsidRPr="005435E6" w:rsidRDefault="005435E6" w:rsidP="005435E6">
      <w:pPr>
        <w:rPr>
          <w:sz w:val="28"/>
          <w:szCs w:val="28"/>
        </w:rPr>
      </w:pPr>
      <w:r w:rsidRPr="005435E6">
        <w:rPr>
          <w:b/>
          <w:bCs/>
          <w:sz w:val="28"/>
          <w:szCs w:val="28"/>
        </w:rPr>
        <w:t xml:space="preserve">     К</w:t>
      </w:r>
      <w:r w:rsidR="000325C1" w:rsidRPr="005435E6">
        <w:rPr>
          <w:b/>
          <w:bCs/>
          <w:sz w:val="28"/>
          <w:szCs w:val="28"/>
        </w:rPr>
        <w:t>онсультации</w:t>
      </w:r>
      <w:r w:rsidR="000325C1" w:rsidRPr="005435E6">
        <w:rPr>
          <w:sz w:val="28"/>
          <w:szCs w:val="28"/>
          <w:lang w:val="en-US"/>
        </w:rPr>
        <w:t> </w:t>
      </w:r>
      <w:r w:rsidR="000325C1" w:rsidRPr="005435E6">
        <w:rPr>
          <w:sz w:val="28"/>
          <w:szCs w:val="28"/>
        </w:rPr>
        <w:t>помогают ребенку справиться с</w:t>
      </w:r>
      <w:r w:rsidRPr="005435E6">
        <w:rPr>
          <w:sz w:val="28"/>
          <w:szCs w:val="28"/>
        </w:rPr>
        <w:t xml:space="preserve"> </w:t>
      </w:r>
      <w:r w:rsidR="000325C1" w:rsidRPr="005435E6">
        <w:rPr>
          <w:sz w:val="28"/>
          <w:szCs w:val="28"/>
        </w:rPr>
        <w:t>негативными эмоциями, способствует предотвращению и разрешению конфликтных ситуаций, решению бытовых проблем, проявить свои способности. Индивидуальные консультации поводятся для педагогов и родителей.</w:t>
      </w:r>
    </w:p>
    <w:p w:rsidR="000325C1" w:rsidRPr="005435E6" w:rsidRDefault="005435E6" w:rsidP="005435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325C1" w:rsidRPr="005435E6">
        <w:rPr>
          <w:b/>
          <w:bCs/>
          <w:sz w:val="28"/>
          <w:szCs w:val="28"/>
        </w:rPr>
        <w:t>Просветительская деятельность.</w:t>
      </w:r>
      <w:r w:rsidR="000325C1" w:rsidRPr="005435E6">
        <w:rPr>
          <w:sz w:val="28"/>
          <w:szCs w:val="28"/>
          <w:lang w:val="en-US"/>
        </w:rPr>
        <w:t> </w:t>
      </w:r>
      <w:r w:rsidR="000325C1" w:rsidRPr="005435E6">
        <w:rPr>
          <w:sz w:val="28"/>
          <w:szCs w:val="28"/>
        </w:rPr>
        <w:t>Одна из глав</w:t>
      </w:r>
      <w:r>
        <w:rPr>
          <w:sz w:val="28"/>
          <w:szCs w:val="28"/>
        </w:rPr>
        <w:t>ных задач - пробудить у воспитателя</w:t>
      </w:r>
      <w:r w:rsidR="000325C1" w:rsidRPr="005435E6">
        <w:rPr>
          <w:sz w:val="28"/>
          <w:szCs w:val="28"/>
        </w:rPr>
        <w:t xml:space="preserve"> интерес к использованию психологических знаний. Этот вид деятельности </w:t>
      </w:r>
      <w:r>
        <w:rPr>
          <w:sz w:val="28"/>
          <w:szCs w:val="28"/>
        </w:rPr>
        <w:t>включает: знакомство</w:t>
      </w:r>
      <w:r w:rsidR="000325C1" w:rsidRPr="005435E6">
        <w:rPr>
          <w:sz w:val="28"/>
          <w:szCs w:val="28"/>
        </w:rPr>
        <w:t xml:space="preserve"> с возрастными особенностями ребенка и обучение эффективному использованию различных технологий работы с детьми. В процессе подготовки изучаются возрастные особенности, в соответствии с которыми предстоит предлагать формы деятельности в отряде </w:t>
      </w:r>
      <w:r w:rsidR="000325C1" w:rsidRPr="005435E6">
        <w:rPr>
          <w:sz w:val="28"/>
          <w:szCs w:val="28"/>
        </w:rPr>
        <w:lastRenderedPageBreak/>
        <w:t xml:space="preserve">или в лагере. Такие знания необходимы, т.к. позволяют сделать пребывание младшего школьника, подростка </w:t>
      </w:r>
      <w:r w:rsidR="000325C1" w:rsidRPr="005435E6">
        <w:rPr>
          <w:sz w:val="28"/>
          <w:szCs w:val="28"/>
          <w:lang w:val="en-US"/>
        </w:rPr>
        <w:t> </w:t>
      </w:r>
      <w:r w:rsidR="000325C1" w:rsidRPr="005435E6">
        <w:rPr>
          <w:sz w:val="28"/>
          <w:szCs w:val="28"/>
        </w:rPr>
        <w:t>достаточно комфортным в лагере.</w:t>
      </w:r>
    </w:p>
    <w:p w:rsidR="000325C1" w:rsidRDefault="005435E6" w:rsidP="000325C1">
      <w:pPr>
        <w:suppressAutoHyphens w:val="0"/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Pr="005435E6">
        <w:rPr>
          <w:rFonts w:ascii="Times New Roman CYR" w:hAnsi="Times New Roman CYR" w:cs="Times New Roman CYR"/>
          <w:b/>
          <w:color w:val="000000"/>
          <w:sz w:val="28"/>
          <w:szCs w:val="28"/>
        </w:rPr>
        <w:t>Групповые занятия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0325C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протяжении всего периода работы лагеря для педагогов проводятся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групповые занятия с детьми. С </w:t>
      </w:r>
      <w:r w:rsidR="000325C1">
        <w:rPr>
          <w:rFonts w:ascii="Times New Roman CYR" w:hAnsi="Times New Roman CYR" w:cs="Times New Roman CYR"/>
          <w:color w:val="000000"/>
          <w:sz w:val="28"/>
          <w:szCs w:val="28"/>
        </w:rPr>
        <w:t>целью организации более эффективного отдыха и досуга детей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устранению имеющихся проблем используются следующие методики (Приложение3)</w:t>
      </w:r>
    </w:p>
    <w:p w:rsidR="00242442" w:rsidRDefault="00242442" w:rsidP="00242442">
      <w:pPr>
        <w:numPr>
          <w:ilvl w:val="0"/>
          <w:numId w:val="23"/>
        </w:numPr>
        <w:suppressAutoHyphens w:val="0"/>
        <w:spacing w:line="240" w:lineRule="auto"/>
        <w:ind w:left="644" w:hanging="360"/>
        <w:jc w:val="both"/>
        <w:rPr>
          <w:sz w:val="28"/>
        </w:rPr>
      </w:pPr>
      <w:r>
        <w:rPr>
          <w:sz w:val="28"/>
        </w:rPr>
        <w:t>Анкета «Знакомство».</w:t>
      </w:r>
    </w:p>
    <w:p w:rsidR="00242442" w:rsidRDefault="00242442" w:rsidP="00242442">
      <w:pPr>
        <w:numPr>
          <w:ilvl w:val="0"/>
          <w:numId w:val="23"/>
        </w:numPr>
        <w:suppressAutoHyphens w:val="0"/>
        <w:spacing w:line="240" w:lineRule="auto"/>
        <w:ind w:left="644" w:hanging="360"/>
        <w:rPr>
          <w:sz w:val="28"/>
        </w:rPr>
      </w:pPr>
      <w:r>
        <w:rPr>
          <w:sz w:val="28"/>
        </w:rPr>
        <w:t>Программа тренингов общения « Я и мои друзья».</w:t>
      </w:r>
    </w:p>
    <w:p w:rsidR="00242442" w:rsidRDefault="00242442" w:rsidP="00242442">
      <w:pPr>
        <w:numPr>
          <w:ilvl w:val="0"/>
          <w:numId w:val="23"/>
        </w:numPr>
        <w:suppressAutoHyphens w:val="0"/>
        <w:spacing w:line="240" w:lineRule="auto"/>
        <w:ind w:left="644" w:hanging="360"/>
        <w:rPr>
          <w:sz w:val="28"/>
        </w:rPr>
      </w:pPr>
      <w:r>
        <w:rPr>
          <w:sz w:val="28"/>
        </w:rPr>
        <w:t>Анкета « Как мы жили?».</w:t>
      </w:r>
    </w:p>
    <w:p w:rsidR="00242442" w:rsidRDefault="00242442" w:rsidP="00242442">
      <w:pPr>
        <w:numPr>
          <w:ilvl w:val="0"/>
          <w:numId w:val="23"/>
        </w:numPr>
        <w:suppressAutoHyphens w:val="0"/>
        <w:spacing w:line="240" w:lineRule="auto"/>
        <w:ind w:left="644" w:hanging="360"/>
        <w:rPr>
          <w:sz w:val="28"/>
        </w:rPr>
      </w:pPr>
      <w:r>
        <w:rPr>
          <w:sz w:val="28"/>
        </w:rPr>
        <w:t>Итоги наблюдения за своими эмоциями.</w:t>
      </w:r>
    </w:p>
    <w:p w:rsidR="00242442" w:rsidRDefault="00242442" w:rsidP="00242442">
      <w:pPr>
        <w:numPr>
          <w:ilvl w:val="0"/>
          <w:numId w:val="23"/>
        </w:numPr>
        <w:suppressAutoHyphens w:val="0"/>
        <w:spacing w:line="240" w:lineRule="auto"/>
        <w:ind w:left="644" w:hanging="360"/>
        <w:jc w:val="both"/>
        <w:rPr>
          <w:b/>
          <w:sz w:val="28"/>
        </w:rPr>
      </w:pPr>
      <w:r>
        <w:rPr>
          <w:sz w:val="28"/>
        </w:rPr>
        <w:t>Анкета для родителей.</w:t>
      </w:r>
    </w:p>
    <w:p w:rsidR="00242442" w:rsidRDefault="00242442" w:rsidP="00242442">
      <w:pPr>
        <w:numPr>
          <w:ilvl w:val="0"/>
          <w:numId w:val="23"/>
        </w:numPr>
        <w:suppressAutoHyphens w:val="0"/>
        <w:spacing w:line="240" w:lineRule="auto"/>
        <w:ind w:left="644" w:hanging="360"/>
        <w:jc w:val="both"/>
        <w:rPr>
          <w:b/>
          <w:sz w:val="28"/>
        </w:rPr>
      </w:pPr>
      <w:r>
        <w:rPr>
          <w:sz w:val="28"/>
        </w:rPr>
        <w:t>«Методика дерева» (эмоциональное состояние ребёнка).</w:t>
      </w:r>
    </w:p>
    <w:p w:rsidR="00820F68" w:rsidRPr="00242442" w:rsidRDefault="00242442" w:rsidP="00242442">
      <w:pPr>
        <w:numPr>
          <w:ilvl w:val="0"/>
          <w:numId w:val="23"/>
        </w:numPr>
        <w:suppressAutoHyphens w:val="0"/>
        <w:spacing w:line="240" w:lineRule="auto"/>
        <w:ind w:left="644" w:hanging="360"/>
        <w:jc w:val="both"/>
        <w:rPr>
          <w:b/>
          <w:sz w:val="28"/>
        </w:rPr>
      </w:pPr>
      <w:r>
        <w:rPr>
          <w:sz w:val="28"/>
        </w:rPr>
        <w:t>Дневник эмоций.</w:t>
      </w:r>
    </w:p>
    <w:p w:rsidR="00242442" w:rsidRPr="00242442" w:rsidRDefault="00242442" w:rsidP="00242442">
      <w:pPr>
        <w:suppressAutoHyphens w:val="0"/>
        <w:spacing w:line="240" w:lineRule="auto"/>
        <w:ind w:left="644"/>
        <w:jc w:val="both"/>
        <w:rPr>
          <w:b/>
          <w:sz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5435E6">
      <w:pPr>
        <w:rPr>
          <w:b/>
          <w:bCs/>
          <w:sz w:val="28"/>
          <w:szCs w:val="28"/>
        </w:rPr>
      </w:pPr>
    </w:p>
    <w:p w:rsidR="005435E6" w:rsidRDefault="005435E6" w:rsidP="005435E6">
      <w:pPr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lastRenderedPageBreak/>
        <w:t>СПИСОК  ЛИТЕРАТУРЫ</w:t>
      </w:r>
    </w:p>
    <w:p w:rsidR="00820F68" w:rsidRPr="00ED615B" w:rsidRDefault="00820F68" w:rsidP="00ED615B">
      <w:pPr>
        <w:rPr>
          <w:sz w:val="28"/>
          <w:szCs w:val="28"/>
        </w:rPr>
      </w:pP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 Алыева И.Ф. Строим теремок. Летняя игровая программа для детей.//Педсовет.- 2011.- №4.- с.3-5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2. Бетехтина О.Ф. Организация детского досуга.// Досуг в школе.- 2009.- №4.-с.23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3. Дежникова Н.С. Воспитание экологической культуры у детей и подростков. М.: 2001.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4. Жук Л.И. Лето звездное будь со мной. Составитель, 2002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5. КаленицТ.Н., Кейлина З.А. Внеклассная и внешкольная работа с учащимися. М.,: Просвещение, 1980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6. Киселева Т. Вместе мы одна семья// Классное руководство и воспитание школьников .- 2010.- №9.-с. 36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7. Организация отдыха, оздоровления, занятости детей и подростков в летний период (методические рекомендации для начальников пришкольных лагерей). «ГИМЦ» Департамента образования администрации города Тюмени. Тюмень, 2009.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8. Организация летнего отдыха детей и подростков. М., 1997.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9. Организация активного отдыха младших школьников. «ГИМЦ» Департамента образования администрации города Тюмени. Тюмень, 2008.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10. Осьмашина Н.Я.,  Машарской Н.Я. Методические материалы из опыта организации эколого-биологической деятельности учреждений дополнительного образования детей / Под ред. А. И. Осьмашина, Н. Я. Машарской. - СП6., 2000.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11. Педсовет. – 2010.- №6.- с. 2-30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12. Педсовет.- 2011.- №5.-с.2-31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13. Титов С. В. Ура, каникулы! М., 2001 г.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14. Шмаков С. А. Дети на отдыхе. М., 2001 г.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Шмаков С.А. Игры-шутки, игры-минутки. М., 1993.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15. Шмаков С.А., Безродова Н. От игры к самовоспитанию. Сборник игр. М.; Новая школа. 1993.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16. Здравствуй, лето! Сборник методических материалов в помощь организаторам лета. Хабаровск, 2001 г.</w:t>
      </w: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Default="00820F68" w:rsidP="00910260">
      <w:pPr>
        <w:jc w:val="right"/>
        <w:rPr>
          <w:color w:val="4E4E4E"/>
          <w:sz w:val="18"/>
          <w:szCs w:val="18"/>
        </w:rPr>
      </w:pPr>
    </w:p>
    <w:p w:rsidR="00820F68" w:rsidRPr="00601C8F" w:rsidRDefault="00820F68" w:rsidP="00910260">
      <w:pPr>
        <w:jc w:val="right"/>
        <w:rPr>
          <w:color w:val="4E4E4E"/>
          <w:sz w:val="18"/>
          <w:szCs w:val="18"/>
        </w:rPr>
      </w:pPr>
      <w:r w:rsidRPr="00B356AD">
        <w:rPr>
          <w:color w:val="4E4E4E"/>
          <w:sz w:val="18"/>
          <w:szCs w:val="18"/>
        </w:rPr>
        <w:lastRenderedPageBreak/>
        <w:t> </w:t>
      </w:r>
      <w:bookmarkStart w:id="4" w:name="__DdeLink__3263_568493768"/>
      <w:bookmarkEnd w:id="4"/>
      <w:r w:rsidRPr="00B356AD">
        <w:rPr>
          <w:sz w:val="36"/>
          <w:szCs w:val="36"/>
        </w:rPr>
        <w:t>Приложение</w:t>
      </w:r>
      <w:r>
        <w:rPr>
          <w:sz w:val="36"/>
          <w:szCs w:val="36"/>
        </w:rPr>
        <w:t xml:space="preserve"> 1</w:t>
      </w:r>
      <w:r w:rsidRPr="00B356AD">
        <w:rPr>
          <w:sz w:val="36"/>
          <w:szCs w:val="36"/>
        </w:rPr>
        <w:t xml:space="preserve"> </w:t>
      </w:r>
    </w:p>
    <w:p w:rsidR="00820F68" w:rsidRPr="00B356AD" w:rsidRDefault="00820F68"/>
    <w:p w:rsidR="00820F68" w:rsidRPr="00FE2C71" w:rsidRDefault="00820F68" w:rsidP="00FE2C71">
      <w:pPr>
        <w:jc w:val="center"/>
        <w:rPr>
          <w:b/>
          <w:bCs/>
          <w:sz w:val="28"/>
          <w:szCs w:val="28"/>
        </w:rPr>
      </w:pPr>
      <w:r w:rsidRPr="00FE2C71">
        <w:rPr>
          <w:b/>
          <w:bCs/>
          <w:sz w:val="28"/>
          <w:szCs w:val="28"/>
        </w:rPr>
        <w:t>КРУЖОК «РУССКИЕ НАРОДНЫЕ СКАЗКИ»</w:t>
      </w:r>
    </w:p>
    <w:p w:rsidR="00820F68" w:rsidRPr="00FE2C71" w:rsidRDefault="00820F68" w:rsidP="00FE2C71">
      <w:pPr>
        <w:jc w:val="center"/>
        <w:rPr>
          <w:sz w:val="28"/>
          <w:szCs w:val="28"/>
        </w:rPr>
      </w:pPr>
      <w:r w:rsidRPr="00FE2C71">
        <w:rPr>
          <w:sz w:val="28"/>
          <w:szCs w:val="28"/>
        </w:rPr>
        <w:t>Пояснительная записка.</w:t>
      </w:r>
    </w:p>
    <w:p w:rsidR="00820F68" w:rsidRPr="00FE2C71" w:rsidRDefault="00820F68" w:rsidP="00FE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2C71">
        <w:rPr>
          <w:sz w:val="28"/>
          <w:szCs w:val="28"/>
        </w:rPr>
        <w:t>Использование сказок для формирования патриотических чувств, общечеловеческих ценностей школьников особенно актуально в настоящее время, так как у в условиях западнизации наблюдается сведения к минимуму традиций русского народа его обычаям. Именно народные сказки воспитывают ребёнка в традициях русского народа, сообщают ему основанное на духовно – нравственных народных воззрениях видение жизни. Роль русских народных сказок в воспитании гражданско-патриотического воспитания неоценима. Воспитывать патриотические чувства у детей, любовь и родине мы решили, через сказку – самое доступное и любимое детям.</w:t>
      </w:r>
    </w:p>
    <w:p w:rsidR="00820F68" w:rsidRPr="00FE2C71" w:rsidRDefault="00820F68" w:rsidP="00FE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2C71">
        <w:rPr>
          <w:sz w:val="28"/>
          <w:szCs w:val="28"/>
        </w:rPr>
        <w:t>Цель: Создание условий для формирования основ патриотического сознания детей школьного возраста через потенциал русских народных сказок.</w:t>
      </w:r>
    </w:p>
    <w:p w:rsidR="00820F68" w:rsidRPr="00FE2C71" w:rsidRDefault="00820F68" w:rsidP="00FE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2C71">
        <w:rPr>
          <w:sz w:val="28"/>
          <w:szCs w:val="28"/>
        </w:rPr>
        <w:t>Задачи: Образовательная: формирование патриотического сознания детей школьного возраста на основе русских народных сказок., воспитывать на основе содержания русских народных сказок уважение к традициям народной культуры.</w:t>
      </w:r>
      <w:r>
        <w:rPr>
          <w:sz w:val="28"/>
          <w:szCs w:val="28"/>
        </w:rPr>
        <w:t xml:space="preserve"> </w:t>
      </w:r>
      <w:r w:rsidRPr="00FE2C71">
        <w:rPr>
          <w:sz w:val="28"/>
          <w:szCs w:val="28"/>
        </w:rPr>
        <w:t>Обучающая: формировать и закреплять знания детей о культурном богатстве русского народа. Развивающая: развивать эмпатию и толерантность у детей на основе содержания русских народных сказок.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35"/>
        <w:gridCol w:w="4604"/>
        <w:gridCol w:w="1659"/>
      </w:tblGrid>
      <w:tr w:rsidR="00820F68" w:rsidRPr="00FE2C7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sz w:val="28"/>
                <w:szCs w:val="28"/>
              </w:rPr>
            </w:pPr>
            <w:r w:rsidRPr="00FE2C71">
              <w:rPr>
                <w:b/>
                <w:bCs/>
                <w:sz w:val="28"/>
                <w:szCs w:val="28"/>
              </w:rPr>
              <w:t>Название сказки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sz w:val="28"/>
                <w:szCs w:val="28"/>
              </w:rPr>
            </w:pPr>
            <w:r w:rsidRPr="00FE2C71">
              <w:rPr>
                <w:b/>
                <w:bCs/>
                <w:sz w:val="28"/>
                <w:szCs w:val="28"/>
              </w:rPr>
              <w:t>Цели занятия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sz w:val="28"/>
                <w:szCs w:val="28"/>
              </w:rPr>
            </w:pPr>
            <w:r w:rsidRPr="00FE2C7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20F68" w:rsidRPr="00FE2C7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«Сестрица Алёнушка и братец Иванушка».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«Гуси-лебеди». «Теремок»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Цель: вызвать интерес к русским традициям: помощь ближним, уважение к старшим. Воспитывать доброту, любовь к друг другу, окружающему миру, чувство ответственности за всё, что нас окружает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2ч</w:t>
            </w:r>
          </w:p>
        </w:tc>
      </w:tr>
      <w:tr w:rsidR="00820F68" w:rsidRPr="00FE2C7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«Крылатый, мохнатый да масленый», «Репка», «Жихарка», «Курочка, мышка и тетерев»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Цель: показать детям силу коллективизма («там, где трудно одному, сделаем с друзьями») .Воспитывать дружелюбие. Взаимовыручку, чувство товарищества.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111EB2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F68" w:rsidRPr="00FE2C71">
              <w:rPr>
                <w:sz w:val="28"/>
                <w:szCs w:val="28"/>
              </w:rPr>
              <w:t>ч</w:t>
            </w:r>
          </w:p>
        </w:tc>
      </w:tr>
      <w:tr w:rsidR="00820F68" w:rsidRPr="00FE2C7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«Лисичка со скалочкой», «Лисичка –сестричка и серый волк», «Лиса и журавль», «Золотое веретено»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Цель: познакомить детей с предметами русского быта (скалка, кадка, коромысло и т.д.) Воспитывать честность, порядочность, гостеприимство.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2ч</w:t>
            </w:r>
          </w:p>
        </w:tc>
      </w:tr>
      <w:tr w:rsidR="00820F68" w:rsidRPr="00FE2C7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lastRenderedPageBreak/>
              <w:t>«Каша из топора»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Цель: увлечь детей яркостью, красотой, задором, мудростью и находчивостью русского народа.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2C71">
              <w:rPr>
                <w:sz w:val="28"/>
                <w:szCs w:val="28"/>
              </w:rPr>
              <w:t>ч</w:t>
            </w:r>
          </w:p>
        </w:tc>
      </w:tr>
      <w:tr w:rsidR="00820F68" w:rsidRPr="00FE2C7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«Хаврошечка», «Снегурочка», «Морозко»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Цель: дать детям представление о роли родителей в судьбе каждого ребёнка. Учить детей слушать, уважать и почитать своих родителей, близких и старых людей. Воспитывать трудолюбие, смирение.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111EB2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0F68" w:rsidRPr="00FE2C71">
              <w:rPr>
                <w:sz w:val="28"/>
                <w:szCs w:val="28"/>
              </w:rPr>
              <w:t>ч</w:t>
            </w:r>
          </w:p>
        </w:tc>
      </w:tr>
      <w:tr w:rsidR="00820F68" w:rsidRPr="00FE2C7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«Заяц – хваста», «У страха глаза велики»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Цель6 воспитывать у детей смелость, отвагу, умение прийти на выручку в трудную минуту.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2C71">
              <w:rPr>
                <w:sz w:val="28"/>
                <w:szCs w:val="28"/>
              </w:rPr>
              <w:t>ч</w:t>
            </w:r>
          </w:p>
        </w:tc>
      </w:tr>
      <w:tr w:rsidR="00820F68" w:rsidRPr="00FE2C7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«Царевна – лягушка», «Сивка-бурка»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Цель6 учить сопереживать испытаниям, выпавшим на долю героя. Способствовать зарождению в душе ребёнка жажды подвига.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2ч</w:t>
            </w:r>
          </w:p>
        </w:tc>
      </w:tr>
      <w:tr w:rsidR="00820F68" w:rsidRPr="00FE2C7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«Мужик и медведь»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Цель: учить применять смелость. Находчивость и смекалку в трудных ситуациях.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2C71">
              <w:rPr>
                <w:sz w:val="28"/>
                <w:szCs w:val="28"/>
              </w:rPr>
              <w:t>ч</w:t>
            </w:r>
          </w:p>
        </w:tc>
      </w:tr>
    </w:tbl>
    <w:p w:rsidR="00820F68" w:rsidRPr="00FE2C71" w:rsidRDefault="00820F68" w:rsidP="00FE2C71">
      <w:pPr>
        <w:rPr>
          <w:sz w:val="28"/>
          <w:szCs w:val="28"/>
        </w:rPr>
      </w:pPr>
      <w:r w:rsidRPr="00FE2C71">
        <w:rPr>
          <w:sz w:val="28"/>
          <w:szCs w:val="28"/>
        </w:rPr>
        <w:t>Предполагаемый результат: К концу смены, ребята должны иметь сформированные представление о богатстве русск</w:t>
      </w:r>
      <w:r>
        <w:rPr>
          <w:sz w:val="28"/>
          <w:szCs w:val="28"/>
        </w:rPr>
        <w:t>ой народной культуры, националь</w:t>
      </w:r>
      <w:r w:rsidRPr="00FE2C71">
        <w:rPr>
          <w:sz w:val="28"/>
          <w:szCs w:val="28"/>
        </w:rPr>
        <w:t>ных особенностях характера и быта русского человека</w:t>
      </w: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  <w:r w:rsidRPr="00FE2C71">
        <w:rPr>
          <w:b/>
          <w:bCs/>
          <w:sz w:val="28"/>
          <w:szCs w:val="28"/>
        </w:rPr>
        <w:lastRenderedPageBreak/>
        <w:t>Кружок «Оригами. Работа с бумагой»</w:t>
      </w:r>
    </w:p>
    <w:p w:rsidR="00820F68" w:rsidRPr="00FE2C71" w:rsidRDefault="00820F68" w:rsidP="00FE2C71">
      <w:pPr>
        <w:jc w:val="both"/>
        <w:rPr>
          <w:b/>
          <w:bCs/>
          <w:sz w:val="28"/>
          <w:szCs w:val="28"/>
        </w:rPr>
      </w:pPr>
    </w:p>
    <w:p w:rsidR="00820F68" w:rsidRPr="00FE2C71" w:rsidRDefault="00820F68" w:rsidP="00FE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2C71">
        <w:rPr>
          <w:sz w:val="28"/>
          <w:szCs w:val="28"/>
        </w:rPr>
        <w:t>Цель: 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 </w:t>
      </w:r>
    </w:p>
    <w:p w:rsidR="00820F68" w:rsidRPr="00FE2C71" w:rsidRDefault="00820F68" w:rsidP="00FE2C71">
      <w:p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Задачи:</w:t>
      </w:r>
    </w:p>
    <w:p w:rsidR="00820F68" w:rsidRDefault="00820F68" w:rsidP="0046543F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Познакомить с основным приемом складывания базовой детали - модульного треугольника; </w:t>
      </w:r>
    </w:p>
    <w:p w:rsidR="00820F68" w:rsidRDefault="00820F68" w:rsidP="0046543F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Развивать аналитические способности, память, внимание, волю, глазомер, пространственное воображение мелкую моторику рук, соразмерность движения рук, сенсомоторику, образное и логическое мышление, ху</w:t>
      </w:r>
      <w:r>
        <w:rPr>
          <w:sz w:val="28"/>
          <w:szCs w:val="28"/>
        </w:rPr>
        <w:t>дожественный вкус школьников.</w:t>
      </w:r>
    </w:p>
    <w:p w:rsidR="00820F68" w:rsidRDefault="00820F68" w:rsidP="0046543F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Воспитывать трудолюбие, терпение, аккуратность, усидчивость, целенаправленность, критичность, эстетический вкус, чувство удовлетворения от совместной работы, чувство взаимопомощи и коллективизма, самостоятельность в работе, волевые качества. </w:t>
      </w:r>
    </w:p>
    <w:p w:rsidR="00820F68" w:rsidRPr="00FE2C71" w:rsidRDefault="00820F68" w:rsidP="00FE2C71">
      <w:pPr>
        <w:pStyle w:val="af5"/>
        <w:jc w:val="both"/>
        <w:rPr>
          <w:sz w:val="28"/>
          <w:szCs w:val="28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6"/>
        <w:gridCol w:w="6674"/>
        <w:gridCol w:w="1918"/>
      </w:tblGrid>
      <w:tr w:rsidR="00820F68" w:rsidRPr="00FE2C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E2C71">
              <w:rPr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E2C71">
              <w:rPr>
                <w:b/>
                <w:bCs/>
                <w:color w:val="auto"/>
                <w:sz w:val="28"/>
                <w:szCs w:val="28"/>
              </w:rPr>
              <w:t>Тема занятий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E2C71">
              <w:rPr>
                <w:b/>
                <w:bCs/>
                <w:color w:val="auto"/>
                <w:sz w:val="28"/>
                <w:szCs w:val="28"/>
              </w:rPr>
              <w:t>Всего часов</w:t>
            </w:r>
          </w:p>
        </w:tc>
      </w:tr>
      <w:tr w:rsidR="00820F68" w:rsidRPr="00FE2C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История оригами.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Разновидности оригами.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Выбор материала. Подбор бумаги.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Закон сочетаемости цвета.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Складывание по схеме-модули.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Складывание квадратов разной величины по диагонали по схеме.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2</w:t>
            </w:r>
          </w:p>
        </w:tc>
      </w:tr>
      <w:tr w:rsidR="00820F68" w:rsidRPr="00FE2C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Трёхмодульное оригами.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111EB2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0F68" w:rsidRPr="00FE2C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Аппликации из модульного оригами.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111EB2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0F68" w:rsidRPr="00FE2C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Создание объёмных фигур из трёхмодульного оригами.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111EB2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0F68" w:rsidRPr="00FE2C71">
        <w:tc>
          <w:tcPr>
            <w:tcW w:w="7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Итого: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  <w:r w:rsidR="00111EB2">
              <w:rPr>
                <w:sz w:val="28"/>
                <w:szCs w:val="28"/>
              </w:rPr>
              <w:t>5</w:t>
            </w:r>
          </w:p>
        </w:tc>
      </w:tr>
    </w:tbl>
    <w:p w:rsidR="00820F68" w:rsidRPr="00FE2C71" w:rsidRDefault="00820F68" w:rsidP="00FE2C71">
      <w:pPr>
        <w:rPr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  <w:r w:rsidRPr="00FE2C71">
        <w:rPr>
          <w:b/>
          <w:bCs/>
          <w:sz w:val="28"/>
          <w:szCs w:val="28"/>
        </w:rPr>
        <w:lastRenderedPageBreak/>
        <w:t>Кружок «Умелые руки»</w:t>
      </w:r>
    </w:p>
    <w:p w:rsidR="00820F68" w:rsidRPr="00FE2C71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Pr="00FE2C71" w:rsidRDefault="00820F68" w:rsidP="00FE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2C71">
        <w:rPr>
          <w:sz w:val="28"/>
          <w:szCs w:val="28"/>
        </w:rPr>
        <w:t>Цель: привить детям практические трудовые навыки в работе с тканью и волокнистыми материалами, воспитать художественный вкус, развить творческую активность.</w:t>
      </w:r>
    </w:p>
    <w:p w:rsidR="00820F68" w:rsidRPr="00FE2C71" w:rsidRDefault="00820F68" w:rsidP="00FE2C71">
      <w:p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Задачи:</w:t>
      </w:r>
    </w:p>
    <w:p w:rsidR="00820F68" w:rsidRPr="00FE2C71" w:rsidRDefault="00820F68" w:rsidP="00FE2C71">
      <w:p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1. Выработка практических навыков в работе с тканью и волокнистыми материалами.</w:t>
      </w:r>
    </w:p>
    <w:p w:rsidR="00820F68" w:rsidRPr="00FE2C71" w:rsidRDefault="00820F68" w:rsidP="00FE2C71">
      <w:p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2. Воспитывать художественный вкус.</w:t>
      </w:r>
    </w:p>
    <w:p w:rsidR="00820F68" w:rsidRPr="00FE2C71" w:rsidRDefault="00820F68" w:rsidP="00FE2C71">
      <w:p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3. Развивать творческую активность.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6"/>
        <w:gridCol w:w="6674"/>
        <w:gridCol w:w="1918"/>
      </w:tblGrid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sz w:val="28"/>
                <w:szCs w:val="28"/>
              </w:rPr>
            </w:pPr>
            <w:r w:rsidRPr="00FE2C7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sz w:val="28"/>
                <w:szCs w:val="28"/>
              </w:rPr>
            </w:pPr>
            <w:r w:rsidRPr="00FE2C71">
              <w:rPr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sz w:val="28"/>
                <w:szCs w:val="28"/>
              </w:rPr>
            </w:pPr>
            <w:r w:rsidRPr="00FE2C71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Знакомство с видами тканей и волокнистыми материалами.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2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Знакомство с инструментами: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-история об игле;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- история о булавке;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- история о ножницах;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- история о наперстке;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3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Правила обращения с инструментами.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4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Витье шнуров из нитей.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5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Контурные поделки из цветных шнуров: обереги.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6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Плетение из цветных шнуров: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7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Знакомство с приемом выклеивания веревки, шнура на основу по кругу – от центра по спирали.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8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Настенные украшения.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9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Аппликация из ткани и волокнистых материалов.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10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«Уроки иголочки».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Очень важные секреты: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отмеряем длину нити;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вдеваем нитку в иголку;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завязываем узелок.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11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Знакомство с ручными швами.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12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Изготовление сувениров.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111EB2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Сувениры и игрушки-подвески из ткани и меха: львенок, сова, кошка и т.д.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111EB2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Цветы из атласной ленты.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111EB2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Панно и картины в подарок.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 w:rsidTr="00111EB2">
        <w:tc>
          <w:tcPr>
            <w:tcW w:w="7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Итого: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111EB2" w:rsidP="00FE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820F68" w:rsidRPr="00FE2C71" w:rsidRDefault="00820F68" w:rsidP="00FE2C71">
      <w:pPr>
        <w:jc w:val="center"/>
        <w:rPr>
          <w:b/>
          <w:bCs/>
          <w:sz w:val="28"/>
          <w:szCs w:val="28"/>
        </w:rPr>
      </w:pPr>
      <w:r w:rsidRPr="00FE2C71">
        <w:rPr>
          <w:b/>
          <w:bCs/>
          <w:sz w:val="28"/>
          <w:szCs w:val="28"/>
        </w:rPr>
        <w:lastRenderedPageBreak/>
        <w:t>Кружок «Баскет»</w:t>
      </w:r>
    </w:p>
    <w:p w:rsidR="00820F68" w:rsidRDefault="00820F68" w:rsidP="00FE2C71">
      <w:pPr>
        <w:rPr>
          <w:sz w:val="28"/>
          <w:szCs w:val="28"/>
        </w:rPr>
      </w:pPr>
    </w:p>
    <w:p w:rsidR="00820F68" w:rsidRPr="00FE2C71" w:rsidRDefault="00820F68" w:rsidP="00FE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2C71">
        <w:rPr>
          <w:sz w:val="28"/>
          <w:szCs w:val="28"/>
        </w:rPr>
        <w:t>Цель: освоение техники игры в баскетбол, способствование совершенствованию деятельности основных физиологических систем организма (нервной, сердечнососудистой, дыхательной), улучшению физического развития, физической подготовленности детей.</w:t>
      </w:r>
    </w:p>
    <w:p w:rsidR="00820F68" w:rsidRPr="00FE2C71" w:rsidRDefault="00820F68" w:rsidP="00FE2C71">
      <w:p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Задачи:</w:t>
      </w:r>
    </w:p>
    <w:p w:rsidR="00820F68" w:rsidRDefault="00820F68" w:rsidP="0046543F">
      <w:pPr>
        <w:pStyle w:val="af5"/>
        <w:numPr>
          <w:ilvl w:val="0"/>
          <w:numId w:val="20"/>
        </w:num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Дать детям представление о сущности игры в баскетбол, ее правилах (ведение мяча двумя и одной рукой, передача мяча в статическом положении и при движении, броски в щит и корзину и т.д.)</w:t>
      </w:r>
      <w:r w:rsidRPr="00FE2C71">
        <w:rPr>
          <w:sz w:val="28"/>
          <w:szCs w:val="28"/>
        </w:rPr>
        <w:br/>
        <w:t>2. Изучить основные методы, необходимые для проведения игры в баскетбол: формировать навыки передачи, ловли, ведения и бросков мяча в корзину и умение применять их в игровой ситуации. </w:t>
      </w:r>
      <w:r w:rsidRPr="00FE2C71">
        <w:rPr>
          <w:sz w:val="28"/>
          <w:szCs w:val="28"/>
        </w:rPr>
        <w:br/>
        <w:t>3. Формировать умение выбирать более целесообразные способы и ситуации действий с ним. </w:t>
      </w:r>
      <w:r w:rsidRPr="00FE2C71">
        <w:rPr>
          <w:sz w:val="28"/>
          <w:szCs w:val="28"/>
        </w:rPr>
        <w:br/>
        <w:t>4. Учить детей понимать сущность коллективной игры с мячом, цель и правила.</w:t>
      </w:r>
      <w:r w:rsidRPr="00FE2C71">
        <w:rPr>
          <w:sz w:val="28"/>
          <w:szCs w:val="28"/>
        </w:rPr>
        <w:br/>
        <w:t>5. Развивать умение ориентироваться на площадке, находить удобное место для ведения игры.</w:t>
      </w:r>
      <w:r w:rsidRPr="00FE2C71">
        <w:rPr>
          <w:sz w:val="28"/>
          <w:szCs w:val="28"/>
        </w:rPr>
        <w:br/>
        <w:t>6. Воспитывать умение подчинять свою деятельность сознательно поставленной цели.</w:t>
      </w:r>
      <w:r w:rsidRPr="00FE2C71">
        <w:rPr>
          <w:sz w:val="28"/>
          <w:szCs w:val="28"/>
        </w:rPr>
        <w:br/>
        <w:t>7. 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</w:p>
    <w:p w:rsidR="00820F68" w:rsidRDefault="00820F68" w:rsidP="00FE2C71">
      <w:pPr>
        <w:jc w:val="both"/>
        <w:rPr>
          <w:sz w:val="28"/>
          <w:szCs w:val="28"/>
        </w:rPr>
      </w:pPr>
    </w:p>
    <w:p w:rsidR="00820F68" w:rsidRPr="00FE2C71" w:rsidRDefault="00820F68" w:rsidP="00FE2C71">
      <w:pPr>
        <w:jc w:val="both"/>
        <w:rPr>
          <w:sz w:val="28"/>
          <w:szCs w:val="28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5"/>
        <w:gridCol w:w="6666"/>
        <w:gridCol w:w="1914"/>
      </w:tblGrid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sz w:val="28"/>
                <w:szCs w:val="28"/>
              </w:rPr>
            </w:pPr>
            <w:r w:rsidRPr="00FE2C7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sz w:val="28"/>
                <w:szCs w:val="28"/>
              </w:rPr>
            </w:pPr>
            <w:r w:rsidRPr="00FE2C71">
              <w:rPr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b/>
                <w:bCs/>
                <w:sz w:val="28"/>
                <w:szCs w:val="28"/>
              </w:rPr>
            </w:pPr>
            <w:r w:rsidRPr="00FE2C71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Передача мяча двумя руками от груди в стенку и ловля его.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Передача мяча двумя руками от груди стоя на месте парами.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3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Передача мяча двумя руками от груди при движении парами.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4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Передача мяча одной рукой от груди в движении после ловли его.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5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Передача мяча в шеренге, по кругу (вправо, влево).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6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Передача мяча в тройках, пятерках.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7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Передача мяча в колоннах с переходом в конец своей колонны, а затем противоположной колонны.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8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Передача мяча парами при противодействии защитника.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9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Ведение мяча на месте.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10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Ведение мяча вокруг себя.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Ведение мяча, продвигаясь вперед шагом.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12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Ведение мяча с изменением</w:t>
            </w:r>
            <w:r w:rsidRPr="00FE2C71">
              <w:rPr>
                <w:sz w:val="28"/>
                <w:szCs w:val="28"/>
              </w:rPr>
              <w:br/>
              <w:t>-направления движения</w:t>
            </w:r>
            <w:r w:rsidRPr="00FE2C71">
              <w:rPr>
                <w:sz w:val="28"/>
                <w:szCs w:val="28"/>
              </w:rPr>
              <w:br/>
              <w:t>-скорости передвижения</w:t>
            </w:r>
            <w:r w:rsidRPr="00FE2C71">
              <w:rPr>
                <w:sz w:val="28"/>
                <w:szCs w:val="28"/>
              </w:rPr>
              <w:br/>
              <w:t>-высоты отскока мяча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13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Ведение мяча правой (левой) рукой и остановка после него.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14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Ведение мяча, остановка шагом и передача мяча.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15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Бросок мяча в корзину (поставленную на пол) удобным для детей способом.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</w:tr>
      <w:tr w:rsidR="00820F68" w:rsidRPr="00FE2C71">
        <w:tc>
          <w:tcPr>
            <w:tcW w:w="7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Итого: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  <w:r w:rsidR="00111EB2">
              <w:rPr>
                <w:sz w:val="28"/>
                <w:szCs w:val="28"/>
              </w:rPr>
              <w:t>5</w:t>
            </w:r>
          </w:p>
        </w:tc>
      </w:tr>
    </w:tbl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0C41BE" w:rsidRDefault="000C41BE" w:rsidP="00FE2C71">
      <w:pPr>
        <w:jc w:val="center"/>
        <w:rPr>
          <w:b/>
          <w:bCs/>
          <w:sz w:val="28"/>
          <w:szCs w:val="28"/>
        </w:rPr>
      </w:pPr>
    </w:p>
    <w:p w:rsidR="000C41BE" w:rsidRDefault="000C41BE" w:rsidP="00FE2C71">
      <w:pPr>
        <w:jc w:val="center"/>
        <w:rPr>
          <w:b/>
          <w:bCs/>
          <w:sz w:val="28"/>
          <w:szCs w:val="28"/>
        </w:rPr>
      </w:pPr>
    </w:p>
    <w:p w:rsidR="000C41BE" w:rsidRDefault="000C41BE" w:rsidP="00FE2C71">
      <w:pPr>
        <w:jc w:val="center"/>
        <w:rPr>
          <w:b/>
          <w:bCs/>
          <w:sz w:val="28"/>
          <w:szCs w:val="28"/>
        </w:rPr>
      </w:pPr>
    </w:p>
    <w:p w:rsidR="000C41BE" w:rsidRDefault="000C41BE" w:rsidP="00FE2C71">
      <w:pPr>
        <w:jc w:val="center"/>
        <w:rPr>
          <w:b/>
          <w:bCs/>
          <w:sz w:val="28"/>
          <w:szCs w:val="28"/>
        </w:rPr>
      </w:pPr>
    </w:p>
    <w:p w:rsidR="000C41BE" w:rsidRDefault="000C41BE" w:rsidP="00FE2C71">
      <w:pPr>
        <w:jc w:val="center"/>
        <w:rPr>
          <w:b/>
          <w:bCs/>
          <w:sz w:val="28"/>
          <w:szCs w:val="28"/>
        </w:rPr>
      </w:pPr>
    </w:p>
    <w:p w:rsidR="000C41BE" w:rsidRDefault="000C41BE" w:rsidP="00FE2C71">
      <w:pPr>
        <w:jc w:val="center"/>
        <w:rPr>
          <w:b/>
          <w:bCs/>
          <w:sz w:val="28"/>
          <w:szCs w:val="28"/>
        </w:rPr>
      </w:pPr>
    </w:p>
    <w:p w:rsidR="00820F68" w:rsidRDefault="00820F68" w:rsidP="00FE2C71">
      <w:pPr>
        <w:jc w:val="center"/>
        <w:rPr>
          <w:b/>
          <w:bCs/>
          <w:sz w:val="28"/>
          <w:szCs w:val="28"/>
        </w:rPr>
      </w:pPr>
    </w:p>
    <w:p w:rsidR="00820F68" w:rsidRPr="00FE2C71" w:rsidRDefault="00820F68" w:rsidP="00FE2C71">
      <w:pPr>
        <w:jc w:val="center"/>
        <w:rPr>
          <w:b/>
          <w:bCs/>
          <w:sz w:val="28"/>
          <w:szCs w:val="28"/>
        </w:rPr>
      </w:pPr>
      <w:r w:rsidRPr="00FE2C71">
        <w:rPr>
          <w:b/>
          <w:bCs/>
          <w:sz w:val="28"/>
          <w:szCs w:val="28"/>
        </w:rPr>
        <w:lastRenderedPageBreak/>
        <w:t>Музыкальный кружок «Веселые нотки»</w:t>
      </w:r>
    </w:p>
    <w:p w:rsidR="00820F68" w:rsidRPr="00FE2C71" w:rsidRDefault="00820F68" w:rsidP="00FE2C71">
      <w:pPr>
        <w:rPr>
          <w:sz w:val="28"/>
          <w:szCs w:val="28"/>
        </w:rPr>
      </w:pPr>
    </w:p>
    <w:p w:rsidR="00820F68" w:rsidRPr="00FE2C71" w:rsidRDefault="00820F68" w:rsidP="00FE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2C71">
        <w:rPr>
          <w:sz w:val="28"/>
          <w:szCs w:val="28"/>
        </w:rPr>
        <w:t>Цель кружка: создать условия для эстетического развития личности ребенка</w:t>
      </w:r>
    </w:p>
    <w:p w:rsidR="00820F68" w:rsidRDefault="00820F68" w:rsidP="0046543F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Задачи:</w:t>
      </w:r>
      <w:r w:rsidRPr="00FE2C71">
        <w:rPr>
          <w:sz w:val="28"/>
          <w:szCs w:val="28"/>
        </w:rPr>
        <w:br/>
        <w:t xml:space="preserve">научить воспринимать музыку как неотъемлемую </w:t>
      </w:r>
      <w:r>
        <w:rPr>
          <w:sz w:val="28"/>
          <w:szCs w:val="28"/>
        </w:rPr>
        <w:t>часть жизни каждого человека;</w:t>
      </w:r>
    </w:p>
    <w:p w:rsidR="00820F68" w:rsidRDefault="00820F68" w:rsidP="0046543F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FE2C71">
        <w:rPr>
          <w:sz w:val="28"/>
          <w:szCs w:val="28"/>
        </w:rPr>
        <w:t xml:space="preserve">содействовать развитию внимательного и доброго </w:t>
      </w:r>
      <w:r>
        <w:rPr>
          <w:sz w:val="28"/>
          <w:szCs w:val="28"/>
        </w:rPr>
        <w:t>отношения к окружающему миру;</w:t>
      </w:r>
    </w:p>
    <w:p w:rsidR="00820F68" w:rsidRDefault="00820F68" w:rsidP="0046543F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воспитывать эмоциональную отзывчивость к музыкальным явлениям, потребност</w:t>
      </w:r>
      <w:r>
        <w:rPr>
          <w:sz w:val="28"/>
          <w:szCs w:val="28"/>
        </w:rPr>
        <w:t>ь в музыкальных переживаниях;</w:t>
      </w:r>
    </w:p>
    <w:p w:rsidR="00820F68" w:rsidRDefault="00820F68" w:rsidP="0046543F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способствовать развитию интереса к музыке через творческое самовыражение, проявляющееся в размышлениях о му</w:t>
      </w:r>
      <w:r>
        <w:rPr>
          <w:sz w:val="28"/>
          <w:szCs w:val="28"/>
        </w:rPr>
        <w:t>зыке, собственном творчестве;</w:t>
      </w:r>
    </w:p>
    <w:p w:rsidR="00820F68" w:rsidRPr="00FE2C71" w:rsidRDefault="00820F68" w:rsidP="0046543F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научить воспринимать музыку как важную часть жизни каждого человека.</w:t>
      </w:r>
    </w:p>
    <w:p w:rsidR="00820F68" w:rsidRPr="00FE2C71" w:rsidRDefault="00820F68" w:rsidP="00FE2C71">
      <w:pPr>
        <w:jc w:val="both"/>
        <w:rPr>
          <w:sz w:val="28"/>
          <w:szCs w:val="28"/>
        </w:rPr>
      </w:pPr>
      <w:r w:rsidRPr="00FE2C71">
        <w:rPr>
          <w:sz w:val="28"/>
          <w:szCs w:val="28"/>
        </w:rPr>
        <w:t>План работы музыкального кружка «Веселые нотки»</w:t>
      </w:r>
      <w:r>
        <w:rPr>
          <w:sz w:val="28"/>
          <w:szCs w:val="28"/>
        </w:rPr>
        <w:t>:</w:t>
      </w:r>
    </w:p>
    <w:p w:rsidR="00820F68" w:rsidRPr="00FE2C71" w:rsidRDefault="00820F68" w:rsidP="00FE2C71">
      <w:pPr>
        <w:rPr>
          <w:sz w:val="28"/>
          <w:szCs w:val="28"/>
        </w:rPr>
      </w:pPr>
    </w:p>
    <w:tbl>
      <w:tblPr>
        <w:tblW w:w="9344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6"/>
        <w:gridCol w:w="3992"/>
        <w:gridCol w:w="4536"/>
      </w:tblGrid>
      <w:tr w:rsidR="00820F68" w:rsidRPr="00FE2C71">
        <w:trPr>
          <w:trHeight w:val="315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«На зарядку становись»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Автор Ю.Сорокин, музыка Т. Попатенко</w:t>
            </w:r>
          </w:p>
        </w:tc>
      </w:tr>
      <w:tr w:rsidR="00820F68" w:rsidRPr="00FE2C71">
        <w:trPr>
          <w:trHeight w:val="60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2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"Гимна юных олимпийцев"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Игра «Музыкальный мяч»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Автор слов и музыки - Михаил Лазарев.</w:t>
            </w:r>
          </w:p>
        </w:tc>
      </w:tr>
      <w:tr w:rsidR="00820F68" w:rsidRPr="00FE2C71">
        <w:trPr>
          <w:trHeight w:val="60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3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«Гимн Российской Федерации»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Игра «Угадай мелодию»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Музыка А. Александрова, Слова С. Михалкова.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</w:p>
        </w:tc>
      </w:tr>
      <w:tr w:rsidR="00820F68" w:rsidRPr="00FE2C71">
        <w:trPr>
          <w:trHeight w:val="60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4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«Детские песенки о ПДД»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«Музыкальный ринг»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Автор слов и музыки Гришаева Наталья Витальевна.</w:t>
            </w:r>
          </w:p>
        </w:tc>
      </w:tr>
      <w:tr w:rsidR="00820F68" w:rsidRPr="00FE2C71">
        <w:trPr>
          <w:trHeight w:val="60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5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Детские песенки  «В гостях у сказки»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Игра «Веселые нотки»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Песни из мультфильмов</w:t>
            </w:r>
          </w:p>
        </w:tc>
      </w:tr>
      <w:tr w:rsidR="00820F68" w:rsidRPr="00FE2C71">
        <w:trPr>
          <w:trHeight w:val="45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6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«Песенка про лето". 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«Музыкальный ринг»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Музыка: Е. Крылатый Слова: Ю. Энтин.</w:t>
            </w:r>
          </w:p>
        </w:tc>
      </w:tr>
      <w:tr w:rsidR="00820F68" w:rsidRPr="00FE2C71">
        <w:trPr>
          <w:trHeight w:val="60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7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«Герои спорта»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Игра «Стерео утро»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Автор слов и музыки А. Пахмутова, Н. Добронравов</w:t>
            </w:r>
          </w:p>
        </w:tc>
      </w:tr>
      <w:tr w:rsidR="00820F68" w:rsidRPr="00FE2C71">
        <w:trPr>
          <w:trHeight w:val="60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8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«Детские песни о России»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Игра «Угадай мелодию»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Фонохрестоматия</w:t>
            </w:r>
          </w:p>
        </w:tc>
      </w:tr>
      <w:tr w:rsidR="00820F68" w:rsidRPr="00FE2C71">
        <w:trPr>
          <w:trHeight w:val="420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9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«Динамо марш»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Музыкальный ринг»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Автор слов и музыки А. Пахмутова, Н. Добронравов</w:t>
            </w:r>
          </w:p>
        </w:tc>
      </w:tr>
      <w:tr w:rsidR="00820F68" w:rsidRPr="00FE2C71">
        <w:trPr>
          <w:trHeight w:val="60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10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«Песенка про спорт»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Игра «Музыкальный мяч»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Музыка Г. Гладкова, слова Ю. Кима</w:t>
            </w:r>
          </w:p>
        </w:tc>
      </w:tr>
      <w:tr w:rsidR="00820F68" w:rsidRPr="00FE2C71">
        <w:trPr>
          <w:trHeight w:val="60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11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Попурри из песен о спорте.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«Музыкальный ринг»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Ансамбль «Домисолька»</w:t>
            </w:r>
          </w:p>
        </w:tc>
      </w:tr>
      <w:tr w:rsidR="00820F68" w:rsidRPr="00FE2C71">
        <w:trPr>
          <w:trHeight w:val="60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12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«Песни о спорте»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lastRenderedPageBreak/>
              <w:t>Игра «Угадай мелодию»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lastRenderedPageBreak/>
              <w:t xml:space="preserve">Музыка В Соколова, слова Е. </w:t>
            </w:r>
            <w:r w:rsidRPr="00FE2C71">
              <w:rPr>
                <w:sz w:val="28"/>
                <w:szCs w:val="28"/>
              </w:rPr>
              <w:lastRenderedPageBreak/>
              <w:t>Ивановой</w:t>
            </w:r>
          </w:p>
        </w:tc>
      </w:tr>
      <w:tr w:rsidR="00820F68" w:rsidRPr="00FE2C71">
        <w:trPr>
          <w:trHeight w:val="315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«Песенка про спорт»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Игра «Музыкальный мяч»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Музыка Г. Гладкова, слова Ю. Кима</w:t>
            </w:r>
          </w:p>
        </w:tc>
      </w:tr>
      <w:tr w:rsidR="00820F68" w:rsidRPr="00FE2C71">
        <w:trPr>
          <w:trHeight w:val="60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14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Песни о Великой Отечественной войне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Игра «Стерео утро»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FE2C71" w:rsidRDefault="00820F68" w:rsidP="00FE2C71">
            <w:pPr>
              <w:rPr>
                <w:sz w:val="28"/>
                <w:szCs w:val="28"/>
              </w:rPr>
            </w:pPr>
            <w:r w:rsidRPr="00FE2C71">
              <w:rPr>
                <w:sz w:val="28"/>
                <w:szCs w:val="28"/>
              </w:rPr>
              <w:t>Слова М. Матусовского, Шаинского</w:t>
            </w:r>
          </w:p>
          <w:p w:rsidR="00820F68" w:rsidRPr="00FE2C71" w:rsidRDefault="00820F68" w:rsidP="00FE2C71">
            <w:pPr>
              <w:rPr>
                <w:sz w:val="28"/>
                <w:szCs w:val="28"/>
              </w:rPr>
            </w:pPr>
          </w:p>
        </w:tc>
      </w:tr>
      <w:tr w:rsidR="00820F68" w:rsidRPr="00777F4D">
        <w:trPr>
          <w:trHeight w:val="45"/>
          <w:tblCellSpacing w:w="0" w:type="dxa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777F4D" w:rsidRDefault="00820F68" w:rsidP="00FE2C71">
            <w:pPr>
              <w:spacing w:before="100" w:beforeAutospacing="1" w:after="100" w:afterAutospacing="1" w:line="45" w:lineRule="atLeast"/>
              <w:rPr>
                <w:color w:val="000000"/>
                <w:sz w:val="27"/>
                <w:szCs w:val="27"/>
              </w:rPr>
            </w:pPr>
            <w:r w:rsidRPr="00777F4D">
              <w:rPr>
                <w:color w:val="000000"/>
                <w:sz w:val="27"/>
                <w:szCs w:val="27"/>
              </w:rPr>
              <w:t>1</w:t>
            </w:r>
            <w:r w:rsidR="00111EB2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777F4D" w:rsidRDefault="00820F68" w:rsidP="00FE2C71">
            <w:pPr>
              <w:spacing w:before="100" w:beforeAutospacing="1" w:after="100" w:afterAutospacing="1" w:line="45" w:lineRule="atLeast"/>
              <w:rPr>
                <w:color w:val="000000"/>
                <w:sz w:val="27"/>
                <w:szCs w:val="27"/>
              </w:rPr>
            </w:pPr>
            <w:r w:rsidRPr="00777F4D">
              <w:rPr>
                <w:color w:val="000000"/>
                <w:sz w:val="27"/>
                <w:szCs w:val="27"/>
              </w:rPr>
              <w:t>Отчетный концерт.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F68" w:rsidRPr="00777F4D" w:rsidRDefault="00820F68" w:rsidP="00FE2C71">
            <w:pPr>
              <w:spacing w:before="100" w:beforeAutospacing="1" w:after="100" w:afterAutospacing="1" w:line="240" w:lineRule="auto"/>
              <w:rPr>
                <w:color w:val="000000"/>
                <w:sz w:val="4"/>
                <w:szCs w:val="4"/>
              </w:rPr>
            </w:pPr>
          </w:p>
        </w:tc>
      </w:tr>
    </w:tbl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0C41BE" w:rsidRDefault="000C41BE" w:rsidP="00ED615B">
      <w:pPr>
        <w:jc w:val="center"/>
        <w:rPr>
          <w:b/>
          <w:bCs/>
          <w:sz w:val="28"/>
          <w:szCs w:val="28"/>
        </w:rPr>
      </w:pPr>
    </w:p>
    <w:p w:rsidR="005435E6" w:rsidRDefault="005435E6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Pr="00601C8F" w:rsidRDefault="00820F68" w:rsidP="00FD2BF5">
      <w:pPr>
        <w:jc w:val="right"/>
        <w:rPr>
          <w:color w:val="4E4E4E"/>
          <w:sz w:val="18"/>
          <w:szCs w:val="18"/>
        </w:rPr>
      </w:pPr>
      <w:r w:rsidRPr="00B356AD">
        <w:rPr>
          <w:color w:val="4E4E4E"/>
          <w:sz w:val="18"/>
          <w:szCs w:val="18"/>
        </w:rPr>
        <w:lastRenderedPageBreak/>
        <w:t> </w:t>
      </w:r>
      <w:r w:rsidRPr="00B356AD">
        <w:rPr>
          <w:sz w:val="36"/>
          <w:szCs w:val="36"/>
        </w:rPr>
        <w:t>Приложение</w:t>
      </w:r>
      <w:r>
        <w:rPr>
          <w:sz w:val="36"/>
          <w:szCs w:val="36"/>
        </w:rPr>
        <w:t xml:space="preserve"> 2</w:t>
      </w: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АНКЕТА</w:t>
      </w: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для родителей детей, отдыхающих в ЛДП</w:t>
      </w:r>
    </w:p>
    <w:p w:rsidR="00820F68" w:rsidRPr="00ED615B" w:rsidRDefault="00820F68" w:rsidP="00ED61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615B">
        <w:rPr>
          <w:sz w:val="28"/>
          <w:szCs w:val="28"/>
        </w:rPr>
        <w:t>Уважаемые родители! Ваш ребенок будет отдыхать в ЛДП системы образования, чтобы отдых был наиболее эффективным и продуктивным, просим Вас ответить на следующие вопросы. Нам интересно Ваше мнение.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 Какое направление отдыха в ЛДП Вы бы выбрали для своего ребенка?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а) спортивно-оздоровительное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б) гражданско-патриотическое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в) художественно-эстетическое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г) экологическое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д) туристко-краеведческое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е) другое_________________________________________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2. Какой принцип формирования отрядов Вы бы выбрали?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а) по возрасту: разновозрастной или одного возраста (нужное подчеркнуть)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б) по интересу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в) по группе здоровья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г) другой принцип 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3.Какие дополнительные образовательные услуги необходимы Вашему ребенку?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а) проектная деятельность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б) исследовательская деятельность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в) Информационно-коммуникационные технологии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г) услуги дополнительного образования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4.Какие оздоровительные услуги необходимы Вашему ребенку?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а) закаливание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б) витаминизация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5. Какие дополнительные платные услуги Вы хотели бы получить?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а) экскурсии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б) кино, цирк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в) бассейн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г) услуги психолога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д) охрана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е) другое ______________________________________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6.Готовы ли Вы оказать помощь в организации работы в ЛДП, если «да», то какую?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а) сопровождение группы детей на экскурсии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б) организовать работу кружка или секции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в) спонсировать мероприятия, экскурсии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г) услуги фото, видеосъемки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д) другое ___________________________________________</w:t>
      </w: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Спасибо за участие!</w:t>
      </w:r>
    </w:p>
    <w:p w:rsidR="000C41BE" w:rsidRPr="00ED615B" w:rsidRDefault="000C41BE" w:rsidP="00ED615B">
      <w:pPr>
        <w:rPr>
          <w:sz w:val="28"/>
          <w:szCs w:val="28"/>
        </w:rPr>
      </w:pPr>
    </w:p>
    <w:p w:rsidR="00820F68" w:rsidRPr="00ED615B" w:rsidRDefault="00820F68" w:rsidP="00ED615B">
      <w:pPr>
        <w:rPr>
          <w:sz w:val="28"/>
          <w:szCs w:val="28"/>
        </w:rPr>
      </w:pP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Анкета</w:t>
      </w:r>
    </w:p>
    <w:p w:rsidR="00820F68" w:rsidRPr="00ED615B" w:rsidRDefault="00820F68" w:rsidP="00ED615B">
      <w:pPr>
        <w:jc w:val="center"/>
        <w:rPr>
          <w:sz w:val="28"/>
          <w:szCs w:val="28"/>
        </w:rPr>
      </w:pPr>
      <w:r w:rsidRPr="00ED615B">
        <w:rPr>
          <w:b/>
          <w:bCs/>
          <w:sz w:val="28"/>
          <w:szCs w:val="28"/>
        </w:rPr>
        <w:t>для детей отдыхающих в ЛДП в начале смены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Я перешел(а) в _____ класс.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Я пришел в лагерь для того, чтобы: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хорошо отдохнуть;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найти себе новых друзей;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научиться чему-либо новому;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потому сто так получилось.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3. Вожатого я представляю как: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старшего друга;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командира;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организатора всех дел;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консультанта, советчика в трудных ситуациях.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4. В нашем лагере мне нравиться: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девчонки и мальчишки;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вожатые;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что не скучно, всегда что-то делаем;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никак не могу понять.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5. Мое самое любимое занятие: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читать книги, узнавать что-то новое;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петь, танцевать, слушать музыку;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заниматься спортом;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что-то мастерить своими руками.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6. Мои первые впечатления о лагере: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мне здесь очень нравиться;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все хорошо, но иногда хочу домой;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здесь есть, чем заняться;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нормально, но могло быть лучше.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7. Какая должна быть игра: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безразлично, я не думал(а) об этом;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в каждой игре должно быть что-то новое;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игра должна быть веселой и увлекательной;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игра не должна быть утомительной.</w:t>
      </w: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Анкета</w:t>
      </w: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по изучению удовлетворенности детей</w:t>
      </w: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организацией лагерной смены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 Чего ты ожидал от лагерной смены?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( из предложенного списка выбери три варианта ответа)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встреч со знаменитыми, интересными людьми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просмотра новых художественных и мультипликационных фильмов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возможность попробовать себя в роли жюри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возможности проявить себя в разных направлениях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зрелищности и веселья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приятного времяпровождения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ничего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свой вариант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2. Насколько оправдались твои ожидания?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оправдались полностью, все было здорово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могло быть и лучше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программа была скучной и неинтересной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-Мне запомнилось только_________________________________________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__________________________________________________________________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свой вариант ______________________________________________________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________________________________________________________________________________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3.Кем ты был в течении смены?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 членом детского жюри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активным участником всех дел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заинтересованным зрителем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наблюдателем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- свой вариант ___________________________________________________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_______________________________________________________________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4. Если бы ты был организатором, то изменил бы (убрал, добавил …)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________________________________________________________________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5. Твое самое яркое впечатление о лагере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5435E6" w:rsidRDefault="005435E6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Анкета</w:t>
      </w: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по выявлению степени удовлетворенности</w:t>
      </w: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родителей организацией лагеря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Уважаемые родители!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50"/>
        <w:gridCol w:w="601"/>
        <w:gridCol w:w="1340"/>
        <w:gridCol w:w="751"/>
        <w:gridCol w:w="1756"/>
      </w:tblGrid>
      <w:tr w:rsidR="00820F68" w:rsidRPr="00ED615B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Удовлетворены ли Вы?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ДА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Частично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НЕТ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Затрудняюсь</w:t>
            </w:r>
          </w:p>
        </w:tc>
      </w:tr>
      <w:tr w:rsidR="00820F68" w:rsidRPr="00ED615B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</w:tr>
      <w:tr w:rsidR="00820F68" w:rsidRPr="00ED615B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</w:tr>
      <w:tr w:rsidR="00820F68" w:rsidRPr="00ED615B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</w:tr>
      <w:tr w:rsidR="00820F68" w:rsidRPr="00ED615B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учетом индивидуальных особенностей вашего ребенка в лагере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</w:tr>
      <w:tr w:rsidR="00820F68" w:rsidRPr="00ED615B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возможностью проявиться способностям и умениям вашего ребенка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</w:tr>
      <w:tr w:rsidR="00820F68" w:rsidRPr="00ED615B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организацией досуговой занятости, перечнем мероприятий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</w:tr>
      <w:tr w:rsidR="00820F68" w:rsidRPr="00ED615B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участием ребенка в мероприятиях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</w:tr>
      <w:tr w:rsidR="00820F68" w:rsidRPr="00ED615B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организацией работы кружков и секций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</w:tr>
      <w:tr w:rsidR="00820F68" w:rsidRPr="00ED615B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взаимодействием всех организаций на территории микрорайона/села по организации отдыха и оздоровления детей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</w:tr>
      <w:tr w:rsidR="00820F68" w:rsidRPr="00ED615B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оснащенностью настольными играми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</w:p>
        </w:tc>
      </w:tr>
    </w:tbl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Ваши пожелания:</w:t>
      </w: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Диагностика на входе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1) Я посещаю лагерь прежде все го потому……………………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2), Мне нравится участвовать в…………………………………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3). Я могу проявить себя ………………………………………..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4). Какие мероприятия тебя привлекают в лагере?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5). Что бы ты хотел предложить для более интересного проведения досуга в лагере?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6).Какие кружки хотелось бы тебе посещать в лагере?</w:t>
      </w: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>
      <w:pPr>
        <w:rPr>
          <w:sz w:val="28"/>
          <w:szCs w:val="28"/>
        </w:rPr>
      </w:pPr>
    </w:p>
    <w:p w:rsidR="00242442" w:rsidRDefault="00242442" w:rsidP="00ED615B">
      <w:pPr>
        <w:rPr>
          <w:sz w:val="28"/>
          <w:szCs w:val="28"/>
        </w:rPr>
      </w:pPr>
    </w:p>
    <w:p w:rsidR="000C41BE" w:rsidRDefault="000C41BE" w:rsidP="00ED615B">
      <w:pPr>
        <w:rPr>
          <w:sz w:val="28"/>
          <w:szCs w:val="28"/>
        </w:rPr>
      </w:pP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Диагностика на выходе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1). Удалось ли тебе реализовать свои возможности при посещении лагеря?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2). Какие из мероприятий тебе понравились больше всего?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3). Какие из мероприятий ты считаешь неудавшимися?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4).Запиши свои предложения лагеря на будущий год</w:t>
      </w:r>
    </w:p>
    <w:p w:rsidR="00820F68" w:rsidRPr="00ED615B" w:rsidRDefault="00820F68" w:rsidP="00ED615B">
      <w:pPr>
        <w:rPr>
          <w:sz w:val="28"/>
          <w:szCs w:val="28"/>
        </w:rPr>
      </w:pP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Твои первые впечатления от лагеря?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Что ты ждёшь от лагеря?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Есть ли у тебя идеи, как сделать жизнь в лагере интересной и радостной для всех?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В каких делах ты хочешь участвовать?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Что тебе нравиться делать в лагере?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Хочешь ли ты чему-нибудь научиться или научить других?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Кто твои друзья в лагере?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Пожалуйста, закончи предложения(фразы):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Я пришёл в лагерь, потому, что…………………………………………….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Я не хочу, чтобы……………………………………………………………..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Я хочу, чтобы………………………………………………………………...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Я боюсь, что………………………………………………………………….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Пожалуйста, напиши также: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Имя……………………………Фамилия………………………………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ВЫБОР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 xml:space="preserve">Детям предлагается прослушать утверждение и оценить степень согласия с их </w:t>
      </w:r>
      <w:r>
        <w:rPr>
          <w:sz w:val="28"/>
          <w:szCs w:val="28"/>
        </w:rPr>
        <w:t xml:space="preserve">содержанием по следующей шкале: </w:t>
      </w:r>
      <w:r w:rsidRPr="00ED615B">
        <w:rPr>
          <w:sz w:val="28"/>
          <w:szCs w:val="28"/>
        </w:rPr>
        <w:t>4 - совершенно согласен</w:t>
      </w:r>
      <w:r>
        <w:rPr>
          <w:sz w:val="28"/>
          <w:szCs w:val="28"/>
        </w:rPr>
        <w:t xml:space="preserve">; </w:t>
      </w:r>
      <w:r w:rsidRPr="00ED615B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ED615B">
        <w:rPr>
          <w:sz w:val="28"/>
          <w:szCs w:val="28"/>
        </w:rPr>
        <w:t xml:space="preserve"> согласен</w:t>
      </w:r>
      <w:r>
        <w:rPr>
          <w:sz w:val="28"/>
          <w:szCs w:val="28"/>
        </w:rPr>
        <w:t xml:space="preserve">; </w:t>
      </w:r>
      <w:r w:rsidRPr="00ED615B">
        <w:rPr>
          <w:sz w:val="28"/>
          <w:szCs w:val="28"/>
        </w:rPr>
        <w:t>2 - трудно сказать</w:t>
      </w:r>
      <w:r>
        <w:rPr>
          <w:sz w:val="28"/>
          <w:szCs w:val="28"/>
        </w:rPr>
        <w:t xml:space="preserve">; </w:t>
      </w:r>
      <w:r w:rsidRPr="00ED615B">
        <w:rPr>
          <w:sz w:val="28"/>
          <w:szCs w:val="28"/>
        </w:rPr>
        <w:t>1 - не согласен</w:t>
      </w:r>
      <w:r>
        <w:rPr>
          <w:sz w:val="28"/>
          <w:szCs w:val="28"/>
        </w:rPr>
        <w:t xml:space="preserve">; </w:t>
      </w:r>
      <w:r w:rsidRPr="00ED615B">
        <w:rPr>
          <w:sz w:val="28"/>
          <w:szCs w:val="28"/>
        </w:rPr>
        <w:t>0 - совершенно не согласен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Я жду наступление нового дня в лагере с радостью.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2.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В детском лагере у меня обычно хорошее настроение.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3.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У нас хорошие вожатые.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4.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Ко всем взрослым в нашем лагере можно обратиться за советом и помощью в любое время.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5.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У меня есть любимый взрослый в нашем лагере.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6.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В отряде я всегда могу свободно высказывать своё мнение.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7.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У меня есть любимые занятия в нашем лагере.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8.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Когда смена закончится, я буду скучать по нашему лагерю.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9.</w:t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Мне очень нравится меню и вкусовые качества блюд в лагере.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Обработка полученных данных.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У = общая сумма баллов/общее количество ответов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lastRenderedPageBreak/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ИГРА В СЛОВА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Ребята получают карточку с заданием, которое звучит так: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«Дорогой друг! Расставь нужные слова в предложении так, чтобы у тебя получился портрет твоего отряда»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Наш отряд – это______________ и_____________ люди. Они собрались для того, чтобы_______________ и ___________ провести время и научиться_______________________________ . Поэтому вместе мы чаще всего занимаемся тем, что ____________________________________.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Наш отряд объединяет ____________ мальчишек и ________ девчонок.</w:t>
      </w:r>
    </w:p>
    <w:p w:rsidR="00820F68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Наши воспитатели помогают нам в _______________________ и нам вместе с ними_______________________ и _____________________.</w:t>
      </w:r>
    </w:p>
    <w:p w:rsidR="00820F68" w:rsidRPr="00ED615B" w:rsidRDefault="00820F68" w:rsidP="00ED615B">
      <w:pPr>
        <w:rPr>
          <w:sz w:val="28"/>
          <w:szCs w:val="28"/>
        </w:rPr>
      </w:pP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МЕТОДИКА ОПРОСНИКА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Детям даётся задание : написать, что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В нашем детском лагере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69"/>
        <w:gridCol w:w="4110"/>
      </w:tblGrid>
      <w:tr w:rsidR="00820F68" w:rsidRPr="00ED615B">
        <w:trPr>
          <w:trHeight w:val="258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Мне понравилось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Мне не понравилось</w:t>
            </w:r>
          </w:p>
        </w:tc>
      </w:tr>
      <w:tr w:rsidR="00820F68" w:rsidRPr="00ED615B">
        <w:trPr>
          <w:trHeight w:val="18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1</w:t>
            </w:r>
          </w:p>
        </w:tc>
      </w:tr>
      <w:tr w:rsidR="00820F68" w:rsidRPr="00ED615B">
        <w:trPr>
          <w:trHeight w:val="38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2</w:t>
            </w:r>
          </w:p>
        </w:tc>
      </w:tr>
      <w:tr w:rsidR="00820F68" w:rsidRPr="00ED615B">
        <w:trPr>
          <w:trHeight w:val="24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И т.д.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68" w:rsidRPr="00ED615B" w:rsidRDefault="00820F68" w:rsidP="00ED615B">
            <w:pPr>
              <w:rPr>
                <w:sz w:val="28"/>
                <w:szCs w:val="28"/>
              </w:rPr>
            </w:pPr>
            <w:r w:rsidRPr="00ED615B">
              <w:rPr>
                <w:sz w:val="28"/>
                <w:szCs w:val="28"/>
              </w:rPr>
              <w:t>И т.д.</w:t>
            </w:r>
          </w:p>
        </w:tc>
      </w:tr>
    </w:tbl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АНКЕТА (в конце смены)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Что ты ожидал(а) от лагеря?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Что тебе понравилось в лагере?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Что тебе не понравилось?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С кем из ребят ты подружился?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Какие из мероприятий лагеря понравились тебе больше всего? Почему?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Какие мероприятия ты будешь рад увидеть в лагере в следующую смену?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Было ли скучно в лагере?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Было ли тебе страшно?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Жалеешь ли ты о чём-то, что произошло за время пребывания в лагере? О чём?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Что из того, что ты получил(а) в лагере, ты можешь использовать в своей повседневной жизни уже сейчас?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Что бы ты хотел(а) пожелать себе?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Что бы ты хотел(а) пожелать другим ребятам?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lastRenderedPageBreak/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Что бы ты хотел(а) пожелать педагогам?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Самое важное событие в лагере? Было ли оно?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sym w:font="Symbol" w:char="F0B7"/>
      </w:r>
      <w:r w:rsidRPr="00ED615B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ED615B">
        <w:rPr>
          <w:sz w:val="28"/>
          <w:szCs w:val="28"/>
        </w:rPr>
        <w:t> Можно ли сказать, что ты чему-то научился в лагере?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Закончи предложения: Я рад(а),что……………………………………………….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Мне жаль, что ………………………………………………………………………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Я надеюсь, что ……………………………………………………………………..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Твоё имя, фамилия и автограф на память_______________________</w:t>
      </w:r>
    </w:p>
    <w:p w:rsidR="00820F68" w:rsidRDefault="00820F68" w:rsidP="00ED615B">
      <w:pPr>
        <w:jc w:val="center"/>
        <w:rPr>
          <w:b/>
          <w:bCs/>
          <w:sz w:val="28"/>
          <w:szCs w:val="28"/>
        </w:rPr>
      </w:pPr>
    </w:p>
    <w:p w:rsidR="00820F68" w:rsidRPr="00ED615B" w:rsidRDefault="00820F68" w:rsidP="00ED615B">
      <w:pPr>
        <w:jc w:val="center"/>
        <w:rPr>
          <w:b/>
          <w:bCs/>
          <w:sz w:val="28"/>
          <w:szCs w:val="28"/>
        </w:rPr>
      </w:pPr>
      <w:r w:rsidRPr="00ED615B">
        <w:rPr>
          <w:b/>
          <w:bCs/>
          <w:sz w:val="28"/>
          <w:szCs w:val="28"/>
        </w:rPr>
        <w:t>ИТОГОВОЕ АНКЕТИРОВАНИЕ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Фамилия, имя.______________________________________________________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1. Самое яркое впечатление за эти дни у меня 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2. Из дел, проведённых в отряде, мне больше всего понравилось 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4. Несколько слов о нашем отряде_____________________________________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5. Мои впечатления о лагере _________________________________________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6. Если бы я был вожатым, то бы я 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7. Хочу пожелать нашему лагерю _____________________________________</w:t>
      </w:r>
    </w:p>
    <w:p w:rsidR="00820F68" w:rsidRPr="00ED615B" w:rsidRDefault="00820F68" w:rsidP="00ED615B">
      <w:pPr>
        <w:rPr>
          <w:sz w:val="28"/>
          <w:szCs w:val="28"/>
        </w:rPr>
      </w:pPr>
      <w:r w:rsidRPr="00ED615B">
        <w:rPr>
          <w:sz w:val="28"/>
          <w:szCs w:val="28"/>
        </w:rPr>
        <w:t>8. Хотел(а) бы ещё раз отдохнуть в нашем лагере? _______________________</w:t>
      </w:r>
    </w:p>
    <w:p w:rsidR="00820F68" w:rsidRDefault="00820F68" w:rsidP="00ED615B">
      <w:pPr>
        <w:rPr>
          <w:sz w:val="28"/>
          <w:szCs w:val="28"/>
        </w:rPr>
      </w:pPr>
    </w:p>
    <w:p w:rsidR="00820F68" w:rsidRDefault="00820F68" w:rsidP="00ED615B"/>
    <w:p w:rsidR="00820F68" w:rsidRDefault="00820F68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Default="00242442"/>
    <w:p w:rsidR="00242442" w:rsidRPr="00B356AD" w:rsidRDefault="00242442"/>
    <w:p w:rsidR="00242442" w:rsidRPr="00601C8F" w:rsidRDefault="00242442" w:rsidP="00242442">
      <w:pPr>
        <w:jc w:val="right"/>
        <w:rPr>
          <w:color w:val="4E4E4E"/>
          <w:sz w:val="18"/>
          <w:szCs w:val="18"/>
        </w:rPr>
      </w:pPr>
      <w:r w:rsidRPr="00B356AD">
        <w:rPr>
          <w:color w:val="4E4E4E"/>
          <w:sz w:val="18"/>
          <w:szCs w:val="18"/>
        </w:rPr>
        <w:t> </w:t>
      </w:r>
      <w:r w:rsidRPr="00B356AD">
        <w:rPr>
          <w:sz w:val="36"/>
          <w:szCs w:val="36"/>
        </w:rPr>
        <w:t>Приложение</w:t>
      </w:r>
      <w:r>
        <w:rPr>
          <w:sz w:val="36"/>
          <w:szCs w:val="36"/>
        </w:rPr>
        <w:t xml:space="preserve"> 3</w:t>
      </w:r>
    </w:p>
    <w:p w:rsidR="00242442" w:rsidRDefault="00242442" w:rsidP="00242442">
      <w:pPr>
        <w:spacing w:line="240" w:lineRule="auto"/>
        <w:jc w:val="center"/>
        <w:rPr>
          <w:sz w:val="28"/>
        </w:rPr>
      </w:pPr>
      <w:r>
        <w:rPr>
          <w:sz w:val="28"/>
        </w:rPr>
        <w:t>Программа тренингов общения</w:t>
      </w:r>
    </w:p>
    <w:p w:rsidR="00242442" w:rsidRDefault="00242442" w:rsidP="0024244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“Я и мои друзья”.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ab/>
        <w:t>Программа</w:t>
      </w:r>
      <w:r w:rsidR="0097486A">
        <w:rPr>
          <w:sz w:val="28"/>
        </w:rPr>
        <w:t xml:space="preserve"> рассчитана на 18 дней</w:t>
      </w:r>
      <w:r>
        <w:rPr>
          <w:sz w:val="28"/>
        </w:rPr>
        <w:t xml:space="preserve"> смены, учитывает в</w:t>
      </w:r>
      <w:r w:rsidR="0097486A">
        <w:rPr>
          <w:sz w:val="28"/>
        </w:rPr>
        <w:t>озрастные особенности детей</w:t>
      </w:r>
      <w:r>
        <w:rPr>
          <w:sz w:val="28"/>
        </w:rPr>
        <w:t>, педагогические и психологические характеристики смены. Состоит из 4 этапов, каждый из которых в определенный период решает свои задачи. Логика программы от простого к сложному.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Цель</w:t>
      </w:r>
      <w:r>
        <w:rPr>
          <w:sz w:val="28"/>
        </w:rPr>
        <w:t>: создать условия для формирования среды общения, являющейся желательной для ребенка, для его самоопределения, самореализации и самопознания, а также для психоэмоционального благополучия через общение, которое будет</w:t>
      </w:r>
      <w:r w:rsidR="0097486A">
        <w:rPr>
          <w:sz w:val="28"/>
        </w:rPr>
        <w:t xml:space="preserve"> являться фактором оздоровления</w:t>
      </w:r>
      <w:r>
        <w:rPr>
          <w:sz w:val="28"/>
        </w:rPr>
        <w:t>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Задачи</w:t>
      </w:r>
      <w:r>
        <w:rPr>
          <w:sz w:val="28"/>
        </w:rPr>
        <w:t xml:space="preserve">: </w:t>
      </w:r>
    </w:p>
    <w:p w:rsidR="00242442" w:rsidRDefault="00242442" w:rsidP="0097486A">
      <w:pPr>
        <w:numPr>
          <w:ilvl w:val="0"/>
          <w:numId w:val="24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Научить детей общаться через тренинги общения.</w:t>
      </w:r>
    </w:p>
    <w:p w:rsidR="00242442" w:rsidRDefault="00242442" w:rsidP="0097486A">
      <w:pPr>
        <w:numPr>
          <w:ilvl w:val="0"/>
          <w:numId w:val="24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Научить анализировать собственную деятельность.</w:t>
      </w:r>
    </w:p>
    <w:p w:rsidR="00242442" w:rsidRDefault="00242442" w:rsidP="0097486A">
      <w:pPr>
        <w:numPr>
          <w:ilvl w:val="0"/>
          <w:numId w:val="24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Помочь ребенку определиться в выборе предлагаемой деятельности.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 Важно не только само проведение тренингового упражнения, но что еще более значимо — его обсуждение.</w:t>
      </w:r>
    </w:p>
    <w:p w:rsidR="00242442" w:rsidRDefault="00242442" w:rsidP="0097486A">
      <w:pPr>
        <w:spacing w:line="240" w:lineRule="auto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1 этап — </w:t>
      </w:r>
      <w:r>
        <w:rPr>
          <w:sz w:val="28"/>
        </w:rPr>
        <w:t>диагностический и формирующий.</w:t>
      </w:r>
      <w:r>
        <w:rPr>
          <w:b/>
          <w:sz w:val="28"/>
        </w:rPr>
        <w:t xml:space="preserve"> </w:t>
      </w:r>
    </w:p>
    <w:p w:rsidR="00242442" w:rsidRDefault="00242442" w:rsidP="0097486A">
      <w:pPr>
        <w:spacing w:line="240" w:lineRule="auto"/>
        <w:jc w:val="both"/>
        <w:rPr>
          <w:b/>
          <w:sz w:val="28"/>
        </w:rPr>
      </w:pPr>
      <w:r>
        <w:rPr>
          <w:sz w:val="28"/>
        </w:rPr>
        <w:t>Знакомство ребят друг с другом, с вожатыми, установление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доброжелательных отношений в коллективе, работа на сплочение отряда.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97486A">
        <w:rPr>
          <w:b/>
          <w:sz w:val="28"/>
        </w:rPr>
        <w:t>“Мои 5 самые...”</w:t>
      </w:r>
      <w:r>
        <w:rPr>
          <w:sz w:val="28"/>
        </w:rPr>
        <w:t xml:space="preserve"> :</w:t>
      </w:r>
    </w:p>
    <w:p w:rsidR="00242442" w:rsidRDefault="00242442" w:rsidP="0097486A">
      <w:pPr>
        <w:numPr>
          <w:ilvl w:val="0"/>
          <w:numId w:val="25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самые презираемые качества человека;</w:t>
      </w:r>
    </w:p>
    <w:p w:rsidR="00242442" w:rsidRDefault="00242442" w:rsidP="0097486A">
      <w:pPr>
        <w:numPr>
          <w:ilvl w:val="0"/>
          <w:numId w:val="25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самые близкие люди;</w:t>
      </w:r>
    </w:p>
    <w:p w:rsidR="00242442" w:rsidRDefault="00242442" w:rsidP="0097486A">
      <w:pPr>
        <w:numPr>
          <w:ilvl w:val="0"/>
          <w:numId w:val="25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самые ненавистные явления в жизни;</w:t>
      </w:r>
    </w:p>
    <w:p w:rsidR="00242442" w:rsidRDefault="00242442" w:rsidP="0097486A">
      <w:pPr>
        <w:numPr>
          <w:ilvl w:val="0"/>
          <w:numId w:val="25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самые веселые и смешные события в жизни;</w:t>
      </w:r>
    </w:p>
    <w:p w:rsidR="00242442" w:rsidRDefault="00242442" w:rsidP="0097486A">
      <w:pPr>
        <w:numPr>
          <w:ilvl w:val="0"/>
          <w:numId w:val="25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самые любимые произведения искусства;</w:t>
      </w:r>
    </w:p>
    <w:p w:rsidR="00242442" w:rsidRDefault="00242442" w:rsidP="0097486A">
      <w:pPr>
        <w:numPr>
          <w:ilvl w:val="0"/>
          <w:numId w:val="25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самые главные дела, которые мечтаешь совершить;</w:t>
      </w:r>
    </w:p>
    <w:p w:rsidR="00242442" w:rsidRDefault="00242442" w:rsidP="0097486A">
      <w:pPr>
        <w:numPr>
          <w:ilvl w:val="0"/>
          <w:numId w:val="25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самые ценные в жизни вещи;</w:t>
      </w:r>
    </w:p>
    <w:p w:rsidR="00242442" w:rsidRDefault="00242442" w:rsidP="0097486A">
      <w:pPr>
        <w:numPr>
          <w:ilvl w:val="0"/>
          <w:numId w:val="25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самые лучшие книги;</w:t>
      </w:r>
    </w:p>
    <w:p w:rsidR="00242442" w:rsidRDefault="00242442" w:rsidP="0097486A">
      <w:pPr>
        <w:numPr>
          <w:ilvl w:val="0"/>
          <w:numId w:val="25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самые дорогие места...</w:t>
      </w:r>
    </w:p>
    <w:p w:rsidR="00242442" w:rsidRDefault="00242442" w:rsidP="0097486A">
      <w:pPr>
        <w:spacing w:line="240" w:lineRule="auto"/>
        <w:ind w:left="283"/>
        <w:jc w:val="both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2. </w:t>
      </w:r>
      <w:r w:rsidRPr="0097486A">
        <w:rPr>
          <w:b/>
          <w:sz w:val="28"/>
        </w:rPr>
        <w:t>“Экспромт”</w:t>
      </w:r>
      <w:r>
        <w:rPr>
          <w:sz w:val="28"/>
        </w:rPr>
        <w:t xml:space="preserve"> (задания в конверте).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прочитай свое любимое стихотворение;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расскажи самую смешную историю, случившуюся с тобой или с твоими знакомыми;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расскажи самое значительное (радостное) событие в твоей жизни;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задай присутствующим вопрос, какой тебе хочется;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попробуй похвалить за что-нибудь двух мальчиков и двух девочек;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тебя угостили яблоком в нашем присутствии, твои действия;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назови пословицу или поговорку, которая лучше всего отражает твою жизненную позицию;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подари календарик кому-нибудь, найди повод для этого подарка;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lastRenderedPageBreak/>
        <w:t>назови не менее 5 правил “нехорошего” тона;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попробуй описать свою будущую семью: жену, детей, внуков;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возьми конфету и угости кого-нибудь из присутствующих, сказав при этом слова благодарности;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скажи не менее 5 слов-комплиментов;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назови 5 самых нехороших слов, связанных со школой;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твоя любимая книга? почему?;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идешь по дороге и находишь сверток, твои действия;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назови 5 самых хороших слов, связанных со школой;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веришь ли ты в приметы, в какие?</w:t>
      </w:r>
    </w:p>
    <w:p w:rsidR="00242442" w:rsidRDefault="00242442" w:rsidP="0097486A">
      <w:pPr>
        <w:numPr>
          <w:ilvl w:val="0"/>
          <w:numId w:val="26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если бы вернуть назад последние 9 лет, как бы ты изменил свои (школьные годы, отношения с друзьями, с родителями).</w:t>
      </w:r>
    </w:p>
    <w:p w:rsidR="00242442" w:rsidRDefault="00242442" w:rsidP="00242442">
      <w:pPr>
        <w:spacing w:line="360" w:lineRule="auto"/>
        <w:ind w:left="283"/>
        <w:rPr>
          <w:sz w:val="28"/>
        </w:rPr>
      </w:pPr>
    </w:p>
    <w:p w:rsidR="00242442" w:rsidRDefault="00242442" w:rsidP="00242442">
      <w:pPr>
        <w:spacing w:line="240" w:lineRule="auto"/>
        <w:rPr>
          <w:sz w:val="28"/>
        </w:rPr>
      </w:pPr>
      <w:r>
        <w:rPr>
          <w:sz w:val="28"/>
        </w:rPr>
        <w:t>3. “</w:t>
      </w:r>
      <w:r w:rsidRPr="0097486A">
        <w:rPr>
          <w:b/>
          <w:sz w:val="28"/>
        </w:rPr>
        <w:t>Угадай кто я?”</w:t>
      </w:r>
    </w:p>
    <w:p w:rsidR="00242442" w:rsidRDefault="00242442" w:rsidP="00242442">
      <w:pPr>
        <w:spacing w:line="240" w:lineRule="auto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Каждый составляет подробную психологическую самохарактеристику, где должно быть не менее 10-12 предложений, признаков человека. Затем все написанное сдается руководителю, он все перемешивает и зачитывает вслух одну за другой эти характеристики. Группа пытается узнать — чья это характеристика?</w:t>
      </w:r>
    </w:p>
    <w:p w:rsidR="00242442" w:rsidRDefault="00242442" w:rsidP="00242442">
      <w:pPr>
        <w:spacing w:line="240" w:lineRule="auto"/>
        <w:rPr>
          <w:sz w:val="28"/>
        </w:rPr>
      </w:pPr>
    </w:p>
    <w:p w:rsidR="00242442" w:rsidRDefault="00242442" w:rsidP="00242442">
      <w:pPr>
        <w:spacing w:line="240" w:lineRule="auto"/>
        <w:rPr>
          <w:sz w:val="28"/>
        </w:rPr>
      </w:pPr>
      <w:r>
        <w:rPr>
          <w:sz w:val="28"/>
        </w:rPr>
        <w:t>4. “</w:t>
      </w:r>
      <w:r w:rsidRPr="0097486A">
        <w:rPr>
          <w:b/>
          <w:sz w:val="28"/>
        </w:rPr>
        <w:t>Пресс-конференция”.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Один из участников садится в круг, и группа задает ему в течение 1 минуты любые вопросы на любую тему.</w:t>
      </w:r>
    </w:p>
    <w:p w:rsidR="0097486A" w:rsidRDefault="0097486A" w:rsidP="00242442">
      <w:pPr>
        <w:spacing w:line="240" w:lineRule="auto"/>
        <w:rPr>
          <w:sz w:val="28"/>
        </w:rPr>
      </w:pPr>
    </w:p>
    <w:p w:rsidR="00242442" w:rsidRPr="0097486A" w:rsidRDefault="00242442" w:rsidP="0097486A">
      <w:pPr>
        <w:spacing w:line="240" w:lineRule="auto"/>
        <w:jc w:val="both"/>
        <w:rPr>
          <w:sz w:val="28"/>
        </w:rPr>
      </w:pPr>
      <w:r w:rsidRPr="0097486A">
        <w:rPr>
          <w:sz w:val="28"/>
        </w:rPr>
        <w:t xml:space="preserve">5. </w:t>
      </w:r>
      <w:r w:rsidRPr="0097486A">
        <w:rPr>
          <w:b/>
          <w:sz w:val="28"/>
        </w:rPr>
        <w:t>“Мои плюсы и минусы”</w:t>
      </w:r>
      <w:r w:rsidRPr="0097486A">
        <w:rPr>
          <w:sz w:val="28"/>
        </w:rPr>
        <w:t xml:space="preserve"> (при прогулке).</w:t>
      </w:r>
    </w:p>
    <w:p w:rsidR="00242442" w:rsidRPr="0097486A" w:rsidRDefault="00242442" w:rsidP="0097486A">
      <w:pPr>
        <w:spacing w:line="240" w:lineRule="auto"/>
        <w:jc w:val="both"/>
        <w:rPr>
          <w:sz w:val="28"/>
        </w:rPr>
      </w:pPr>
      <w:r w:rsidRPr="0097486A">
        <w:rPr>
          <w:sz w:val="28"/>
        </w:rPr>
        <w:t>Участники становятся вкруг, взявшись за руки и повернув все головы направо. Каждый по кругу говорит впереди стоящему товарищу свои недостатки (я ленивый; иногда, я бываю грубым и т.д.). Затем, повернув голову налево, говорим комплименты своему товарищу, стоящему слева, при этом обязательно называем его имя.</w:t>
      </w:r>
    </w:p>
    <w:p w:rsidR="00242442" w:rsidRDefault="00242442" w:rsidP="00242442">
      <w:pPr>
        <w:spacing w:line="240" w:lineRule="auto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6. </w:t>
      </w:r>
      <w:r w:rsidRPr="0097486A">
        <w:rPr>
          <w:b/>
          <w:sz w:val="28"/>
        </w:rPr>
        <w:t>“Построиться по...”</w:t>
      </w:r>
      <w:r>
        <w:rPr>
          <w:sz w:val="28"/>
        </w:rPr>
        <w:t xml:space="preserve"> ( лучше на скамейке, где ограничено пространство).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За определенное время поэтапно группа пытается построиться по:</w:t>
      </w:r>
    </w:p>
    <w:p w:rsidR="00242442" w:rsidRDefault="00242442" w:rsidP="0097486A">
      <w:pPr>
        <w:numPr>
          <w:ilvl w:val="0"/>
          <w:numId w:val="27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цвету волос;</w:t>
      </w:r>
    </w:p>
    <w:p w:rsidR="00242442" w:rsidRDefault="00242442" w:rsidP="0097486A">
      <w:pPr>
        <w:numPr>
          <w:ilvl w:val="0"/>
          <w:numId w:val="27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цвету глаз;</w:t>
      </w:r>
    </w:p>
    <w:p w:rsidR="00242442" w:rsidRDefault="00242442" w:rsidP="0097486A">
      <w:pPr>
        <w:numPr>
          <w:ilvl w:val="0"/>
          <w:numId w:val="27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теплоте рук;</w:t>
      </w:r>
    </w:p>
    <w:p w:rsidR="00242442" w:rsidRDefault="00242442" w:rsidP="0097486A">
      <w:pPr>
        <w:numPr>
          <w:ilvl w:val="0"/>
          <w:numId w:val="27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размеру рук;</w:t>
      </w:r>
    </w:p>
    <w:p w:rsidR="00242442" w:rsidRDefault="00242442" w:rsidP="0097486A">
      <w:pPr>
        <w:numPr>
          <w:ilvl w:val="0"/>
          <w:numId w:val="27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по дням рождения;</w:t>
      </w:r>
    </w:p>
    <w:p w:rsidR="00242442" w:rsidRDefault="00242442" w:rsidP="0097486A">
      <w:pPr>
        <w:numPr>
          <w:ilvl w:val="0"/>
          <w:numId w:val="27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по начальной букве имени (по возрастанию, убыванию);</w:t>
      </w:r>
    </w:p>
    <w:p w:rsidR="00242442" w:rsidRDefault="00242442" w:rsidP="0097486A">
      <w:pPr>
        <w:numPr>
          <w:ilvl w:val="0"/>
          <w:numId w:val="27"/>
        </w:numPr>
        <w:suppressAutoHyphens w:val="0"/>
        <w:spacing w:line="240" w:lineRule="auto"/>
        <w:ind w:left="283" w:hanging="283"/>
        <w:jc w:val="both"/>
        <w:rPr>
          <w:sz w:val="28"/>
        </w:rPr>
      </w:pPr>
      <w:r>
        <w:rPr>
          <w:sz w:val="28"/>
        </w:rPr>
        <w:t>по росту (с закрытыми глазами).</w:t>
      </w:r>
    </w:p>
    <w:p w:rsidR="00242442" w:rsidRDefault="00242442" w:rsidP="00242442">
      <w:pPr>
        <w:spacing w:line="240" w:lineRule="auto"/>
        <w:ind w:left="283"/>
        <w:rPr>
          <w:sz w:val="28"/>
        </w:rPr>
      </w:pPr>
    </w:p>
    <w:p w:rsidR="00242442" w:rsidRDefault="00242442" w:rsidP="00242442">
      <w:pPr>
        <w:spacing w:line="240" w:lineRule="auto"/>
        <w:rPr>
          <w:sz w:val="28"/>
        </w:rPr>
      </w:pPr>
      <w:r>
        <w:rPr>
          <w:sz w:val="28"/>
        </w:rPr>
        <w:t xml:space="preserve">7. </w:t>
      </w:r>
      <w:r w:rsidRPr="0097486A">
        <w:rPr>
          <w:b/>
          <w:sz w:val="28"/>
        </w:rPr>
        <w:t>“Слепая цепочка”.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Участники становятся друг за другом, положив руки на плечи впереди идущего товарища, закрывает глаза. Предварительно  выбирается человек, которому все члены группы доверяют свою жизнь. Этот человек становится первым — у него глаза открыты. Все участники упражнения имеют право говорить. По команде и указаниям ведущего цепочка начинает идти, путешествуя через различные препятствия. Важно пройти с наименьшими потерями для участников (чтобы никто не ушибся, не упал).</w:t>
      </w:r>
    </w:p>
    <w:p w:rsidR="00242442" w:rsidRDefault="00242442" w:rsidP="00242442">
      <w:pPr>
        <w:spacing w:line="240" w:lineRule="auto"/>
        <w:rPr>
          <w:sz w:val="28"/>
        </w:rPr>
      </w:pPr>
    </w:p>
    <w:p w:rsidR="00242442" w:rsidRDefault="00242442" w:rsidP="00242442">
      <w:pPr>
        <w:spacing w:line="240" w:lineRule="auto"/>
        <w:rPr>
          <w:sz w:val="28"/>
        </w:rPr>
      </w:pPr>
      <w:r>
        <w:rPr>
          <w:sz w:val="28"/>
        </w:rPr>
        <w:t xml:space="preserve">8. </w:t>
      </w:r>
      <w:r w:rsidRPr="0097486A">
        <w:rPr>
          <w:b/>
          <w:sz w:val="28"/>
        </w:rPr>
        <w:t>“Крушение”.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Участникам упражнения дается 15 минут для обсуждения условия задания и принятия соответствующего решения. 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Условие: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“Вы плывете на теплоходе, который внезапно терпит крушение и начинает тонуть. Есть только плот размером 1,2 метра (для 30 участников тренинга), на котором вы можете спастись. Следует помнить, что воды касаться нельзя, так как человек сразу погибнет. Все скрытые в трюме теплохода ядохимикаты при крушении оказались на поверхности воды. Ваша задача спастись всем без потерь и продержаться на плоту 2 минуты, после чего придет помощь, за вами прилетит вертолет.”</w:t>
      </w:r>
    </w:p>
    <w:p w:rsidR="00242442" w:rsidRPr="0097486A" w:rsidRDefault="00242442" w:rsidP="0097486A">
      <w:pPr>
        <w:rPr>
          <w:sz w:val="28"/>
          <w:szCs w:val="28"/>
        </w:rPr>
      </w:pPr>
      <w:r w:rsidRPr="0097486A">
        <w:rPr>
          <w:sz w:val="28"/>
          <w:szCs w:val="28"/>
        </w:rPr>
        <w:tab/>
      </w:r>
      <w:r w:rsidRPr="0097486A">
        <w:rPr>
          <w:b/>
          <w:sz w:val="28"/>
          <w:szCs w:val="28"/>
        </w:rPr>
        <w:t>2 этап</w:t>
      </w:r>
      <w:r w:rsidRPr="0097486A">
        <w:rPr>
          <w:sz w:val="28"/>
          <w:szCs w:val="28"/>
        </w:rPr>
        <w:t xml:space="preserve"> —  формирующий, по ситуации реабилитирующий.</w:t>
      </w:r>
    </w:p>
    <w:p w:rsidR="00242442" w:rsidRPr="0097486A" w:rsidRDefault="00242442" w:rsidP="0097486A">
      <w:pPr>
        <w:jc w:val="both"/>
        <w:rPr>
          <w:sz w:val="28"/>
          <w:szCs w:val="28"/>
        </w:rPr>
      </w:pPr>
      <w:r w:rsidRPr="0097486A">
        <w:rPr>
          <w:sz w:val="28"/>
          <w:szCs w:val="28"/>
        </w:rPr>
        <w:t xml:space="preserve">     Установление доверительных отношений, отношений искренности и откровенности между ребятами. </w:t>
      </w:r>
    </w:p>
    <w:p w:rsidR="0097486A" w:rsidRPr="0097486A" w:rsidRDefault="0097486A" w:rsidP="0097486A">
      <w:pPr>
        <w:rPr>
          <w:sz w:val="28"/>
          <w:szCs w:val="28"/>
        </w:rPr>
      </w:pPr>
    </w:p>
    <w:p w:rsidR="00242442" w:rsidRPr="0097486A" w:rsidRDefault="00242442" w:rsidP="0097486A">
      <w:pPr>
        <w:rPr>
          <w:sz w:val="28"/>
          <w:szCs w:val="28"/>
        </w:rPr>
      </w:pPr>
      <w:r w:rsidRPr="0097486A">
        <w:rPr>
          <w:sz w:val="28"/>
          <w:szCs w:val="28"/>
        </w:rPr>
        <w:t>1. “</w:t>
      </w:r>
      <w:r w:rsidRPr="0097486A">
        <w:rPr>
          <w:b/>
          <w:sz w:val="28"/>
          <w:szCs w:val="28"/>
        </w:rPr>
        <w:t>Колокольчик”.</w:t>
      </w:r>
    </w:p>
    <w:p w:rsidR="00242442" w:rsidRPr="0097486A" w:rsidRDefault="00242442" w:rsidP="0097486A">
      <w:pPr>
        <w:jc w:val="both"/>
        <w:rPr>
          <w:sz w:val="28"/>
          <w:szCs w:val="28"/>
        </w:rPr>
      </w:pPr>
      <w:r w:rsidRPr="0097486A">
        <w:rPr>
          <w:sz w:val="28"/>
          <w:szCs w:val="28"/>
        </w:rPr>
        <w:t xml:space="preserve">  Участники делятся на группы (7-8 чел.) и становятся в плотный круг, прижавшись друг к другу плечом.  Участники первым в круг выбирают человека, который больше всего в данном кругу нуждается в поддержке товарищей. Он, участник  №1(У-1), становится в середину круга, закрывает глаза и не открывает их до тех пор, пока не разрешит ведущий. В процессе выполнения задания У-1 не отрывает от пола ноги и не разъединяет их. 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По команде ведущего люди, стоящие в кругу, прикасаются открытыми ладонями к У-1 (на уровне плеч, груди) и медленно по часовой стрелке начинают его вращать, передавая с рук на руки. Амплитуда вращения постепенно увеличивается. 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Упражнение выполняется в течение 1 минуты, затем амплитуда вращения становится меньше с каждым разом, и У-1 ставят в исходное положение. 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В середине круга должен побывать каждый человек. Выбор происходит или по каким-то критериям (самый тихий, самый добрый, яркий человек...) или поочередно (У-1 выбирает У-2, У-2 выбирает У-3...).</w:t>
      </w:r>
    </w:p>
    <w:p w:rsidR="0097486A" w:rsidRDefault="0097486A" w:rsidP="00242442">
      <w:pPr>
        <w:spacing w:line="240" w:lineRule="auto"/>
        <w:rPr>
          <w:sz w:val="28"/>
        </w:rPr>
      </w:pPr>
    </w:p>
    <w:p w:rsidR="00242442" w:rsidRDefault="00242442" w:rsidP="00242442">
      <w:pPr>
        <w:spacing w:line="240" w:lineRule="auto"/>
        <w:rPr>
          <w:sz w:val="28"/>
        </w:rPr>
      </w:pPr>
      <w:r>
        <w:rPr>
          <w:sz w:val="28"/>
        </w:rPr>
        <w:t xml:space="preserve">2. </w:t>
      </w:r>
      <w:r w:rsidRPr="0097486A">
        <w:rPr>
          <w:b/>
          <w:sz w:val="28"/>
        </w:rPr>
        <w:t>“Телефон доверия”.</w:t>
      </w:r>
    </w:p>
    <w:p w:rsidR="00242442" w:rsidRDefault="00242442" w:rsidP="00242442">
      <w:pPr>
        <w:spacing w:line="240" w:lineRule="auto"/>
        <w:rPr>
          <w:sz w:val="28"/>
        </w:rPr>
      </w:pPr>
      <w:r>
        <w:rPr>
          <w:sz w:val="28"/>
        </w:rPr>
        <w:t xml:space="preserve">Инструкции: 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ab/>
        <w:t xml:space="preserve">“Представьте себе, что Вы набрали номер телефона доверия. О чем бы Вы хотели спросить дежурного специалиста? Задайте по очереди свой </w:t>
      </w:r>
      <w:r>
        <w:rPr>
          <w:sz w:val="28"/>
        </w:rPr>
        <w:lastRenderedPageBreak/>
        <w:t>вопрос. Ответом может быть коллективное обсуждение или чье-то персональное высказывание, но обязательно в рамках роли специалиста, отвечающего на вопрос клиента”.</w:t>
      </w:r>
    </w:p>
    <w:p w:rsidR="0097486A" w:rsidRDefault="0097486A" w:rsidP="00242442">
      <w:pPr>
        <w:spacing w:line="240" w:lineRule="auto"/>
        <w:rPr>
          <w:sz w:val="28"/>
        </w:rPr>
      </w:pPr>
    </w:p>
    <w:p w:rsidR="00242442" w:rsidRDefault="00242442" w:rsidP="00242442">
      <w:pPr>
        <w:spacing w:line="240" w:lineRule="auto"/>
        <w:rPr>
          <w:sz w:val="28"/>
        </w:rPr>
      </w:pPr>
      <w:r>
        <w:rPr>
          <w:sz w:val="28"/>
        </w:rPr>
        <w:t xml:space="preserve">3. </w:t>
      </w:r>
      <w:r w:rsidRPr="0097486A">
        <w:rPr>
          <w:b/>
          <w:sz w:val="28"/>
        </w:rPr>
        <w:t>“Паутинка”.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Участники встретились с препятствием — “паутиной” (веревкой, натянутой между двумя деревьями, с 6-7 отверстиями, через которые может пробраться человек). Задача участников преодолеть это препятствие с наименьшей потерей товарищей.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Условие: 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Через каждое отверстие может перебраться только 3 человека (группа- 30 человек), остальные поверх “паутинки”. При прикосновении к “паутинке” участник выбывает из группы.</w:t>
      </w:r>
    </w:p>
    <w:p w:rsidR="0097486A" w:rsidRDefault="0097486A" w:rsidP="0097486A">
      <w:pPr>
        <w:spacing w:line="240" w:lineRule="auto"/>
        <w:jc w:val="both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97486A">
        <w:rPr>
          <w:b/>
          <w:sz w:val="28"/>
        </w:rPr>
        <w:t>“Обрыв”</w:t>
      </w:r>
      <w:r>
        <w:rPr>
          <w:sz w:val="28"/>
        </w:rPr>
        <w:t xml:space="preserve"> (парапет, бордюр, стол или другая возвышенность).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По очереди каждый из участников (У-1, У-2...) оказывается на “обрыве”. Все остальные  участники находятся внизу обрыва, вытянув вперед руки, ловят своего товарища У-1, У-2...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У-1,сложив руки определенным образом (сцепив в замок, крестом на груди), закрыв глаза, с предупреждением о своей готовности, услышав положительный ответ, падает на руки участников.</w:t>
      </w:r>
    </w:p>
    <w:p w:rsidR="00242442" w:rsidRPr="0097486A" w:rsidRDefault="00242442" w:rsidP="0097486A">
      <w:pPr>
        <w:jc w:val="both"/>
        <w:rPr>
          <w:sz w:val="28"/>
          <w:szCs w:val="28"/>
        </w:rPr>
      </w:pPr>
      <w:r w:rsidRPr="0097486A">
        <w:rPr>
          <w:sz w:val="28"/>
          <w:szCs w:val="28"/>
        </w:rPr>
        <w:tab/>
      </w:r>
      <w:r w:rsidRPr="0097486A">
        <w:rPr>
          <w:b/>
          <w:sz w:val="28"/>
          <w:szCs w:val="28"/>
        </w:rPr>
        <w:t>3 этап</w:t>
      </w:r>
      <w:r w:rsidRPr="0097486A">
        <w:rPr>
          <w:sz w:val="28"/>
          <w:szCs w:val="28"/>
        </w:rPr>
        <w:t xml:space="preserve"> — формирующий, по ситуации реабилитирующий.</w:t>
      </w:r>
    </w:p>
    <w:p w:rsidR="00242442" w:rsidRPr="0097486A" w:rsidRDefault="00242442" w:rsidP="0097486A">
      <w:pPr>
        <w:jc w:val="both"/>
        <w:rPr>
          <w:sz w:val="28"/>
          <w:szCs w:val="28"/>
        </w:rPr>
      </w:pPr>
      <w:r w:rsidRPr="0097486A">
        <w:rPr>
          <w:sz w:val="28"/>
          <w:szCs w:val="28"/>
        </w:rPr>
        <w:t>Установление доброжелательных отношений между ребятами, в частности между мальчиками и девочками.</w:t>
      </w:r>
    </w:p>
    <w:p w:rsidR="0097486A" w:rsidRDefault="0097486A" w:rsidP="0097486A">
      <w:pPr>
        <w:spacing w:line="240" w:lineRule="auto"/>
        <w:jc w:val="both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97486A">
        <w:rPr>
          <w:b/>
          <w:sz w:val="28"/>
        </w:rPr>
        <w:t>“Катастрофа</w:t>
      </w:r>
      <w:r>
        <w:rPr>
          <w:sz w:val="28"/>
        </w:rPr>
        <w:t>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Все участники сидят в кругу. Им задается условие, затем по кругу каждый высказывает свое мнение.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Условие: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“Через 5 минут космический корабль, капитаном которого Вы являетесь, потерпит крушение. На корабле есть спасательная капсула, вмещающая только 5 человек. Капсула после взрыва корабля приземлится на планету, где никогда не жил человек, но жизнь там возможна. Вы никогда не вернетесь на Землю. Вам предстоит назвать 5 человек, которые спасутся от взрыва, объяснив почему именно эти люди.” 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После выбора, когда каждый участник выскажется, ведущий просит подняться тех людей, которых хотя бы раз назвали. Им дается право, по одному по желанию сказать прощальные слова оставшимся на корабле.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Правильный ответ: в капсуле должен отправиться капитан (как ответственное лицо с правом командования) и 4 человека, которых он назовет. Всего должно отправиться 3 мальчика, 2 девочки (объяснение — продолжение рода, защита, обустройство, ведение хозяйства и т.д.)</w:t>
      </w:r>
    </w:p>
    <w:p w:rsidR="0097486A" w:rsidRDefault="0097486A" w:rsidP="00242442">
      <w:pPr>
        <w:spacing w:line="240" w:lineRule="auto"/>
        <w:rPr>
          <w:sz w:val="28"/>
        </w:rPr>
      </w:pPr>
    </w:p>
    <w:p w:rsidR="0097486A" w:rsidRDefault="0097486A" w:rsidP="00242442">
      <w:pPr>
        <w:spacing w:line="240" w:lineRule="auto"/>
        <w:rPr>
          <w:sz w:val="28"/>
        </w:rPr>
      </w:pPr>
    </w:p>
    <w:p w:rsidR="0097486A" w:rsidRDefault="0097486A" w:rsidP="00242442">
      <w:pPr>
        <w:spacing w:line="240" w:lineRule="auto"/>
        <w:rPr>
          <w:sz w:val="28"/>
        </w:rPr>
      </w:pPr>
    </w:p>
    <w:p w:rsidR="00242442" w:rsidRDefault="00242442" w:rsidP="00242442">
      <w:pPr>
        <w:spacing w:line="240" w:lineRule="auto"/>
        <w:rPr>
          <w:sz w:val="28"/>
        </w:rPr>
      </w:pPr>
      <w:r>
        <w:rPr>
          <w:sz w:val="28"/>
        </w:rPr>
        <w:t>2. “</w:t>
      </w:r>
      <w:r w:rsidRPr="0097486A">
        <w:rPr>
          <w:b/>
          <w:sz w:val="28"/>
        </w:rPr>
        <w:t>Подарки”.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Все участники по кругу высказываются: “Что бы я хотел подарить сидящему рядом?” Называется именно то, что , по мнению говорящего, могло бы по-настоящему обрадовать человека, которому сделали такой подарок. Затем тот, кому подарили благодарит и объясняет действительно ли он был бы рад этому подарку и почему.</w:t>
      </w:r>
    </w:p>
    <w:p w:rsidR="0097486A" w:rsidRDefault="0097486A" w:rsidP="0097486A">
      <w:pPr>
        <w:spacing w:line="240" w:lineRule="auto"/>
        <w:jc w:val="both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3. </w:t>
      </w:r>
      <w:r w:rsidRPr="0097486A">
        <w:rPr>
          <w:b/>
          <w:sz w:val="28"/>
        </w:rPr>
        <w:t>“Внимание”.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Все члены группы встают в различные позы. Один из участников (У-1), находясь в центре, старается запомнить всех в этих живописных позах. На это ему дается минута. Затем он закрывает глаза, 5 человек меняют что-то в своей позе, причем делается это таким образом, чтобы У-1 не мог этого услышать. У-1, открыв глаза, должен определить  кто же изменился и в чем.</w:t>
      </w:r>
    </w:p>
    <w:p w:rsidR="0097486A" w:rsidRDefault="0097486A" w:rsidP="0097486A">
      <w:pPr>
        <w:spacing w:line="240" w:lineRule="auto"/>
        <w:jc w:val="both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4. “</w:t>
      </w:r>
      <w:r w:rsidRPr="0097486A">
        <w:rPr>
          <w:b/>
          <w:sz w:val="28"/>
        </w:rPr>
        <w:t>Волшебное слово”.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Вся группа встает тесным кольцом , крепко взявшись за руки. Один из участников по жребию или по желанию становится в круг. Он должен найти такие слова, доводы, интонацию, жесты при обращении к кому-либо из группы, чтобы тот поверил в его искренность и захотел выпустить “узника” из круга. Если первая попытка неудачная, можно попробовать еще раз.</w:t>
      </w:r>
    </w:p>
    <w:p w:rsidR="0097486A" w:rsidRDefault="0097486A" w:rsidP="0097486A">
      <w:pPr>
        <w:spacing w:line="240" w:lineRule="auto"/>
        <w:jc w:val="both"/>
        <w:rPr>
          <w:sz w:val="28"/>
        </w:rPr>
      </w:pPr>
    </w:p>
    <w:p w:rsidR="00242442" w:rsidRPr="0097486A" w:rsidRDefault="00242442" w:rsidP="0097486A">
      <w:pPr>
        <w:spacing w:line="240" w:lineRule="auto"/>
        <w:jc w:val="both"/>
        <w:rPr>
          <w:b/>
          <w:sz w:val="28"/>
        </w:rPr>
      </w:pPr>
      <w:r>
        <w:rPr>
          <w:sz w:val="28"/>
        </w:rPr>
        <w:t xml:space="preserve">5. </w:t>
      </w:r>
      <w:r w:rsidRPr="0097486A">
        <w:rPr>
          <w:b/>
          <w:sz w:val="28"/>
        </w:rPr>
        <w:t>“Слепой —  поводырь”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Все участники разбиваются на пары (мальчик + девочка). Сначала девочки ведут за руку мальчиков, словесно предупреждая их об опасности. У мальчиков завязаны глаза. Пары идут друг за другом с расстоянием в 1 м по дороге с препятствиями, указанной ведущим. Затем пары меняются ролями. Тренинг длится 40 минут, по 20 на каждую роль.</w:t>
      </w:r>
    </w:p>
    <w:p w:rsidR="00242442" w:rsidRDefault="00242442" w:rsidP="0097486A">
      <w:pPr>
        <w:spacing w:line="360" w:lineRule="auto"/>
        <w:jc w:val="both"/>
        <w:rPr>
          <w:sz w:val="28"/>
        </w:rPr>
      </w:pPr>
      <w:r>
        <w:rPr>
          <w:b/>
          <w:sz w:val="28"/>
        </w:rPr>
        <w:tab/>
        <w:t xml:space="preserve">4 этап </w:t>
      </w:r>
      <w:r>
        <w:rPr>
          <w:sz w:val="28"/>
        </w:rPr>
        <w:t>— Диагностический как для педагогов, так и для ребят.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97486A">
        <w:rPr>
          <w:b/>
          <w:sz w:val="28"/>
        </w:rPr>
        <w:t>“Созвучие”.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Двое участников группы, встав спиной друг к другу, по сигналу ведущего начинают удаляться в разные стороны. Они должны одновременно оглянуться, причем без какой-либо подсказки со стороны группы или друг друга. Они должны почувствовать тот момент, когда партнер хочет оглянуться, и сделать то же самое. Затем они обмениваются своими ощущениями.</w:t>
      </w:r>
    </w:p>
    <w:p w:rsidR="0097486A" w:rsidRDefault="0097486A" w:rsidP="0097486A">
      <w:pPr>
        <w:spacing w:line="240" w:lineRule="auto"/>
        <w:jc w:val="both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2. “</w:t>
      </w:r>
      <w:r w:rsidRPr="0097486A">
        <w:rPr>
          <w:b/>
          <w:sz w:val="28"/>
        </w:rPr>
        <w:t>Число круга”.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Все сидят в кругу. Участникам задается определенное число (в зависимости от количества участников). По команде ведущего все одновременно выбрасывают любое количество пальцев. Заданное число должно совпасть с суммой пальцев, выброшенных в круг.</w:t>
      </w:r>
    </w:p>
    <w:p w:rsidR="0097486A" w:rsidRDefault="0097486A" w:rsidP="00242442">
      <w:pPr>
        <w:spacing w:line="240" w:lineRule="auto"/>
        <w:rPr>
          <w:sz w:val="28"/>
        </w:rPr>
      </w:pPr>
    </w:p>
    <w:p w:rsidR="0097486A" w:rsidRDefault="0097486A" w:rsidP="00242442">
      <w:pPr>
        <w:spacing w:line="240" w:lineRule="auto"/>
        <w:rPr>
          <w:sz w:val="28"/>
        </w:rPr>
      </w:pPr>
    </w:p>
    <w:p w:rsidR="0097486A" w:rsidRDefault="0097486A" w:rsidP="00242442">
      <w:pPr>
        <w:spacing w:line="240" w:lineRule="auto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3. “</w:t>
      </w:r>
      <w:r w:rsidRPr="0097486A">
        <w:rPr>
          <w:b/>
          <w:sz w:val="28"/>
        </w:rPr>
        <w:t>Счет до...”.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Участники находятся в кругу с закрытыми глазами. Их задача досчитать до ...(сколько самих участников) без единой ошибки (без пауз, по одному), если не получилось с первого раза, то пробуется еще до тех пор пока не будет выполнено задание.</w:t>
      </w:r>
    </w:p>
    <w:p w:rsidR="0097486A" w:rsidRDefault="0097486A" w:rsidP="0097486A">
      <w:pPr>
        <w:spacing w:line="240" w:lineRule="auto"/>
        <w:jc w:val="both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97486A">
        <w:rPr>
          <w:b/>
          <w:sz w:val="28"/>
        </w:rPr>
        <w:t>“Пропасть”</w:t>
      </w:r>
      <w:r>
        <w:rPr>
          <w:sz w:val="28"/>
        </w:rPr>
        <w:t xml:space="preserve"> (скамейка, парапет, бордюр, стол или другая возвышенность).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Все члены группы стоят в цепочке, плечом к плечу над “пропастью”. Необходимо, чтобы каждый участник, начиная с “хвоста”, прошел в начало цепочки с помощью и поддержкой своих товарищей и не упасть. Задание выполняется молча, лицом к друзьям спиной к пропасти.</w:t>
      </w:r>
    </w:p>
    <w:p w:rsidR="0097486A" w:rsidRDefault="0097486A" w:rsidP="00242442">
      <w:pPr>
        <w:spacing w:line="240" w:lineRule="auto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5. </w:t>
      </w:r>
      <w:r w:rsidRPr="0097486A">
        <w:rPr>
          <w:b/>
          <w:sz w:val="28"/>
        </w:rPr>
        <w:t>“Электрическая стена”</w:t>
      </w:r>
      <w:r>
        <w:rPr>
          <w:sz w:val="28"/>
        </w:rPr>
        <w:t xml:space="preserve"> (“оголенный электрический провод” — натянутая веревка на уровне груди). 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>Условие:</w:t>
      </w: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Участникам группы необходимо за 15 минут перебраться через препятствие с наименьшими потерями. Касание веревки или того, к чему она привязана означает “смерть” участника, он выбывает из группы.</w:t>
      </w:r>
    </w:p>
    <w:p w:rsidR="0097486A" w:rsidRDefault="0097486A" w:rsidP="0097486A">
      <w:pPr>
        <w:spacing w:line="240" w:lineRule="auto"/>
        <w:jc w:val="both"/>
        <w:rPr>
          <w:sz w:val="28"/>
        </w:rPr>
      </w:pPr>
    </w:p>
    <w:p w:rsid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6. </w:t>
      </w:r>
      <w:r w:rsidRPr="0097486A">
        <w:rPr>
          <w:b/>
          <w:sz w:val="28"/>
        </w:rPr>
        <w:t>“Круг друзей</w:t>
      </w:r>
      <w:r>
        <w:rPr>
          <w:sz w:val="28"/>
        </w:rPr>
        <w:t>”.</w:t>
      </w:r>
    </w:p>
    <w:p w:rsidR="00242442" w:rsidRPr="00242442" w:rsidRDefault="00242442" w:rsidP="0097486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Участники стоят в кругу. Ведущий начинает игру. Находящийся у него в руках клубок ниток он передает человеку (кому хочет), называя его имя, говорит ему спасибо, объясняя за что. Получивший клубок наматывает ниточку на палец, натягивая ее, и передает следующему. В итоге получается “узор отношений” вашей группы.</w:t>
      </w:r>
    </w:p>
    <w:p w:rsidR="00242442" w:rsidRDefault="00242442" w:rsidP="00242442">
      <w:pPr>
        <w:spacing w:before="100" w:after="100" w:line="240" w:lineRule="auto"/>
        <w:jc w:val="center"/>
        <w:rPr>
          <w:b/>
          <w:sz w:val="28"/>
        </w:rPr>
      </w:pPr>
    </w:p>
    <w:p w:rsidR="00242442" w:rsidRDefault="00242442" w:rsidP="00242442">
      <w:pPr>
        <w:spacing w:before="100" w:after="100" w:line="240" w:lineRule="auto"/>
        <w:jc w:val="center"/>
        <w:rPr>
          <w:b/>
          <w:sz w:val="28"/>
        </w:rPr>
      </w:pPr>
      <w:r>
        <w:rPr>
          <w:b/>
          <w:sz w:val="28"/>
        </w:rPr>
        <w:t>Методика «Дерево»</w:t>
      </w:r>
    </w:p>
    <w:p w:rsidR="00242442" w:rsidRDefault="00242442" w:rsidP="0097486A">
      <w:pPr>
        <w:spacing w:line="240" w:lineRule="auto"/>
        <w:rPr>
          <w:sz w:val="28"/>
        </w:rPr>
      </w:pPr>
      <w:r>
        <w:rPr>
          <w:sz w:val="28"/>
        </w:rPr>
        <w:t xml:space="preserve">     Ученикам предлагаются листы с готовым изображением сюжета: дерево и располагающиеся на нем и под ним человечки. каждый учащийся получает лист с таким изображением (но без нумерации фигурок). Исходя из опыта, мы не предлагаем ученику вначале подписывать на листе свою фамилию, так как это может повлиять на их выбор. </w:t>
      </w:r>
      <w:r>
        <w:rPr>
          <w:sz w:val="28"/>
        </w:rPr>
        <w:br/>
        <w:t xml:space="preserve">     Задание дается в следующей форме: «Рассмотрите это дерево. Вы видите на нем и рядом с ним множество человечков. У каждого из них — разное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в лагере и ваше положение. Мы проверим, насколько вы внимательны.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 ».</w:t>
      </w:r>
      <w:r>
        <w:rPr>
          <w:sz w:val="28"/>
        </w:rPr>
        <w:br/>
      </w:r>
      <w:r>
        <w:rPr>
          <w:sz w:val="28"/>
        </w:rPr>
        <w:br/>
      </w:r>
      <w:r w:rsidR="0097486A">
        <w:object w:dxaOrig="5760" w:dyaOrig="6912">
          <v:rect id="rectole0000000000" o:spid="_x0000_i1025" style="width:337.5pt;height:396pt" o:ole="" o:preferrelative="t" stroked="f">
            <v:imagedata r:id="rId9" o:title=""/>
          </v:rect>
          <o:OLEObject Type="Embed" ProgID="StaticMetafile" ShapeID="rectole0000000000" DrawAspect="Content" ObjectID="_1517916621" r:id="rId10"/>
        </w:object>
      </w:r>
      <w:r>
        <w:rPr>
          <w:sz w:val="28"/>
        </w:rPr>
        <w:br/>
        <w:t xml:space="preserve">      Интерпретация результатов выполнения проективной методики «Дерево» проводится нами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 Интерпретация разработана нами с учетом устных рекомендаций Д. Лампенов, опыта практического применения методики и сравнения ее результатов с наблюдениями за поведением учеников, данных, полученных от учителей и родителей, из беседы с ребенком. Для удобства объяснения мы подписали номера на каждой из фигурок человечков.</w:t>
      </w:r>
      <w:r>
        <w:rPr>
          <w:sz w:val="28"/>
        </w:rPr>
        <w:br/>
        <w:t xml:space="preserve">     Выбор позиции № 1, 3, 6, 7 - характеризует установку на преодоление препятствий</w:t>
      </w:r>
      <w:r>
        <w:rPr>
          <w:sz w:val="28"/>
        </w:rPr>
        <w:br/>
        <w:t>№ 2, 19, 18, 11, 12 — общительность, дружескую поддержку</w:t>
      </w:r>
      <w:r>
        <w:rPr>
          <w:sz w:val="28"/>
        </w:rPr>
        <w:br/>
        <w:t>№ 4 – устойчивость положения (желание добиваться успехов, не преодолевая трудности)</w:t>
      </w:r>
      <w:r>
        <w:rPr>
          <w:sz w:val="28"/>
        </w:rPr>
        <w:br/>
        <w:t>№ 5 - утомляемость, общая слабость, небольшой запас сил, застенчивость</w:t>
      </w:r>
      <w:r>
        <w:rPr>
          <w:sz w:val="28"/>
        </w:rPr>
        <w:br/>
        <w:t>№ 9 - мотивация на развлечения</w:t>
      </w:r>
      <w:r>
        <w:rPr>
          <w:sz w:val="28"/>
        </w:rPr>
        <w:br/>
        <w:t>№ 13, 21 – отстраненность, замкнутость, тревожность</w:t>
      </w:r>
      <w:r>
        <w:rPr>
          <w:sz w:val="28"/>
        </w:rPr>
        <w:br/>
        <w:t>№ 8 - характеризует отстраненность от учебного процесса, уход в себя</w:t>
      </w:r>
      <w:r>
        <w:rPr>
          <w:sz w:val="28"/>
        </w:rPr>
        <w:br/>
        <w:t>№ 10, 15 - комфортное состояние, нормальная адаптация</w:t>
      </w:r>
      <w:r>
        <w:rPr>
          <w:sz w:val="28"/>
        </w:rPr>
        <w:br/>
        <w:t>№ 14 - кризисное состояние, «падение в пропасть».</w:t>
      </w:r>
      <w:r>
        <w:rPr>
          <w:sz w:val="28"/>
        </w:rPr>
        <w:br/>
      </w:r>
      <w:r>
        <w:rPr>
          <w:sz w:val="28"/>
        </w:rPr>
        <w:lastRenderedPageBreak/>
        <w:t xml:space="preserve">    Позицию № 20 часто выбирают как перспективу учащиеся с завышенной самооценкой и установкой на лидерство.</w:t>
      </w:r>
      <w:r>
        <w:rPr>
          <w:sz w:val="28"/>
        </w:rPr>
        <w:br/>
        <w:t xml:space="preserve">    Следует заметить, что позицию № 16 учащиеся не всегда понимают как позицию «человечка, который несет на себе человечка № 17», а склонны видеть в ней человека, поддерживаемого и обнимаемого другим (человечком под № 17).</w:t>
      </w:r>
      <w:r>
        <w:rPr>
          <w:sz w:val="28"/>
        </w:rPr>
        <w:br/>
        <w:t xml:space="preserve">    Автор  Л.П. Пономаренко , издание "Психологическая профилактика дезадаптации учащихся в начале обучения в средней школе. (Методические рекомендации для школьных психологов ) ", (1999).</w:t>
      </w:r>
      <w:r>
        <w:rPr>
          <w:sz w:val="28"/>
        </w:rPr>
        <w:br/>
        <w:t>источник : psi.chol.ru</w:t>
      </w:r>
    </w:p>
    <w:p w:rsidR="00242442" w:rsidRDefault="00242442" w:rsidP="00242442">
      <w:pPr>
        <w:spacing w:line="240" w:lineRule="auto"/>
        <w:rPr>
          <w:sz w:val="28"/>
        </w:rPr>
      </w:pPr>
    </w:p>
    <w:p w:rsidR="00242442" w:rsidRDefault="00242442" w:rsidP="0024244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Итоги наблюдения за своими эмоциями</w:t>
      </w:r>
    </w:p>
    <w:p w:rsidR="00242442" w:rsidRDefault="00242442" w:rsidP="00242442">
      <w:pPr>
        <w:spacing w:line="240" w:lineRule="auto"/>
        <w:ind w:left="540" w:firstLine="720"/>
        <w:rPr>
          <w:sz w:val="28"/>
        </w:rPr>
      </w:pPr>
      <w:r>
        <w:rPr>
          <w:sz w:val="28"/>
        </w:rPr>
        <w:t>Подведи итоги наблюдения за своими эмоциями за прошедшие недели. Посмотри в свой ДНЕВНИК ЭМОЦИЙ и заполни таблицу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46"/>
        <w:gridCol w:w="2259"/>
      </w:tblGrid>
      <w:tr w:rsidR="00242442" w:rsidTr="00242442">
        <w:trPr>
          <w:trHeight w:val="610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442" w:rsidRDefault="00242442" w:rsidP="00242442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Эмоции какого цвета встречались чаще всего?</w:t>
            </w:r>
          </w:p>
          <w:p w:rsidR="00242442" w:rsidRDefault="00242442" w:rsidP="00242442">
            <w:pPr>
              <w:spacing w:line="240" w:lineRule="auto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442" w:rsidRDefault="00242442" w:rsidP="002424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42442" w:rsidTr="00242442">
        <w:trPr>
          <w:trHeight w:val="607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442" w:rsidRDefault="00242442" w:rsidP="00242442">
            <w:pPr>
              <w:spacing w:line="240" w:lineRule="auto"/>
            </w:pPr>
            <w:r w:rsidRPr="00A51A85">
              <w:object w:dxaOrig="968" w:dyaOrig="705">
                <v:rect id="rectole0000000001" o:spid="_x0000_i1026" style="width:30pt;height:21pt" o:ole="" o:preferrelative="t" stroked="f">
                  <v:imagedata r:id="rId11" o:title=""/>
                </v:rect>
                <o:OLEObject Type="Embed" ProgID="StaticMetafile" ShapeID="rectole0000000001" DrawAspect="Content" ObjectID="_1517916622" r:id="rId12"/>
              </w:object>
            </w:r>
            <w:r>
              <w:rPr>
                <w:sz w:val="28"/>
              </w:rPr>
              <w:t>Сколько раз твое настроение было таким?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442" w:rsidRDefault="00242442" w:rsidP="002424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42442" w:rsidTr="00242442">
        <w:trPr>
          <w:trHeight w:val="417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442" w:rsidRDefault="00242442" w:rsidP="00242442">
            <w:pPr>
              <w:tabs>
                <w:tab w:val="left" w:pos="1095"/>
              </w:tabs>
              <w:spacing w:line="240" w:lineRule="auto"/>
            </w:pPr>
            <w:r>
              <w:rPr>
                <w:sz w:val="28"/>
              </w:rPr>
              <w:t>Сколько раз твое настроение было таким?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442" w:rsidRDefault="00242442" w:rsidP="002424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42442" w:rsidTr="00242442">
        <w:trPr>
          <w:trHeight w:val="423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442" w:rsidRDefault="00242442" w:rsidP="00242442">
            <w:pPr>
              <w:tabs>
                <w:tab w:val="left" w:pos="1290"/>
              </w:tabs>
              <w:spacing w:line="240" w:lineRule="auto"/>
            </w:pPr>
            <w:r>
              <w:rPr>
                <w:sz w:val="28"/>
              </w:rPr>
              <w:t xml:space="preserve">  Сколько раз твое настроение было таким?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442" w:rsidRDefault="00242442" w:rsidP="002424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42442" w:rsidTr="00242442">
        <w:trPr>
          <w:trHeight w:val="416"/>
        </w:trPr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442" w:rsidRPr="00242442" w:rsidRDefault="00242442" w:rsidP="00242442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  Сколько раз твое настроение было таким?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442" w:rsidRDefault="00242442" w:rsidP="002424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42442" w:rsidRDefault="00242442" w:rsidP="00242442">
      <w:pPr>
        <w:rPr>
          <w:b/>
          <w:sz w:val="28"/>
        </w:rPr>
      </w:pPr>
    </w:p>
    <w:p w:rsidR="00820F68" w:rsidRPr="00B356AD" w:rsidRDefault="00820F68"/>
    <w:p w:rsidR="00820F68" w:rsidRPr="00B356AD" w:rsidRDefault="00820F68"/>
    <w:p w:rsidR="00820F68" w:rsidRPr="00B356AD" w:rsidRDefault="00820F68"/>
    <w:p w:rsidR="00820F68" w:rsidRPr="00B356AD" w:rsidRDefault="00820F68"/>
    <w:p w:rsidR="00820F68" w:rsidRPr="00B356AD" w:rsidRDefault="00820F68"/>
    <w:p w:rsidR="00820F68" w:rsidRPr="00B356AD" w:rsidRDefault="00820F68"/>
    <w:p w:rsidR="00820F68" w:rsidRPr="00B356AD" w:rsidRDefault="00820F68"/>
    <w:p w:rsidR="00820F68" w:rsidRPr="00B356AD" w:rsidRDefault="00820F68"/>
    <w:p w:rsidR="00820F68" w:rsidRPr="00B356AD" w:rsidRDefault="00820F68"/>
    <w:p w:rsidR="00820F68" w:rsidRPr="00B356AD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820F68" w:rsidRDefault="00820F68"/>
    <w:p w:rsidR="0097486A" w:rsidRDefault="0097486A"/>
    <w:p w:rsidR="0097486A" w:rsidRDefault="0097486A"/>
    <w:p w:rsidR="00820F68" w:rsidRDefault="00820F68"/>
    <w:p w:rsidR="00820F68" w:rsidRPr="00B356AD" w:rsidRDefault="00820F68"/>
    <w:p w:rsidR="00820F68" w:rsidRPr="00B356AD" w:rsidRDefault="00820F68"/>
    <w:p w:rsidR="00820F68" w:rsidRPr="00B356AD" w:rsidRDefault="00820F68"/>
    <w:p w:rsidR="00820F68" w:rsidRPr="00B356AD" w:rsidRDefault="00820F68"/>
    <w:p w:rsidR="00820F68" w:rsidRPr="00B356AD" w:rsidRDefault="00820F68">
      <w:pPr>
        <w:rPr>
          <w:sz w:val="28"/>
          <w:szCs w:val="28"/>
        </w:rPr>
      </w:pPr>
      <w:r w:rsidRPr="00B356AD">
        <w:rPr>
          <w:sz w:val="28"/>
          <w:szCs w:val="28"/>
        </w:rPr>
        <w:t xml:space="preserve">В данной программе </w:t>
      </w:r>
    </w:p>
    <w:p w:rsidR="00820F68" w:rsidRPr="00B356AD" w:rsidRDefault="00820F68">
      <w:pPr>
        <w:rPr>
          <w:sz w:val="28"/>
          <w:szCs w:val="28"/>
        </w:rPr>
      </w:pPr>
      <w:r w:rsidRPr="00B356AD">
        <w:rPr>
          <w:sz w:val="28"/>
          <w:szCs w:val="28"/>
        </w:rPr>
        <w:t xml:space="preserve">прошнуровано, пронумеровано, </w:t>
      </w:r>
    </w:p>
    <w:p w:rsidR="00820F68" w:rsidRPr="00B356AD" w:rsidRDefault="00B47CC2">
      <w:pPr>
        <w:rPr>
          <w:sz w:val="28"/>
          <w:szCs w:val="28"/>
        </w:rPr>
      </w:pPr>
      <w:r>
        <w:rPr>
          <w:sz w:val="28"/>
          <w:szCs w:val="28"/>
        </w:rPr>
        <w:t xml:space="preserve">скреплено печатью 63 </w:t>
      </w:r>
      <w:r w:rsidR="00820F68" w:rsidRPr="00B356AD">
        <w:rPr>
          <w:sz w:val="28"/>
          <w:szCs w:val="28"/>
        </w:rPr>
        <w:t>страниц</w:t>
      </w:r>
      <w:r>
        <w:rPr>
          <w:sz w:val="28"/>
          <w:szCs w:val="28"/>
        </w:rPr>
        <w:t>ы</w:t>
      </w:r>
    </w:p>
    <w:p w:rsidR="00820F68" w:rsidRPr="00B356AD" w:rsidRDefault="00820F68">
      <w:pPr>
        <w:rPr>
          <w:sz w:val="28"/>
          <w:szCs w:val="28"/>
        </w:rPr>
      </w:pPr>
      <w:r w:rsidRPr="00B356AD">
        <w:rPr>
          <w:sz w:val="28"/>
          <w:szCs w:val="28"/>
        </w:rPr>
        <w:t xml:space="preserve">Директор МАОУ ОСОШ № 2 </w:t>
      </w:r>
    </w:p>
    <w:p w:rsidR="00820F68" w:rsidRDefault="00820F68">
      <w:pPr>
        <w:rPr>
          <w:sz w:val="28"/>
          <w:szCs w:val="28"/>
        </w:rPr>
      </w:pPr>
      <w:r>
        <w:rPr>
          <w:sz w:val="28"/>
          <w:szCs w:val="28"/>
        </w:rPr>
        <w:t>_____________А.Б. Комарова</w:t>
      </w:r>
    </w:p>
    <w:p w:rsidR="00820F68" w:rsidRDefault="00820F68"/>
    <w:p w:rsidR="00820F68" w:rsidRDefault="00820F68"/>
    <w:sectPr w:rsidR="00820F68" w:rsidSect="00FE2C71">
      <w:footerReference w:type="default" r:id="rId13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6C" w:rsidRDefault="0041206C">
      <w:pPr>
        <w:spacing w:line="240" w:lineRule="auto"/>
      </w:pPr>
      <w:r>
        <w:separator/>
      </w:r>
    </w:p>
  </w:endnote>
  <w:endnote w:type="continuationSeparator" w:id="1">
    <w:p w:rsidR="0041206C" w:rsidRDefault="00412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C1" w:rsidRDefault="000325C1">
    <w:pPr>
      <w:pStyle w:val="af1"/>
      <w:jc w:val="center"/>
    </w:pPr>
    <w:fldSimple w:instr="PAGE">
      <w:r w:rsidR="00747EDC">
        <w:rPr>
          <w:noProof/>
        </w:rPr>
        <w:t>3</w:t>
      </w:r>
    </w:fldSimple>
  </w:p>
  <w:p w:rsidR="000325C1" w:rsidRDefault="000325C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C1" w:rsidRDefault="000325C1">
    <w:pPr>
      <w:pStyle w:val="af1"/>
      <w:jc w:val="center"/>
    </w:pPr>
    <w:fldSimple w:instr="PAGE">
      <w:r w:rsidR="00747EDC">
        <w:rPr>
          <w:noProof/>
        </w:rPr>
        <w:t>60</w:t>
      </w:r>
    </w:fldSimple>
  </w:p>
  <w:p w:rsidR="000325C1" w:rsidRDefault="000325C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6C" w:rsidRDefault="0041206C">
      <w:pPr>
        <w:spacing w:line="240" w:lineRule="auto"/>
      </w:pPr>
      <w:r>
        <w:separator/>
      </w:r>
    </w:p>
  </w:footnote>
  <w:footnote w:type="continuationSeparator" w:id="1">
    <w:p w:rsidR="0041206C" w:rsidRDefault="00412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6D3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6008D4"/>
    <w:multiLevelType w:val="hybridMultilevel"/>
    <w:tmpl w:val="C7489788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6">
    <w:nsid w:val="00707164"/>
    <w:multiLevelType w:val="hybridMultilevel"/>
    <w:tmpl w:val="A5985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AA1FDA"/>
    <w:multiLevelType w:val="hybridMultilevel"/>
    <w:tmpl w:val="490E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EA32F4"/>
    <w:multiLevelType w:val="hybridMultilevel"/>
    <w:tmpl w:val="150A8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1096A0C"/>
    <w:multiLevelType w:val="hybridMultilevel"/>
    <w:tmpl w:val="1AB61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84616F"/>
    <w:multiLevelType w:val="hybridMultilevel"/>
    <w:tmpl w:val="5B40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9430908"/>
    <w:multiLevelType w:val="hybridMultilevel"/>
    <w:tmpl w:val="6CD6DEC2"/>
    <w:lvl w:ilvl="0" w:tplc="0419000D">
      <w:start w:val="1"/>
      <w:numFmt w:val="bullet"/>
      <w:lvlText w:val=""/>
      <w:lvlJc w:val="left"/>
      <w:pPr>
        <w:ind w:left="104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2" w:hanging="360"/>
      </w:pPr>
      <w:rPr>
        <w:rFonts w:ascii="Wingdings" w:hAnsi="Wingdings" w:cs="Wingdings" w:hint="default"/>
      </w:rPr>
    </w:lvl>
  </w:abstractNum>
  <w:abstractNum w:abstractNumId="12">
    <w:nsid w:val="1D991C93"/>
    <w:multiLevelType w:val="hybridMultilevel"/>
    <w:tmpl w:val="D3CE2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9B534F"/>
    <w:multiLevelType w:val="hybridMultilevel"/>
    <w:tmpl w:val="76565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45920"/>
    <w:multiLevelType w:val="hybridMultilevel"/>
    <w:tmpl w:val="E146F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1358A8"/>
    <w:multiLevelType w:val="hybridMultilevel"/>
    <w:tmpl w:val="BAEA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B76483"/>
    <w:multiLevelType w:val="hybridMultilevel"/>
    <w:tmpl w:val="6CCE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34ADA"/>
    <w:multiLevelType w:val="multilevel"/>
    <w:tmpl w:val="9C783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EB33E1"/>
    <w:multiLevelType w:val="hybridMultilevel"/>
    <w:tmpl w:val="F404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B4563"/>
    <w:multiLevelType w:val="hybridMultilevel"/>
    <w:tmpl w:val="4440D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2A6413"/>
    <w:multiLevelType w:val="hybridMultilevel"/>
    <w:tmpl w:val="E2EA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B3BCA"/>
    <w:multiLevelType w:val="hybridMultilevel"/>
    <w:tmpl w:val="EB6A0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CB5916"/>
    <w:multiLevelType w:val="hybridMultilevel"/>
    <w:tmpl w:val="B142E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C1E7D79"/>
    <w:multiLevelType w:val="hybridMultilevel"/>
    <w:tmpl w:val="D9D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D36092F"/>
    <w:multiLevelType w:val="multilevel"/>
    <w:tmpl w:val="B35C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5A4958"/>
    <w:multiLevelType w:val="multilevel"/>
    <w:tmpl w:val="E5F6C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99632E"/>
    <w:multiLevelType w:val="hybridMultilevel"/>
    <w:tmpl w:val="4D26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F469F"/>
    <w:multiLevelType w:val="hybridMultilevel"/>
    <w:tmpl w:val="6D720D54"/>
    <w:lvl w:ilvl="0" w:tplc="B8D2D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92A0D"/>
    <w:multiLevelType w:val="hybridMultilevel"/>
    <w:tmpl w:val="D176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26635"/>
    <w:multiLevelType w:val="multilevel"/>
    <w:tmpl w:val="8D94F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582A9F"/>
    <w:multiLevelType w:val="hybridMultilevel"/>
    <w:tmpl w:val="C78E4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85B510A"/>
    <w:multiLevelType w:val="hybridMultilevel"/>
    <w:tmpl w:val="55D41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A7F09C3"/>
    <w:multiLevelType w:val="hybridMultilevel"/>
    <w:tmpl w:val="3CDC3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BE737F"/>
    <w:multiLevelType w:val="hybridMultilevel"/>
    <w:tmpl w:val="4C442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5C1E27"/>
    <w:multiLevelType w:val="hybridMultilevel"/>
    <w:tmpl w:val="E810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6E5427"/>
    <w:multiLevelType w:val="hybridMultilevel"/>
    <w:tmpl w:val="6DA2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32632"/>
    <w:multiLevelType w:val="hybridMultilevel"/>
    <w:tmpl w:val="876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F1036"/>
    <w:multiLevelType w:val="multilevel"/>
    <w:tmpl w:val="9E6AE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2756A2"/>
    <w:multiLevelType w:val="hybridMultilevel"/>
    <w:tmpl w:val="7CDA5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A65B2C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B73499C"/>
    <w:multiLevelType w:val="hybridMultilevel"/>
    <w:tmpl w:val="45008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C1A4358"/>
    <w:multiLevelType w:val="multilevel"/>
    <w:tmpl w:val="9252D8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6C127D"/>
    <w:multiLevelType w:val="hybridMultilevel"/>
    <w:tmpl w:val="11F2C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5"/>
  </w:num>
  <w:num w:numId="3">
    <w:abstractNumId w:val="43"/>
  </w:num>
  <w:num w:numId="4">
    <w:abstractNumId w:val="27"/>
  </w:num>
  <w:num w:numId="5">
    <w:abstractNumId w:val="34"/>
  </w:num>
  <w:num w:numId="6">
    <w:abstractNumId w:val="31"/>
  </w:num>
  <w:num w:numId="7">
    <w:abstractNumId w:val="41"/>
  </w:num>
  <w:num w:numId="8">
    <w:abstractNumId w:val="8"/>
  </w:num>
  <w:num w:numId="9">
    <w:abstractNumId w:val="33"/>
  </w:num>
  <w:num w:numId="10">
    <w:abstractNumId w:val="5"/>
  </w:num>
  <w:num w:numId="11">
    <w:abstractNumId w:val="14"/>
  </w:num>
  <w:num w:numId="12">
    <w:abstractNumId w:val="32"/>
  </w:num>
  <w:num w:numId="13">
    <w:abstractNumId w:val="21"/>
  </w:num>
  <w:num w:numId="14">
    <w:abstractNumId w:val="38"/>
  </w:num>
  <w:num w:numId="15">
    <w:abstractNumId w:val="30"/>
  </w:num>
  <w:num w:numId="16">
    <w:abstractNumId w:val="10"/>
  </w:num>
  <w:num w:numId="17">
    <w:abstractNumId w:val="11"/>
  </w:num>
  <w:num w:numId="18">
    <w:abstractNumId w:val="12"/>
  </w:num>
  <w:num w:numId="19">
    <w:abstractNumId w:val="22"/>
  </w:num>
  <w:num w:numId="20">
    <w:abstractNumId w:val="36"/>
  </w:num>
  <w:num w:numId="21">
    <w:abstractNumId w:val="19"/>
  </w:num>
  <w:num w:numId="22">
    <w:abstractNumId w:val="7"/>
  </w:num>
  <w:num w:numId="23">
    <w:abstractNumId w:val="29"/>
  </w:num>
  <w:num w:numId="24">
    <w:abstractNumId w:val="42"/>
  </w:num>
  <w:num w:numId="25">
    <w:abstractNumId w:val="17"/>
  </w:num>
  <w:num w:numId="26">
    <w:abstractNumId w:val="25"/>
  </w:num>
  <w:num w:numId="27">
    <w:abstractNumId w:val="37"/>
  </w:num>
  <w:num w:numId="28">
    <w:abstractNumId w:val="35"/>
  </w:num>
  <w:num w:numId="29">
    <w:abstractNumId w:val="20"/>
  </w:num>
  <w:num w:numId="30">
    <w:abstractNumId w:val="9"/>
  </w:num>
  <w:num w:numId="31">
    <w:abstractNumId w:val="13"/>
  </w:num>
  <w:num w:numId="32">
    <w:abstractNumId w:val="24"/>
  </w:num>
  <w:num w:numId="33">
    <w:abstractNumId w:val="18"/>
  </w:num>
  <w:num w:numId="34">
    <w:abstractNumId w:val="1"/>
  </w:num>
  <w:num w:numId="35">
    <w:abstractNumId w:val="28"/>
  </w:num>
  <w:num w:numId="36">
    <w:abstractNumId w:val="6"/>
  </w:num>
  <w:num w:numId="37">
    <w:abstractNumId w:val="39"/>
  </w:num>
  <w:num w:numId="38">
    <w:abstractNumId w:val="40"/>
  </w:num>
  <w:num w:numId="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0">
    <w:abstractNumId w:val="26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802"/>
    <w:rsid w:val="00010468"/>
    <w:rsid w:val="00027515"/>
    <w:rsid w:val="000325C1"/>
    <w:rsid w:val="00037C2F"/>
    <w:rsid w:val="00052FA0"/>
    <w:rsid w:val="00054F5C"/>
    <w:rsid w:val="0006528F"/>
    <w:rsid w:val="00090BA0"/>
    <w:rsid w:val="000A42D2"/>
    <w:rsid w:val="000B1F0B"/>
    <w:rsid w:val="000C1262"/>
    <w:rsid w:val="000C41BE"/>
    <w:rsid w:val="000C6BD2"/>
    <w:rsid w:val="000F012F"/>
    <w:rsid w:val="000F2B9C"/>
    <w:rsid w:val="00111EB2"/>
    <w:rsid w:val="001124BA"/>
    <w:rsid w:val="001144B7"/>
    <w:rsid w:val="00115DDB"/>
    <w:rsid w:val="001621CD"/>
    <w:rsid w:val="0018678E"/>
    <w:rsid w:val="001877F5"/>
    <w:rsid w:val="001A6324"/>
    <w:rsid w:val="001C6CBD"/>
    <w:rsid w:val="001E6383"/>
    <w:rsid w:val="001E67D3"/>
    <w:rsid w:val="001F7B05"/>
    <w:rsid w:val="00214802"/>
    <w:rsid w:val="00214AA9"/>
    <w:rsid w:val="002179AF"/>
    <w:rsid w:val="00232E6B"/>
    <w:rsid w:val="002365A8"/>
    <w:rsid w:val="00242442"/>
    <w:rsid w:val="002524C6"/>
    <w:rsid w:val="002552EE"/>
    <w:rsid w:val="00282E9B"/>
    <w:rsid w:val="00295703"/>
    <w:rsid w:val="002A5434"/>
    <w:rsid w:val="002A60E3"/>
    <w:rsid w:val="002C4A47"/>
    <w:rsid w:val="002F13AC"/>
    <w:rsid w:val="00304304"/>
    <w:rsid w:val="00305BB8"/>
    <w:rsid w:val="0031124C"/>
    <w:rsid w:val="003167DC"/>
    <w:rsid w:val="003679BF"/>
    <w:rsid w:val="0038665E"/>
    <w:rsid w:val="00392EAB"/>
    <w:rsid w:val="003A12F8"/>
    <w:rsid w:val="003D3B87"/>
    <w:rsid w:val="003D42EA"/>
    <w:rsid w:val="00406A65"/>
    <w:rsid w:val="0041206C"/>
    <w:rsid w:val="00413CA6"/>
    <w:rsid w:val="00421BCD"/>
    <w:rsid w:val="00426C13"/>
    <w:rsid w:val="00443B6F"/>
    <w:rsid w:val="0046116C"/>
    <w:rsid w:val="0046543F"/>
    <w:rsid w:val="00477E83"/>
    <w:rsid w:val="00491F93"/>
    <w:rsid w:val="004A52A0"/>
    <w:rsid w:val="004B1751"/>
    <w:rsid w:val="004B2D34"/>
    <w:rsid w:val="004C2CBB"/>
    <w:rsid w:val="004D7967"/>
    <w:rsid w:val="004E304F"/>
    <w:rsid w:val="004E6AC2"/>
    <w:rsid w:val="0051064A"/>
    <w:rsid w:val="00513DDB"/>
    <w:rsid w:val="0053279B"/>
    <w:rsid w:val="0053400F"/>
    <w:rsid w:val="00534B57"/>
    <w:rsid w:val="005435E6"/>
    <w:rsid w:val="00581AB4"/>
    <w:rsid w:val="005A01FD"/>
    <w:rsid w:val="005A4B08"/>
    <w:rsid w:val="005A7BCF"/>
    <w:rsid w:val="005F489F"/>
    <w:rsid w:val="00601C8F"/>
    <w:rsid w:val="006128FE"/>
    <w:rsid w:val="00615B54"/>
    <w:rsid w:val="00617546"/>
    <w:rsid w:val="00622EE9"/>
    <w:rsid w:val="00645C3E"/>
    <w:rsid w:val="00647A8C"/>
    <w:rsid w:val="0066017F"/>
    <w:rsid w:val="00664BB4"/>
    <w:rsid w:val="00671EDB"/>
    <w:rsid w:val="006843EE"/>
    <w:rsid w:val="006B1BA5"/>
    <w:rsid w:val="006B7F56"/>
    <w:rsid w:val="00723833"/>
    <w:rsid w:val="00727FC9"/>
    <w:rsid w:val="007428DF"/>
    <w:rsid w:val="00747EDC"/>
    <w:rsid w:val="0076544A"/>
    <w:rsid w:val="00767100"/>
    <w:rsid w:val="00777F4D"/>
    <w:rsid w:val="00790D79"/>
    <w:rsid w:val="007C0FCB"/>
    <w:rsid w:val="007C3061"/>
    <w:rsid w:val="007C6F79"/>
    <w:rsid w:val="007D4772"/>
    <w:rsid w:val="007E0C50"/>
    <w:rsid w:val="007E4BDE"/>
    <w:rsid w:val="00820F68"/>
    <w:rsid w:val="00827117"/>
    <w:rsid w:val="00836F0B"/>
    <w:rsid w:val="00856A35"/>
    <w:rsid w:val="00867FE1"/>
    <w:rsid w:val="00874347"/>
    <w:rsid w:val="00876A38"/>
    <w:rsid w:val="00886FCE"/>
    <w:rsid w:val="00890BF4"/>
    <w:rsid w:val="008A3B87"/>
    <w:rsid w:val="008A5FDA"/>
    <w:rsid w:val="008A78F9"/>
    <w:rsid w:val="008B6C3D"/>
    <w:rsid w:val="008C3D8C"/>
    <w:rsid w:val="008C7436"/>
    <w:rsid w:val="008D474D"/>
    <w:rsid w:val="008E159A"/>
    <w:rsid w:val="00905397"/>
    <w:rsid w:val="00910260"/>
    <w:rsid w:val="0097486A"/>
    <w:rsid w:val="00986B8B"/>
    <w:rsid w:val="0099229B"/>
    <w:rsid w:val="009A240A"/>
    <w:rsid w:val="009C2DC1"/>
    <w:rsid w:val="009C3622"/>
    <w:rsid w:val="009C3E97"/>
    <w:rsid w:val="009E00CA"/>
    <w:rsid w:val="009F6424"/>
    <w:rsid w:val="00A235D1"/>
    <w:rsid w:val="00A34090"/>
    <w:rsid w:val="00A41085"/>
    <w:rsid w:val="00A43D76"/>
    <w:rsid w:val="00A51A85"/>
    <w:rsid w:val="00A77ECD"/>
    <w:rsid w:val="00A82818"/>
    <w:rsid w:val="00AD268F"/>
    <w:rsid w:val="00AE0BCD"/>
    <w:rsid w:val="00AE0C40"/>
    <w:rsid w:val="00AE79F7"/>
    <w:rsid w:val="00B030C7"/>
    <w:rsid w:val="00B07D81"/>
    <w:rsid w:val="00B14D6C"/>
    <w:rsid w:val="00B15122"/>
    <w:rsid w:val="00B20DB8"/>
    <w:rsid w:val="00B219B5"/>
    <w:rsid w:val="00B21DC4"/>
    <w:rsid w:val="00B26284"/>
    <w:rsid w:val="00B356AD"/>
    <w:rsid w:val="00B47CC2"/>
    <w:rsid w:val="00B67D6E"/>
    <w:rsid w:val="00B7620C"/>
    <w:rsid w:val="00B94486"/>
    <w:rsid w:val="00B95C50"/>
    <w:rsid w:val="00BB4407"/>
    <w:rsid w:val="00BC58C6"/>
    <w:rsid w:val="00BD313C"/>
    <w:rsid w:val="00BE5B27"/>
    <w:rsid w:val="00C13E32"/>
    <w:rsid w:val="00C21F42"/>
    <w:rsid w:val="00C35BB3"/>
    <w:rsid w:val="00C773D1"/>
    <w:rsid w:val="00C81791"/>
    <w:rsid w:val="00CC1EF4"/>
    <w:rsid w:val="00CC7C5B"/>
    <w:rsid w:val="00CD3592"/>
    <w:rsid w:val="00CD482D"/>
    <w:rsid w:val="00CE4A0F"/>
    <w:rsid w:val="00CF28BE"/>
    <w:rsid w:val="00CF614F"/>
    <w:rsid w:val="00D0052E"/>
    <w:rsid w:val="00D04E2F"/>
    <w:rsid w:val="00D13856"/>
    <w:rsid w:val="00D21FE4"/>
    <w:rsid w:val="00D34200"/>
    <w:rsid w:val="00D34626"/>
    <w:rsid w:val="00D45699"/>
    <w:rsid w:val="00D83B52"/>
    <w:rsid w:val="00D9196A"/>
    <w:rsid w:val="00D967F9"/>
    <w:rsid w:val="00DA722E"/>
    <w:rsid w:val="00DB5C9E"/>
    <w:rsid w:val="00DC2436"/>
    <w:rsid w:val="00DF36BD"/>
    <w:rsid w:val="00E072B8"/>
    <w:rsid w:val="00E35679"/>
    <w:rsid w:val="00E51D1D"/>
    <w:rsid w:val="00E62FE9"/>
    <w:rsid w:val="00E81BAB"/>
    <w:rsid w:val="00E956BD"/>
    <w:rsid w:val="00EA32F3"/>
    <w:rsid w:val="00EA4BB1"/>
    <w:rsid w:val="00EB727E"/>
    <w:rsid w:val="00EC219A"/>
    <w:rsid w:val="00ED1668"/>
    <w:rsid w:val="00ED615B"/>
    <w:rsid w:val="00EE492D"/>
    <w:rsid w:val="00EE514B"/>
    <w:rsid w:val="00EE6245"/>
    <w:rsid w:val="00EF3ED7"/>
    <w:rsid w:val="00F05C72"/>
    <w:rsid w:val="00F41F53"/>
    <w:rsid w:val="00F439DB"/>
    <w:rsid w:val="00F510BD"/>
    <w:rsid w:val="00F712A8"/>
    <w:rsid w:val="00F91BA6"/>
    <w:rsid w:val="00F9704E"/>
    <w:rsid w:val="00FA7A87"/>
    <w:rsid w:val="00FB68B6"/>
    <w:rsid w:val="00FD2BF5"/>
    <w:rsid w:val="00FD49C5"/>
    <w:rsid w:val="00FE2C71"/>
    <w:rsid w:val="00F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C5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FD49C5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1"/>
    <w:uiPriority w:val="99"/>
    <w:qFormat/>
    <w:rsid w:val="00FD49C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link w:val="51"/>
    <w:uiPriority w:val="99"/>
    <w:qFormat/>
    <w:rsid w:val="00FD49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D1425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5D1425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51">
    <w:name w:val="Заголовок 5 Знак1"/>
    <w:basedOn w:val="a0"/>
    <w:link w:val="5"/>
    <w:uiPriority w:val="9"/>
    <w:semiHidden/>
    <w:rsid w:val="005D1425"/>
    <w:rPr>
      <w:rFonts w:ascii="Calibri" w:eastAsia="Times New Roman" w:hAnsi="Calibri" w:cs="Times New Roman"/>
      <w:b/>
      <w:bCs/>
      <w:i/>
      <w:iCs/>
      <w:color w:val="00000A"/>
      <w:sz w:val="26"/>
      <w:szCs w:val="26"/>
    </w:rPr>
  </w:style>
  <w:style w:type="character" w:customStyle="1" w:styleId="10">
    <w:name w:val="Заголовок 1 Знак"/>
    <w:basedOn w:val="a0"/>
    <w:uiPriority w:val="99"/>
    <w:rsid w:val="00FD49C5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uiPriority w:val="99"/>
    <w:rsid w:val="00FD49C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uiPriority w:val="99"/>
    <w:rsid w:val="00FD49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sid w:val="00FD49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rsid w:val="00FD49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rsid w:val="00FD49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rsid w:val="00FD49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rsid w:val="00FD49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uiPriority w:val="99"/>
    <w:rsid w:val="00FD49C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uiPriority w:val="99"/>
    <w:rsid w:val="00FD49C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D49C5"/>
  </w:style>
  <w:style w:type="character" w:customStyle="1" w:styleId="articleseparator">
    <w:name w:val="article_separator"/>
    <w:basedOn w:val="a0"/>
    <w:uiPriority w:val="99"/>
    <w:rsid w:val="00FD49C5"/>
  </w:style>
  <w:style w:type="character" w:customStyle="1" w:styleId="23">
    <w:name w:val="Заголовок 2 Знак"/>
    <w:basedOn w:val="a0"/>
    <w:uiPriority w:val="99"/>
    <w:rsid w:val="00FD49C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ListLabel1">
    <w:name w:val="ListLabel 1"/>
    <w:uiPriority w:val="99"/>
    <w:rsid w:val="00FD49C5"/>
    <w:rPr>
      <w:sz w:val="20"/>
      <w:szCs w:val="20"/>
    </w:rPr>
  </w:style>
  <w:style w:type="character" w:customStyle="1" w:styleId="ListLabel2">
    <w:name w:val="ListLabel 2"/>
    <w:uiPriority w:val="99"/>
    <w:rsid w:val="00FD49C5"/>
    <w:rPr>
      <w:color w:val="00000A"/>
    </w:rPr>
  </w:style>
  <w:style w:type="character" w:customStyle="1" w:styleId="ListLabel3">
    <w:name w:val="ListLabel 3"/>
    <w:uiPriority w:val="99"/>
    <w:rsid w:val="00FD49C5"/>
  </w:style>
  <w:style w:type="character" w:customStyle="1" w:styleId="ListLabel4">
    <w:name w:val="ListLabel 4"/>
    <w:uiPriority w:val="99"/>
    <w:rsid w:val="00FD49C5"/>
    <w:rPr>
      <w:sz w:val="20"/>
      <w:szCs w:val="20"/>
    </w:rPr>
  </w:style>
  <w:style w:type="character" w:customStyle="1" w:styleId="ListLabel5">
    <w:name w:val="ListLabel 5"/>
    <w:uiPriority w:val="99"/>
    <w:rsid w:val="00FD49C5"/>
    <w:rPr>
      <w:color w:val="00000A"/>
    </w:rPr>
  </w:style>
  <w:style w:type="character" w:customStyle="1" w:styleId="ListLabel6">
    <w:name w:val="ListLabel 6"/>
    <w:uiPriority w:val="99"/>
    <w:rsid w:val="00FD49C5"/>
  </w:style>
  <w:style w:type="character" w:customStyle="1" w:styleId="ListLabel7">
    <w:name w:val="ListLabel 7"/>
    <w:uiPriority w:val="99"/>
    <w:rsid w:val="00FD49C5"/>
    <w:rPr>
      <w:sz w:val="20"/>
      <w:szCs w:val="20"/>
    </w:rPr>
  </w:style>
  <w:style w:type="character" w:customStyle="1" w:styleId="ListLabel8">
    <w:name w:val="ListLabel 8"/>
    <w:uiPriority w:val="99"/>
    <w:rsid w:val="00FD49C5"/>
    <w:rPr>
      <w:color w:val="00000A"/>
    </w:rPr>
  </w:style>
  <w:style w:type="character" w:customStyle="1" w:styleId="12">
    <w:name w:val="Основной шрифт абзаца1"/>
    <w:uiPriority w:val="99"/>
    <w:rsid w:val="00FD49C5"/>
  </w:style>
  <w:style w:type="character" w:customStyle="1" w:styleId="highlighthighlightactive">
    <w:name w:val="highlight highlight_active"/>
    <w:basedOn w:val="12"/>
    <w:uiPriority w:val="99"/>
    <w:rsid w:val="00FD49C5"/>
  </w:style>
  <w:style w:type="character" w:customStyle="1" w:styleId="WW8Num3z0">
    <w:name w:val="WW8Num3z0"/>
    <w:uiPriority w:val="99"/>
    <w:rsid w:val="00FD49C5"/>
    <w:rPr>
      <w:rFonts w:ascii="Wingdings" w:hAnsi="Wingdings" w:cs="Wingdings"/>
    </w:rPr>
  </w:style>
  <w:style w:type="character" w:customStyle="1" w:styleId="ListLabel9">
    <w:name w:val="ListLabel 9"/>
    <w:uiPriority w:val="99"/>
    <w:rsid w:val="00FD49C5"/>
  </w:style>
  <w:style w:type="character" w:customStyle="1" w:styleId="ListLabel10">
    <w:name w:val="ListLabel 10"/>
    <w:uiPriority w:val="99"/>
    <w:rsid w:val="00FD49C5"/>
    <w:rPr>
      <w:sz w:val="20"/>
      <w:szCs w:val="20"/>
    </w:rPr>
  </w:style>
  <w:style w:type="character" w:customStyle="1" w:styleId="ListLabel11">
    <w:name w:val="ListLabel 11"/>
    <w:uiPriority w:val="99"/>
    <w:rsid w:val="00FD49C5"/>
    <w:rPr>
      <w:color w:val="00000A"/>
    </w:rPr>
  </w:style>
  <w:style w:type="character" w:customStyle="1" w:styleId="ListLabel12">
    <w:name w:val="ListLabel 12"/>
    <w:uiPriority w:val="99"/>
    <w:rsid w:val="00FD49C5"/>
  </w:style>
  <w:style w:type="character" w:customStyle="1" w:styleId="ListLabel13">
    <w:name w:val="ListLabel 13"/>
    <w:uiPriority w:val="99"/>
    <w:rsid w:val="00FD49C5"/>
  </w:style>
  <w:style w:type="character" w:customStyle="1" w:styleId="ListLabel14">
    <w:name w:val="ListLabel 14"/>
    <w:uiPriority w:val="99"/>
    <w:rsid w:val="00FD49C5"/>
    <w:rPr>
      <w:sz w:val="20"/>
      <w:szCs w:val="20"/>
    </w:rPr>
  </w:style>
  <w:style w:type="character" w:customStyle="1" w:styleId="ListLabel15">
    <w:name w:val="ListLabel 15"/>
    <w:uiPriority w:val="99"/>
    <w:rsid w:val="00FD49C5"/>
    <w:rPr>
      <w:color w:val="00000A"/>
    </w:rPr>
  </w:style>
  <w:style w:type="character" w:customStyle="1" w:styleId="ListLabel16">
    <w:name w:val="ListLabel 16"/>
    <w:uiPriority w:val="99"/>
    <w:rsid w:val="00FD49C5"/>
  </w:style>
  <w:style w:type="character" w:customStyle="1" w:styleId="ListLabel17">
    <w:name w:val="ListLabel 17"/>
    <w:uiPriority w:val="99"/>
    <w:rsid w:val="00FD49C5"/>
  </w:style>
  <w:style w:type="character" w:customStyle="1" w:styleId="ListLabel18">
    <w:name w:val="ListLabel 18"/>
    <w:uiPriority w:val="99"/>
    <w:rsid w:val="00FD49C5"/>
    <w:rPr>
      <w:sz w:val="20"/>
      <w:szCs w:val="20"/>
    </w:rPr>
  </w:style>
  <w:style w:type="character" w:customStyle="1" w:styleId="ListLabel19">
    <w:name w:val="ListLabel 19"/>
    <w:uiPriority w:val="99"/>
    <w:rsid w:val="00FD49C5"/>
    <w:rPr>
      <w:color w:val="00000A"/>
    </w:rPr>
  </w:style>
  <w:style w:type="character" w:customStyle="1" w:styleId="ListLabel20">
    <w:name w:val="ListLabel 20"/>
    <w:uiPriority w:val="99"/>
    <w:rsid w:val="00FD49C5"/>
  </w:style>
  <w:style w:type="character" w:customStyle="1" w:styleId="ListLabel21">
    <w:name w:val="ListLabel 21"/>
    <w:uiPriority w:val="99"/>
    <w:rsid w:val="00FD49C5"/>
  </w:style>
  <w:style w:type="character" w:customStyle="1" w:styleId="ListLabel22">
    <w:name w:val="ListLabel 22"/>
    <w:uiPriority w:val="99"/>
    <w:rsid w:val="00FD49C5"/>
    <w:rPr>
      <w:sz w:val="20"/>
      <w:szCs w:val="20"/>
    </w:rPr>
  </w:style>
  <w:style w:type="character" w:customStyle="1" w:styleId="ListLabel23">
    <w:name w:val="ListLabel 23"/>
    <w:uiPriority w:val="99"/>
    <w:rsid w:val="00FD49C5"/>
    <w:rPr>
      <w:color w:val="00000A"/>
    </w:rPr>
  </w:style>
  <w:style w:type="character" w:customStyle="1" w:styleId="ListLabel24">
    <w:name w:val="ListLabel 24"/>
    <w:uiPriority w:val="99"/>
    <w:rsid w:val="00FD49C5"/>
  </w:style>
  <w:style w:type="character" w:customStyle="1" w:styleId="ListLabel25">
    <w:name w:val="ListLabel 25"/>
    <w:uiPriority w:val="99"/>
    <w:rsid w:val="00FD49C5"/>
  </w:style>
  <w:style w:type="character" w:customStyle="1" w:styleId="ListLabel26">
    <w:name w:val="ListLabel 26"/>
    <w:uiPriority w:val="99"/>
    <w:rsid w:val="00FD49C5"/>
    <w:rPr>
      <w:sz w:val="20"/>
      <w:szCs w:val="20"/>
    </w:rPr>
  </w:style>
  <w:style w:type="character" w:customStyle="1" w:styleId="ListLabel27">
    <w:name w:val="ListLabel 27"/>
    <w:uiPriority w:val="99"/>
    <w:rsid w:val="00FD49C5"/>
    <w:rPr>
      <w:color w:val="00000A"/>
    </w:rPr>
  </w:style>
  <w:style w:type="character" w:customStyle="1" w:styleId="ListLabel28">
    <w:name w:val="ListLabel 28"/>
    <w:uiPriority w:val="99"/>
    <w:rsid w:val="00FD49C5"/>
  </w:style>
  <w:style w:type="character" w:customStyle="1" w:styleId="ListLabel29">
    <w:name w:val="ListLabel 29"/>
    <w:uiPriority w:val="99"/>
    <w:rsid w:val="00FD49C5"/>
  </w:style>
  <w:style w:type="character" w:customStyle="1" w:styleId="ListLabel30">
    <w:name w:val="ListLabel 30"/>
    <w:uiPriority w:val="99"/>
    <w:rsid w:val="00FD49C5"/>
    <w:rPr>
      <w:sz w:val="20"/>
      <w:szCs w:val="20"/>
    </w:rPr>
  </w:style>
  <w:style w:type="character" w:customStyle="1" w:styleId="ListLabel31">
    <w:name w:val="ListLabel 31"/>
    <w:uiPriority w:val="99"/>
    <w:rsid w:val="00FD49C5"/>
    <w:rPr>
      <w:color w:val="00000A"/>
    </w:rPr>
  </w:style>
  <w:style w:type="character" w:customStyle="1" w:styleId="ListLabel32">
    <w:name w:val="ListLabel 32"/>
    <w:uiPriority w:val="99"/>
    <w:rsid w:val="00FD49C5"/>
  </w:style>
  <w:style w:type="character" w:customStyle="1" w:styleId="ListLabel33">
    <w:name w:val="ListLabel 33"/>
    <w:uiPriority w:val="99"/>
    <w:rsid w:val="00FD49C5"/>
  </w:style>
  <w:style w:type="character" w:customStyle="1" w:styleId="ListLabel34">
    <w:name w:val="ListLabel 34"/>
    <w:uiPriority w:val="99"/>
    <w:rsid w:val="00FD49C5"/>
    <w:rPr>
      <w:sz w:val="20"/>
      <w:szCs w:val="20"/>
    </w:rPr>
  </w:style>
  <w:style w:type="character" w:customStyle="1" w:styleId="ListLabel35">
    <w:name w:val="ListLabel 35"/>
    <w:uiPriority w:val="99"/>
    <w:rsid w:val="00FD49C5"/>
    <w:rPr>
      <w:color w:val="00000A"/>
    </w:rPr>
  </w:style>
  <w:style w:type="character" w:customStyle="1" w:styleId="ListLabel36">
    <w:name w:val="ListLabel 36"/>
    <w:uiPriority w:val="99"/>
    <w:rsid w:val="00FD49C5"/>
  </w:style>
  <w:style w:type="paragraph" w:customStyle="1" w:styleId="a8">
    <w:name w:val="Заголовок"/>
    <w:basedOn w:val="a"/>
    <w:next w:val="a9"/>
    <w:uiPriority w:val="99"/>
    <w:rsid w:val="00FD49C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link w:val="13"/>
    <w:uiPriority w:val="99"/>
    <w:rsid w:val="00FD49C5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semiHidden/>
    <w:rsid w:val="005D1425"/>
    <w:rPr>
      <w:rFonts w:ascii="Times New Roman" w:hAnsi="Times New Roman"/>
      <w:color w:val="00000A"/>
      <w:sz w:val="24"/>
      <w:szCs w:val="24"/>
    </w:rPr>
  </w:style>
  <w:style w:type="paragraph" w:styleId="aa">
    <w:name w:val="List"/>
    <w:basedOn w:val="a9"/>
    <w:uiPriority w:val="99"/>
    <w:rsid w:val="00FD49C5"/>
  </w:style>
  <w:style w:type="paragraph" w:styleId="ab">
    <w:name w:val="Title"/>
    <w:basedOn w:val="a"/>
    <w:link w:val="ac"/>
    <w:uiPriority w:val="99"/>
    <w:qFormat/>
    <w:rsid w:val="00FD49C5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0"/>
    <w:link w:val="ab"/>
    <w:uiPriority w:val="10"/>
    <w:rsid w:val="005D1425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4">
    <w:name w:val="index 1"/>
    <w:basedOn w:val="a"/>
    <w:next w:val="a"/>
    <w:autoRedefine/>
    <w:uiPriority w:val="99"/>
    <w:semiHidden/>
    <w:rsid w:val="002F13AC"/>
    <w:pPr>
      <w:ind w:left="240" w:hanging="240"/>
    </w:pPr>
  </w:style>
  <w:style w:type="paragraph" w:styleId="ad">
    <w:name w:val="index heading"/>
    <w:basedOn w:val="a"/>
    <w:uiPriority w:val="99"/>
    <w:semiHidden/>
    <w:rsid w:val="00FD49C5"/>
    <w:pPr>
      <w:suppressLineNumbers/>
    </w:pPr>
  </w:style>
  <w:style w:type="paragraph" w:customStyle="1" w:styleId="ae">
    <w:name w:val="Заглавие"/>
    <w:basedOn w:val="a"/>
    <w:uiPriority w:val="99"/>
    <w:rsid w:val="00FD49C5"/>
    <w:pPr>
      <w:suppressLineNumbers/>
      <w:spacing w:before="120" w:after="120"/>
    </w:pPr>
    <w:rPr>
      <w:i/>
      <w:iCs/>
    </w:rPr>
  </w:style>
  <w:style w:type="paragraph" w:styleId="af">
    <w:name w:val="Normal (Web)"/>
    <w:aliases w:val="Обычный (Web)"/>
    <w:basedOn w:val="a"/>
    <w:rsid w:val="00FD49C5"/>
    <w:pPr>
      <w:spacing w:before="280" w:after="115"/>
    </w:pPr>
    <w:rPr>
      <w:color w:val="000000"/>
    </w:rPr>
  </w:style>
  <w:style w:type="paragraph" w:styleId="af0">
    <w:name w:val="header"/>
    <w:basedOn w:val="a"/>
    <w:link w:val="15"/>
    <w:uiPriority w:val="99"/>
    <w:rsid w:val="00FD49C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0"/>
    <w:uiPriority w:val="99"/>
    <w:semiHidden/>
    <w:rsid w:val="005D1425"/>
    <w:rPr>
      <w:rFonts w:ascii="Times New Roman" w:hAnsi="Times New Roman"/>
      <w:color w:val="00000A"/>
      <w:sz w:val="24"/>
      <w:szCs w:val="24"/>
    </w:rPr>
  </w:style>
  <w:style w:type="paragraph" w:styleId="af1">
    <w:name w:val="footer"/>
    <w:basedOn w:val="a"/>
    <w:link w:val="16"/>
    <w:uiPriority w:val="99"/>
    <w:rsid w:val="00FD49C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1"/>
    <w:uiPriority w:val="99"/>
    <w:semiHidden/>
    <w:rsid w:val="005D1425"/>
    <w:rPr>
      <w:rFonts w:ascii="Times New Roman" w:hAnsi="Times New Roman"/>
      <w:color w:val="00000A"/>
      <w:sz w:val="24"/>
      <w:szCs w:val="24"/>
    </w:rPr>
  </w:style>
  <w:style w:type="paragraph" w:styleId="af2">
    <w:name w:val="Body Text Indent"/>
    <w:basedOn w:val="a"/>
    <w:link w:val="17"/>
    <w:uiPriority w:val="99"/>
    <w:rsid w:val="00FD49C5"/>
    <w:pPr>
      <w:ind w:left="6300"/>
    </w:pPr>
  </w:style>
  <w:style w:type="character" w:customStyle="1" w:styleId="17">
    <w:name w:val="Основной текст с отступом Знак1"/>
    <w:basedOn w:val="a0"/>
    <w:link w:val="af2"/>
    <w:uiPriority w:val="99"/>
    <w:semiHidden/>
    <w:rsid w:val="005D1425"/>
    <w:rPr>
      <w:rFonts w:ascii="Times New Roman" w:hAnsi="Times New Roman"/>
      <w:color w:val="00000A"/>
      <w:sz w:val="24"/>
      <w:szCs w:val="24"/>
    </w:rPr>
  </w:style>
  <w:style w:type="paragraph" w:styleId="24">
    <w:name w:val="Body Text 2"/>
    <w:basedOn w:val="a"/>
    <w:link w:val="210"/>
    <w:uiPriority w:val="99"/>
    <w:rsid w:val="00FD49C5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4"/>
    <w:uiPriority w:val="99"/>
    <w:semiHidden/>
    <w:rsid w:val="005D1425"/>
    <w:rPr>
      <w:rFonts w:ascii="Times New Roman" w:hAnsi="Times New Roman"/>
      <w:color w:val="00000A"/>
      <w:sz w:val="24"/>
      <w:szCs w:val="24"/>
    </w:rPr>
  </w:style>
  <w:style w:type="paragraph" w:styleId="25">
    <w:name w:val="Body Text Indent 2"/>
    <w:basedOn w:val="a"/>
    <w:link w:val="211"/>
    <w:uiPriority w:val="99"/>
    <w:rsid w:val="00FD49C5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D1425"/>
    <w:rPr>
      <w:rFonts w:ascii="Times New Roman" w:hAnsi="Times New Roman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FD49C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D1425"/>
    <w:rPr>
      <w:rFonts w:ascii="Times New Roman" w:hAnsi="Times New Roman"/>
      <w:color w:val="00000A"/>
      <w:sz w:val="16"/>
      <w:szCs w:val="16"/>
    </w:rPr>
  </w:style>
  <w:style w:type="paragraph" w:styleId="af3">
    <w:name w:val="Balloon Text"/>
    <w:basedOn w:val="a"/>
    <w:link w:val="18"/>
    <w:uiPriority w:val="99"/>
    <w:semiHidden/>
    <w:rsid w:val="00FD49C5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3"/>
    <w:uiPriority w:val="99"/>
    <w:semiHidden/>
    <w:rsid w:val="005D1425"/>
    <w:rPr>
      <w:rFonts w:ascii="Times New Roman" w:hAnsi="Times New Roman"/>
      <w:color w:val="00000A"/>
      <w:sz w:val="0"/>
      <w:szCs w:val="0"/>
    </w:rPr>
  </w:style>
  <w:style w:type="paragraph" w:styleId="af4">
    <w:name w:val="No Spacing"/>
    <w:uiPriority w:val="1"/>
    <w:qFormat/>
    <w:rsid w:val="00FD49C5"/>
    <w:pPr>
      <w:suppressAutoHyphens/>
      <w:spacing w:after="200" w:line="276" w:lineRule="auto"/>
    </w:pPr>
    <w:rPr>
      <w:rFonts w:cs="Calibri"/>
      <w:color w:val="00000A"/>
      <w:sz w:val="22"/>
      <w:szCs w:val="22"/>
      <w:lang w:eastAsia="zh-CN"/>
    </w:rPr>
  </w:style>
  <w:style w:type="paragraph" w:styleId="af5">
    <w:name w:val="List Paragraph"/>
    <w:basedOn w:val="a"/>
    <w:uiPriority w:val="34"/>
    <w:qFormat/>
    <w:rsid w:val="00FD49C5"/>
    <w:pPr>
      <w:ind w:left="720"/>
    </w:pPr>
  </w:style>
  <w:style w:type="paragraph" w:customStyle="1" w:styleId="a00">
    <w:name w:val="a0"/>
    <w:basedOn w:val="a"/>
    <w:rsid w:val="00FD49C5"/>
    <w:pPr>
      <w:spacing w:before="40" w:after="40"/>
    </w:pPr>
    <w:rPr>
      <w:sz w:val="20"/>
      <w:szCs w:val="20"/>
    </w:rPr>
  </w:style>
  <w:style w:type="paragraph" w:customStyle="1" w:styleId="212">
    <w:name w:val="Основной текст 21"/>
    <w:basedOn w:val="a"/>
    <w:uiPriority w:val="99"/>
    <w:rsid w:val="00FD49C5"/>
    <w:rPr>
      <w:b/>
      <w:bCs/>
      <w:sz w:val="22"/>
      <w:szCs w:val="22"/>
    </w:rPr>
  </w:style>
  <w:style w:type="paragraph" w:customStyle="1" w:styleId="textbody">
    <w:name w:val="textbody"/>
    <w:basedOn w:val="a"/>
    <w:uiPriority w:val="99"/>
    <w:rsid w:val="00FD49C5"/>
    <w:pPr>
      <w:spacing w:before="280" w:after="280"/>
    </w:pPr>
  </w:style>
  <w:style w:type="paragraph" w:customStyle="1" w:styleId="msobodytextindentcxsplast">
    <w:name w:val="msobodytextindentcxsplast"/>
    <w:basedOn w:val="a"/>
    <w:uiPriority w:val="99"/>
    <w:rsid w:val="00FD49C5"/>
    <w:pPr>
      <w:spacing w:before="280" w:after="280"/>
    </w:pPr>
  </w:style>
  <w:style w:type="paragraph" w:customStyle="1" w:styleId="af6">
    <w:name w:val="Знак"/>
    <w:basedOn w:val="a"/>
    <w:uiPriority w:val="99"/>
    <w:rsid w:val="00FD4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врезки"/>
    <w:basedOn w:val="a"/>
    <w:uiPriority w:val="99"/>
    <w:rsid w:val="00FD49C5"/>
  </w:style>
  <w:style w:type="paragraph" w:customStyle="1" w:styleId="western">
    <w:name w:val="western"/>
    <w:basedOn w:val="a"/>
    <w:uiPriority w:val="99"/>
    <w:rsid w:val="00FD49C5"/>
    <w:pPr>
      <w:spacing w:before="280" w:after="115"/>
    </w:pPr>
    <w:rPr>
      <w:color w:val="000000"/>
    </w:rPr>
  </w:style>
  <w:style w:type="paragraph" w:customStyle="1" w:styleId="c3">
    <w:name w:val="c3"/>
    <w:basedOn w:val="a"/>
    <w:uiPriority w:val="99"/>
    <w:rsid w:val="00DF36BD"/>
    <w:pPr>
      <w:suppressAutoHyphens w:val="0"/>
      <w:spacing w:before="100" w:beforeAutospacing="1" w:after="100" w:afterAutospacing="1" w:line="288" w:lineRule="auto"/>
    </w:pPr>
    <w:rPr>
      <w:rFonts w:ascii="Calibri" w:hAnsi="Calibri" w:cs="Calibri"/>
      <w:i/>
      <w:iCs/>
      <w:color w:val="auto"/>
      <w:sz w:val="20"/>
      <w:szCs w:val="20"/>
      <w:lang w:val="en-US"/>
    </w:rPr>
  </w:style>
  <w:style w:type="character" w:customStyle="1" w:styleId="c0">
    <w:name w:val="c0"/>
    <w:basedOn w:val="a0"/>
    <w:uiPriority w:val="99"/>
    <w:rsid w:val="00DF36BD"/>
  </w:style>
  <w:style w:type="paragraph" w:customStyle="1" w:styleId="p53">
    <w:name w:val="p53"/>
    <w:basedOn w:val="a"/>
    <w:uiPriority w:val="99"/>
    <w:rsid w:val="00ED615B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character" w:customStyle="1" w:styleId="s1">
    <w:name w:val="s1"/>
    <w:basedOn w:val="a0"/>
    <w:uiPriority w:val="99"/>
    <w:rsid w:val="00ED615B"/>
  </w:style>
  <w:style w:type="character" w:customStyle="1" w:styleId="s7">
    <w:name w:val="s7"/>
    <w:basedOn w:val="a0"/>
    <w:uiPriority w:val="99"/>
    <w:rsid w:val="00ED615B"/>
  </w:style>
  <w:style w:type="character" w:customStyle="1" w:styleId="s8">
    <w:name w:val="s8"/>
    <w:basedOn w:val="a0"/>
    <w:uiPriority w:val="99"/>
    <w:rsid w:val="00ED615B"/>
  </w:style>
  <w:style w:type="paragraph" w:customStyle="1" w:styleId="p54">
    <w:name w:val="p54"/>
    <w:basedOn w:val="a"/>
    <w:uiPriority w:val="99"/>
    <w:rsid w:val="00ED615B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paragraph" w:customStyle="1" w:styleId="p55">
    <w:name w:val="p55"/>
    <w:basedOn w:val="a"/>
    <w:uiPriority w:val="99"/>
    <w:rsid w:val="00ED615B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paragraph" w:customStyle="1" w:styleId="p9">
    <w:name w:val="p9"/>
    <w:basedOn w:val="a"/>
    <w:uiPriority w:val="99"/>
    <w:rsid w:val="00ED615B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paragraph" w:customStyle="1" w:styleId="p14">
    <w:name w:val="p14"/>
    <w:basedOn w:val="a"/>
    <w:uiPriority w:val="99"/>
    <w:rsid w:val="00ED615B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paragraph" w:customStyle="1" w:styleId="p85">
    <w:name w:val="p85"/>
    <w:basedOn w:val="a"/>
    <w:uiPriority w:val="99"/>
    <w:rsid w:val="00ED615B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character" w:customStyle="1" w:styleId="s17">
    <w:name w:val="s17"/>
    <w:basedOn w:val="a0"/>
    <w:uiPriority w:val="99"/>
    <w:rsid w:val="00ED615B"/>
  </w:style>
  <w:style w:type="character" w:customStyle="1" w:styleId="s5">
    <w:name w:val="s5"/>
    <w:basedOn w:val="a0"/>
    <w:uiPriority w:val="99"/>
    <w:rsid w:val="00ED615B"/>
  </w:style>
  <w:style w:type="paragraph" w:customStyle="1" w:styleId="msonormalbullet2gif">
    <w:name w:val="msonormalbullet2.gif"/>
    <w:basedOn w:val="a"/>
    <w:uiPriority w:val="99"/>
    <w:rsid w:val="00B030C7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paragraph" w:customStyle="1" w:styleId="Default">
    <w:name w:val="Default"/>
    <w:rsid w:val="00D342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8">
    <w:name w:val="Table Grid"/>
    <w:basedOn w:val="a1"/>
    <w:uiPriority w:val="59"/>
    <w:locked/>
    <w:rsid w:val="001621C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Содержимое таблицы"/>
    <w:basedOn w:val="a"/>
    <w:rsid w:val="001621CD"/>
    <w:pPr>
      <w:widowControl w:val="0"/>
      <w:suppressLineNumbers/>
      <w:spacing w:line="240" w:lineRule="auto"/>
    </w:pPr>
    <w:rPr>
      <w:rFonts w:ascii="Arial" w:eastAsia="Arial Unicode MS" w:hAnsi="Arial"/>
      <w:color w:val="auto"/>
    </w:rPr>
  </w:style>
  <w:style w:type="character" w:customStyle="1" w:styleId="apple-style-span">
    <w:name w:val="apple-style-span"/>
    <w:basedOn w:val="a0"/>
    <w:rsid w:val="00EB7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7FE0-054E-4010-8A6C-7F9B7D9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15204</Words>
  <Characters>86666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72</cp:revision>
  <cp:lastPrinted>2016-02-25T09:44:00Z</cp:lastPrinted>
  <dcterms:created xsi:type="dcterms:W3CDTF">2014-02-20T10:49:00Z</dcterms:created>
  <dcterms:modified xsi:type="dcterms:W3CDTF">2016-02-25T09:44:00Z</dcterms:modified>
</cp:coreProperties>
</file>