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F8" w:rsidRPr="003E46F8" w:rsidRDefault="003E46F8" w:rsidP="00C248E6">
      <w:pPr>
        <w:pageBreakBefore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3E46F8">
        <w:rPr>
          <w:rFonts w:ascii="Times New Roman" w:hAnsi="Times New Roman"/>
          <w:sz w:val="28"/>
          <w:szCs w:val="28"/>
          <w:lang w:eastAsia="zh-CN"/>
        </w:rPr>
        <w:t>Муниципальное автономное общеобразовательное учреждение</w:t>
      </w:r>
    </w:p>
    <w:p w:rsidR="003E46F8" w:rsidRPr="003E46F8" w:rsidRDefault="003E46F8" w:rsidP="003E46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E46F8">
        <w:rPr>
          <w:rFonts w:ascii="Times New Roman" w:hAnsi="Times New Roman"/>
          <w:sz w:val="28"/>
          <w:szCs w:val="28"/>
          <w:lang w:eastAsia="zh-CN"/>
        </w:rPr>
        <w:t xml:space="preserve">Омутинская средняя общеобразовательная школа № 2  </w:t>
      </w:r>
    </w:p>
    <w:p w:rsidR="003E46F8" w:rsidRPr="003E46F8" w:rsidRDefault="003E46F8" w:rsidP="003E46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5057"/>
        <w:gridCol w:w="5016"/>
        <w:gridCol w:w="5018"/>
      </w:tblGrid>
      <w:tr w:rsidR="003E46F8" w:rsidRPr="003E46F8" w:rsidTr="003E46F8">
        <w:trPr>
          <w:trHeight w:val="1236"/>
        </w:trPr>
        <w:tc>
          <w:tcPr>
            <w:tcW w:w="5057" w:type="dxa"/>
            <w:hideMark/>
          </w:tcPr>
          <w:p w:rsidR="003E46F8" w:rsidRPr="003E46F8" w:rsidRDefault="003E46F8" w:rsidP="003E46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46F8">
              <w:rPr>
                <w:rFonts w:ascii="Times New Roman" w:hAnsi="Times New Roman"/>
                <w:sz w:val="24"/>
                <w:szCs w:val="24"/>
                <w:lang w:eastAsia="zh-CN"/>
              </w:rPr>
              <w:t>Рассмотрено:</w:t>
            </w:r>
          </w:p>
          <w:p w:rsidR="003E46F8" w:rsidRPr="003E46F8" w:rsidRDefault="003E46F8" w:rsidP="003E46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46F8">
              <w:rPr>
                <w:rFonts w:ascii="Times New Roman" w:hAnsi="Times New Roman"/>
                <w:sz w:val="24"/>
                <w:szCs w:val="24"/>
                <w:lang w:eastAsia="zh-CN"/>
              </w:rPr>
              <w:t>Руководитель МО</w:t>
            </w:r>
          </w:p>
          <w:p w:rsidR="003E46F8" w:rsidRPr="003E46F8" w:rsidRDefault="003E46F8" w:rsidP="003E46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46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Риффель С.Н.________          </w:t>
            </w:r>
          </w:p>
          <w:p w:rsidR="003E46F8" w:rsidRPr="003E46F8" w:rsidRDefault="003E46F8" w:rsidP="003E46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46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Протокол </w:t>
            </w:r>
          </w:p>
          <w:p w:rsidR="003E46F8" w:rsidRPr="003E46F8" w:rsidRDefault="003E46F8" w:rsidP="003E46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46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 __ от  __________ 2016 г                                                    </w:t>
            </w:r>
          </w:p>
        </w:tc>
        <w:tc>
          <w:tcPr>
            <w:tcW w:w="5016" w:type="dxa"/>
          </w:tcPr>
          <w:p w:rsidR="003E46F8" w:rsidRPr="003E46F8" w:rsidRDefault="003E46F8" w:rsidP="003E46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46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Согласовано: </w:t>
            </w:r>
          </w:p>
          <w:p w:rsidR="003E46F8" w:rsidRPr="003E46F8" w:rsidRDefault="003E46F8" w:rsidP="003E46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46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директора    </w:t>
            </w:r>
          </w:p>
          <w:p w:rsidR="003E46F8" w:rsidRPr="003E46F8" w:rsidRDefault="003E46F8" w:rsidP="003E46F8">
            <w:pPr>
              <w:pBdr>
                <w:bottom w:val="single" w:sz="12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46F8">
              <w:rPr>
                <w:rFonts w:ascii="Times New Roman" w:hAnsi="Times New Roman"/>
                <w:sz w:val="24"/>
                <w:szCs w:val="24"/>
                <w:lang w:eastAsia="zh-CN"/>
              </w:rPr>
              <w:t>по УВР</w:t>
            </w:r>
          </w:p>
          <w:p w:rsidR="003E46F8" w:rsidRPr="003E46F8" w:rsidRDefault="003E46F8" w:rsidP="003E46F8">
            <w:pPr>
              <w:pBdr>
                <w:bottom w:val="single" w:sz="12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46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Яковлева Е.Н.</w:t>
            </w:r>
          </w:p>
          <w:p w:rsidR="003E46F8" w:rsidRPr="003E46F8" w:rsidRDefault="003E46F8" w:rsidP="003E46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E46F8" w:rsidRPr="003E46F8" w:rsidRDefault="003E46F8" w:rsidP="003E46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46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         _____________________.2016г.                                                    </w:t>
            </w:r>
          </w:p>
        </w:tc>
        <w:tc>
          <w:tcPr>
            <w:tcW w:w="5018" w:type="dxa"/>
            <w:hideMark/>
          </w:tcPr>
          <w:p w:rsidR="003E46F8" w:rsidRPr="003E46F8" w:rsidRDefault="003E46F8" w:rsidP="003E46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46F8">
              <w:rPr>
                <w:rFonts w:ascii="Times New Roman" w:hAnsi="Times New Roman"/>
                <w:sz w:val="24"/>
                <w:szCs w:val="24"/>
                <w:lang w:eastAsia="zh-CN"/>
              </w:rPr>
              <w:t>Утверждаю:</w:t>
            </w:r>
          </w:p>
          <w:p w:rsidR="003E46F8" w:rsidRPr="003E46F8" w:rsidRDefault="003E46F8" w:rsidP="003E46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46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 </w:t>
            </w:r>
          </w:p>
          <w:p w:rsidR="003E46F8" w:rsidRPr="003E46F8" w:rsidRDefault="003E46F8" w:rsidP="003E46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46F8">
              <w:rPr>
                <w:rFonts w:ascii="Times New Roman" w:hAnsi="Times New Roman"/>
                <w:sz w:val="24"/>
                <w:szCs w:val="24"/>
                <w:lang w:eastAsia="zh-CN"/>
              </w:rPr>
              <w:t>Комарова А.Б.__________</w:t>
            </w:r>
          </w:p>
          <w:p w:rsidR="003E46F8" w:rsidRPr="003E46F8" w:rsidRDefault="003E46F8" w:rsidP="003E46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46F8">
              <w:rPr>
                <w:rFonts w:ascii="Times New Roman" w:hAnsi="Times New Roman"/>
                <w:sz w:val="24"/>
                <w:szCs w:val="24"/>
                <w:lang w:eastAsia="zh-CN"/>
              </w:rPr>
              <w:t>Приказ №  ________</w:t>
            </w:r>
          </w:p>
          <w:p w:rsidR="003E46F8" w:rsidRPr="003E46F8" w:rsidRDefault="003E46F8" w:rsidP="003E46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46F8">
              <w:rPr>
                <w:rFonts w:ascii="Times New Roman" w:hAnsi="Times New Roman"/>
                <w:sz w:val="24"/>
                <w:szCs w:val="24"/>
                <w:lang w:eastAsia="zh-CN"/>
              </w:rPr>
              <w:t>от __.  ____________.2016г.</w:t>
            </w:r>
          </w:p>
        </w:tc>
      </w:tr>
    </w:tbl>
    <w:p w:rsidR="003E46F8" w:rsidRPr="003E46F8" w:rsidRDefault="003E46F8" w:rsidP="003E46F8">
      <w:pPr>
        <w:tabs>
          <w:tab w:val="left" w:pos="38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E46F8" w:rsidRPr="003E46F8" w:rsidRDefault="003E46F8" w:rsidP="003E46F8">
      <w:pPr>
        <w:tabs>
          <w:tab w:val="left" w:pos="3840"/>
        </w:tabs>
        <w:suppressAutoHyphens/>
        <w:spacing w:after="0" w:line="240" w:lineRule="auto"/>
        <w:rPr>
          <w:rFonts w:ascii="Times New Roman" w:hAnsi="Times New Roman"/>
          <w:sz w:val="32"/>
          <w:szCs w:val="32"/>
          <w:lang w:eastAsia="zh-CN"/>
        </w:rPr>
      </w:pPr>
    </w:p>
    <w:p w:rsidR="003E46F8" w:rsidRPr="003E46F8" w:rsidRDefault="003E46F8" w:rsidP="003E46F8">
      <w:pPr>
        <w:tabs>
          <w:tab w:val="left" w:pos="3840"/>
        </w:tabs>
        <w:suppressAutoHyphens/>
        <w:spacing w:after="0" w:line="240" w:lineRule="auto"/>
        <w:rPr>
          <w:rFonts w:ascii="Times New Roman" w:hAnsi="Times New Roman"/>
          <w:sz w:val="32"/>
          <w:szCs w:val="32"/>
          <w:lang w:eastAsia="zh-CN"/>
        </w:rPr>
      </w:pPr>
    </w:p>
    <w:p w:rsidR="003E46F8" w:rsidRPr="003E46F8" w:rsidRDefault="003E46F8" w:rsidP="003E46F8">
      <w:pPr>
        <w:tabs>
          <w:tab w:val="left" w:pos="3840"/>
        </w:tabs>
        <w:suppressAutoHyphens/>
        <w:spacing w:after="0" w:line="240" w:lineRule="auto"/>
        <w:rPr>
          <w:rFonts w:ascii="Times New Roman" w:hAnsi="Times New Roman"/>
          <w:sz w:val="32"/>
          <w:szCs w:val="32"/>
          <w:lang w:eastAsia="zh-CN"/>
        </w:rPr>
      </w:pPr>
    </w:p>
    <w:p w:rsidR="003E46F8" w:rsidRPr="003E46F8" w:rsidRDefault="003E46F8" w:rsidP="003E46F8">
      <w:pPr>
        <w:tabs>
          <w:tab w:val="left" w:pos="3840"/>
        </w:tabs>
        <w:suppressAutoHyphens/>
        <w:spacing w:after="0" w:line="240" w:lineRule="auto"/>
        <w:rPr>
          <w:rFonts w:ascii="Times New Roman" w:hAnsi="Times New Roman"/>
          <w:sz w:val="32"/>
          <w:szCs w:val="32"/>
          <w:lang w:eastAsia="zh-CN"/>
        </w:rPr>
      </w:pPr>
    </w:p>
    <w:p w:rsidR="003E46F8" w:rsidRPr="003E46F8" w:rsidRDefault="003E46F8" w:rsidP="00C248E6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3E46F8">
        <w:rPr>
          <w:rFonts w:ascii="Times New Roman" w:hAnsi="Times New Roman"/>
          <w:b/>
          <w:sz w:val="32"/>
          <w:szCs w:val="32"/>
          <w:lang w:eastAsia="zh-CN"/>
        </w:rPr>
        <w:t>Рабочая программа</w:t>
      </w:r>
    </w:p>
    <w:p w:rsidR="003E46F8" w:rsidRPr="003E46F8" w:rsidRDefault="003E46F8" w:rsidP="003E46F8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3E46F8">
        <w:rPr>
          <w:rFonts w:ascii="Times New Roman" w:hAnsi="Times New Roman"/>
          <w:b/>
          <w:sz w:val="32"/>
          <w:szCs w:val="32"/>
          <w:lang w:eastAsia="zh-CN"/>
        </w:rPr>
        <w:t>по учебному предмету</w:t>
      </w:r>
    </w:p>
    <w:p w:rsidR="003E46F8" w:rsidRPr="003E46F8" w:rsidRDefault="003E46F8" w:rsidP="003E46F8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3E46F8">
        <w:rPr>
          <w:rFonts w:ascii="Times New Roman" w:hAnsi="Times New Roman"/>
          <w:b/>
          <w:sz w:val="32"/>
          <w:szCs w:val="32"/>
          <w:lang w:eastAsia="zh-CN"/>
        </w:rPr>
        <w:t>«Русский язык»</w:t>
      </w:r>
    </w:p>
    <w:p w:rsidR="003E46F8" w:rsidRPr="003E46F8" w:rsidRDefault="003E46F8" w:rsidP="003E46F8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3E46F8">
        <w:rPr>
          <w:rFonts w:ascii="Times New Roman" w:hAnsi="Times New Roman"/>
          <w:b/>
          <w:sz w:val="32"/>
          <w:szCs w:val="32"/>
          <w:lang w:eastAsia="zh-CN"/>
        </w:rPr>
        <w:t xml:space="preserve">    под редакцией Иванова С.В.</w:t>
      </w:r>
    </w:p>
    <w:p w:rsidR="003E46F8" w:rsidRPr="003E46F8" w:rsidRDefault="003E46F8" w:rsidP="003E46F8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3E46F8">
        <w:rPr>
          <w:rFonts w:ascii="Times New Roman" w:hAnsi="Times New Roman"/>
          <w:b/>
          <w:sz w:val="32"/>
          <w:szCs w:val="32"/>
          <w:lang w:eastAsia="zh-CN"/>
        </w:rPr>
        <w:t>УМК «Начальная школа 21 века»</w:t>
      </w:r>
    </w:p>
    <w:p w:rsidR="003E46F8" w:rsidRPr="003E46F8" w:rsidRDefault="003E46F8" w:rsidP="003E46F8">
      <w:pPr>
        <w:tabs>
          <w:tab w:val="left" w:pos="3840"/>
        </w:tabs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zh-CN"/>
        </w:rPr>
      </w:pPr>
      <w:r w:rsidRPr="003E46F8">
        <w:rPr>
          <w:rFonts w:ascii="Times New Roman" w:hAnsi="Times New Roman"/>
          <w:b/>
          <w:sz w:val="32"/>
          <w:szCs w:val="32"/>
          <w:lang w:eastAsia="zh-CN"/>
        </w:rPr>
        <w:t xml:space="preserve">                                                                        (реализация ФГОС)</w:t>
      </w:r>
    </w:p>
    <w:p w:rsidR="003E46F8" w:rsidRPr="003E46F8" w:rsidRDefault="00C248E6" w:rsidP="00C248E6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>
        <w:rPr>
          <w:rFonts w:ascii="Times New Roman" w:hAnsi="Times New Roman"/>
          <w:b/>
          <w:sz w:val="32"/>
          <w:szCs w:val="32"/>
          <w:lang w:eastAsia="zh-CN"/>
        </w:rPr>
        <w:t xml:space="preserve">3 </w:t>
      </w:r>
      <w:r w:rsidR="003E46F8" w:rsidRPr="003E46F8">
        <w:rPr>
          <w:rFonts w:ascii="Times New Roman" w:hAnsi="Times New Roman"/>
          <w:b/>
          <w:sz w:val="32"/>
          <w:szCs w:val="32"/>
          <w:lang w:eastAsia="zh-CN"/>
        </w:rPr>
        <w:t>класс</w:t>
      </w:r>
    </w:p>
    <w:p w:rsidR="003E46F8" w:rsidRDefault="003E46F8" w:rsidP="003E46F8">
      <w:pPr>
        <w:tabs>
          <w:tab w:val="left" w:pos="3840"/>
        </w:tabs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zh-CN"/>
        </w:rPr>
      </w:pPr>
      <w:r w:rsidRPr="003E46F8">
        <w:rPr>
          <w:rFonts w:ascii="Times New Roman" w:hAnsi="Times New Roman"/>
          <w:b/>
          <w:sz w:val="32"/>
          <w:szCs w:val="32"/>
          <w:lang w:eastAsia="zh-CN"/>
        </w:rPr>
        <w:t xml:space="preserve">                                                                 на 2016 - 2017 учебный год</w:t>
      </w:r>
    </w:p>
    <w:p w:rsidR="003E46F8" w:rsidRDefault="003E46F8" w:rsidP="003E46F8">
      <w:pPr>
        <w:tabs>
          <w:tab w:val="left" w:pos="3840"/>
        </w:tabs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zh-CN"/>
        </w:rPr>
      </w:pPr>
    </w:p>
    <w:p w:rsidR="00C248E6" w:rsidRDefault="00C248E6" w:rsidP="003E46F8">
      <w:pPr>
        <w:tabs>
          <w:tab w:val="left" w:pos="3840"/>
        </w:tabs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zh-CN"/>
        </w:rPr>
      </w:pPr>
    </w:p>
    <w:p w:rsidR="00C248E6" w:rsidRDefault="00C248E6" w:rsidP="003E46F8">
      <w:pPr>
        <w:tabs>
          <w:tab w:val="left" w:pos="3840"/>
        </w:tabs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zh-CN"/>
        </w:rPr>
      </w:pPr>
    </w:p>
    <w:p w:rsidR="00C248E6" w:rsidRPr="003E46F8" w:rsidRDefault="00C248E6" w:rsidP="003E46F8">
      <w:pPr>
        <w:tabs>
          <w:tab w:val="left" w:pos="3840"/>
        </w:tabs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zh-CN"/>
        </w:rPr>
      </w:pPr>
    </w:p>
    <w:p w:rsidR="003E46F8" w:rsidRDefault="003E46F8" w:rsidP="003E46F8">
      <w:pPr>
        <w:tabs>
          <w:tab w:val="left" w:pos="384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943832" w:rsidRPr="00743421" w:rsidRDefault="00943832" w:rsidP="00943832">
      <w:pPr>
        <w:spacing w:line="240" w:lineRule="auto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  <w:r w:rsidRPr="004A411C">
        <w:rPr>
          <w:rFonts w:ascii="Times New Roman" w:hAnsi="Times New Roman"/>
          <w:b/>
          <w:bCs/>
          <w:color w:val="262626"/>
          <w:sz w:val="24"/>
          <w:szCs w:val="24"/>
        </w:rPr>
        <w:lastRenderedPageBreak/>
        <w:t>Пояснительная записка</w:t>
      </w:r>
    </w:p>
    <w:p w:rsidR="00943832" w:rsidRPr="00AD7CBB" w:rsidRDefault="00943832" w:rsidP="00943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CBB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нормативно-правовых документов:</w:t>
      </w:r>
    </w:p>
    <w:p w:rsidR="00943832" w:rsidRPr="00AD7CBB" w:rsidRDefault="00943832" w:rsidP="00943832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7CBB">
        <w:rPr>
          <w:rFonts w:ascii="Times New Roman" w:hAnsi="Times New Roman"/>
          <w:sz w:val="24"/>
          <w:szCs w:val="24"/>
        </w:rPr>
        <w:t>Закона «Об образовании в Российской Федерации» от 29 декабря 2012 года;</w:t>
      </w:r>
    </w:p>
    <w:p w:rsidR="00461D8C" w:rsidRPr="00987B56" w:rsidRDefault="00943832" w:rsidP="00987B56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7CBB">
        <w:rPr>
          <w:rFonts w:ascii="Times New Roman" w:hAnsi="Times New Roman"/>
          <w:sz w:val="24"/>
          <w:szCs w:val="24"/>
        </w:rPr>
        <w:t>Федерального государствен</w:t>
      </w:r>
      <w:r w:rsidR="00987B56">
        <w:rPr>
          <w:rFonts w:ascii="Times New Roman" w:hAnsi="Times New Roman"/>
          <w:sz w:val="24"/>
          <w:szCs w:val="24"/>
        </w:rPr>
        <w:t>ного стандарта</w:t>
      </w:r>
      <w:r w:rsidRPr="00AD7CBB">
        <w:rPr>
          <w:rFonts w:ascii="Times New Roman" w:hAnsi="Times New Roman"/>
          <w:sz w:val="24"/>
          <w:szCs w:val="24"/>
        </w:rPr>
        <w:t xml:space="preserve"> начального общего образования (Приказ Министерства образования и науки РФ от 6 октября 2009г. № 373 «Об утверждении и введении в действие федерального государственного образовательного стандарта начального общего образования»)</w:t>
      </w:r>
      <w:r w:rsidR="00987B56">
        <w:rPr>
          <w:rFonts w:ascii="Times New Roman" w:hAnsi="Times New Roman"/>
          <w:sz w:val="24"/>
          <w:szCs w:val="24"/>
        </w:rPr>
        <w:t>.</w:t>
      </w:r>
    </w:p>
    <w:p w:rsidR="00943832" w:rsidRPr="00461D8C" w:rsidRDefault="00943832" w:rsidP="00943832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1D8C">
        <w:rPr>
          <w:rFonts w:ascii="Times New Roman" w:hAnsi="Times New Roman"/>
          <w:sz w:val="24"/>
          <w:szCs w:val="24"/>
        </w:rPr>
        <w:t>Примерные программы по учебным предметам. Начальная школа.</w:t>
      </w:r>
    </w:p>
    <w:p w:rsidR="00943832" w:rsidRPr="00AD7CBB" w:rsidRDefault="00987B56" w:rsidP="00943832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«Программа, планирование, контроль</w:t>
      </w:r>
      <w:r w:rsidR="00943832" w:rsidRPr="00AD7CBB">
        <w:rPr>
          <w:rFonts w:ascii="Times New Roman" w:hAnsi="Times New Roman"/>
          <w:sz w:val="24"/>
          <w:szCs w:val="24"/>
        </w:rPr>
        <w:t xml:space="preserve"> по русскому языку 1-4 классы</w:t>
      </w:r>
      <w:r>
        <w:rPr>
          <w:rFonts w:ascii="Times New Roman" w:hAnsi="Times New Roman"/>
          <w:sz w:val="24"/>
          <w:szCs w:val="24"/>
        </w:rPr>
        <w:t>» под редакцией</w:t>
      </w:r>
      <w:r w:rsidR="00943832">
        <w:rPr>
          <w:rFonts w:ascii="Times New Roman" w:hAnsi="Times New Roman"/>
          <w:sz w:val="24"/>
          <w:szCs w:val="24"/>
        </w:rPr>
        <w:t xml:space="preserve"> С.В.</w:t>
      </w:r>
      <w:r w:rsidR="00943832" w:rsidRPr="00AD7CBB">
        <w:rPr>
          <w:rFonts w:ascii="Times New Roman" w:hAnsi="Times New Roman"/>
          <w:sz w:val="24"/>
          <w:szCs w:val="24"/>
        </w:rPr>
        <w:t>Иванова</w:t>
      </w:r>
      <w:r>
        <w:rPr>
          <w:rFonts w:ascii="Times New Roman" w:hAnsi="Times New Roman"/>
          <w:sz w:val="24"/>
          <w:szCs w:val="24"/>
        </w:rPr>
        <w:t>,2013г.</w:t>
      </w:r>
    </w:p>
    <w:p w:rsidR="00943832" w:rsidRPr="00951D8E" w:rsidRDefault="00943832" w:rsidP="00951D8E">
      <w:pPr>
        <w:spacing w:after="0" w:line="240" w:lineRule="auto"/>
        <w:ind w:left="720"/>
        <w:contextualSpacing/>
        <w:jc w:val="both"/>
        <w:rPr>
          <w:color w:val="000000"/>
        </w:rPr>
      </w:pPr>
      <w:r w:rsidRPr="00951D8E">
        <w:rPr>
          <w:rStyle w:val="FontStyle14"/>
          <w:rFonts w:ascii="Times New Roman" w:hAnsi="Times New Roman"/>
          <w:color w:val="262626"/>
          <w:sz w:val="24"/>
          <w:szCs w:val="24"/>
        </w:rPr>
        <w:t>Преподавание русского языка в 3 классе ведётся по</w:t>
      </w:r>
      <w:r w:rsidR="00987B56">
        <w:rPr>
          <w:rStyle w:val="FontStyle14"/>
          <w:rFonts w:ascii="Times New Roman" w:hAnsi="Times New Roman"/>
          <w:color w:val="262626"/>
          <w:sz w:val="24"/>
          <w:szCs w:val="24"/>
        </w:rPr>
        <w:t xml:space="preserve"> авторской программе «Начальная</w:t>
      </w:r>
      <w:r w:rsidRPr="00951D8E">
        <w:rPr>
          <w:rStyle w:val="FontStyle14"/>
          <w:rFonts w:ascii="Times New Roman" w:hAnsi="Times New Roman"/>
          <w:color w:val="262626"/>
          <w:sz w:val="24"/>
          <w:szCs w:val="24"/>
        </w:rPr>
        <w:t xml:space="preserve"> школа 21 века». Руководитель проекта чл. корр. РАО Н.В. Виноградова. Программа утверждена Министерством образования и науки РФ. 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943832" w:rsidRPr="00AA56BA" w:rsidRDefault="00943832" w:rsidP="00987B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6BA">
        <w:rPr>
          <w:rFonts w:ascii="Times New Roman" w:hAnsi="Times New Roman"/>
          <w:b/>
          <w:sz w:val="24"/>
          <w:szCs w:val="24"/>
        </w:rPr>
        <w:t>Рабочая программа учителя по к</w:t>
      </w:r>
      <w:r>
        <w:rPr>
          <w:rFonts w:ascii="Times New Roman" w:hAnsi="Times New Roman"/>
          <w:b/>
          <w:sz w:val="24"/>
          <w:szCs w:val="24"/>
        </w:rPr>
        <w:t>урсу русский язык для учащихся 3</w:t>
      </w:r>
      <w:r w:rsidR="00AB75A2">
        <w:rPr>
          <w:rFonts w:ascii="Times New Roman" w:hAnsi="Times New Roman"/>
          <w:b/>
          <w:sz w:val="24"/>
          <w:szCs w:val="24"/>
        </w:rPr>
        <w:t xml:space="preserve">-го класса </w:t>
      </w:r>
      <w:r w:rsidRPr="00AA56BA">
        <w:rPr>
          <w:rFonts w:ascii="Times New Roman" w:hAnsi="Times New Roman"/>
          <w:b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начального общего образования</w:t>
      </w:r>
    </w:p>
    <w:p w:rsidR="00943832" w:rsidRPr="003407BD" w:rsidRDefault="00943832" w:rsidP="00943832">
      <w:pPr>
        <w:spacing w:after="0" w:line="240" w:lineRule="auto"/>
        <w:ind w:firstLine="357"/>
        <w:jc w:val="both"/>
        <w:rPr>
          <w:color w:val="000000"/>
        </w:rPr>
      </w:pPr>
    </w:p>
    <w:p w:rsidR="00943832" w:rsidRPr="003F7B80" w:rsidRDefault="00943832" w:rsidP="00943832">
      <w:pPr>
        <w:shd w:val="clear" w:color="auto" w:fill="FFFFFF"/>
        <w:spacing w:after="0" w:line="20" w:lineRule="atLeast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3F7B80">
        <w:rPr>
          <w:rFonts w:ascii="Times New Roman" w:hAnsi="Times New Roman"/>
          <w:bCs/>
          <w:color w:val="000000"/>
          <w:spacing w:val="9"/>
          <w:sz w:val="24"/>
          <w:szCs w:val="24"/>
        </w:rPr>
        <w:t>Комп</w:t>
      </w:r>
      <w:r w:rsidR="00AB75A2">
        <w:rPr>
          <w:rFonts w:ascii="Times New Roman" w:hAnsi="Times New Roman"/>
          <w:bCs/>
          <w:color w:val="000000"/>
          <w:spacing w:val="9"/>
          <w:sz w:val="24"/>
          <w:szCs w:val="24"/>
        </w:rPr>
        <w:t>лект «Начальная школа XXI века»</w:t>
      </w:r>
      <w:r w:rsidRPr="003F7B80"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 представляет собой целостную модель начальной школы, построенную на</w:t>
      </w:r>
    </w:p>
    <w:p w:rsidR="00943832" w:rsidRPr="003F7B80" w:rsidRDefault="00943832" w:rsidP="00943832">
      <w:pPr>
        <w:shd w:val="clear" w:color="auto" w:fill="FFFFFF"/>
        <w:spacing w:after="0" w:line="20" w:lineRule="atLeast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3F7B80"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единых для всех учебных предметов концептуальных основах и имеющую полное программно–методическое обеспечение. </w:t>
      </w:r>
    </w:p>
    <w:p w:rsidR="00951D8E" w:rsidRDefault="00AB75A2" w:rsidP="00951D8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комплект </w:t>
      </w:r>
      <w:r w:rsidR="00943832" w:rsidRPr="003F7B80">
        <w:rPr>
          <w:rFonts w:ascii="Times New Roman" w:hAnsi="Times New Roman"/>
          <w:sz w:val="24"/>
          <w:szCs w:val="24"/>
        </w:rPr>
        <w:t xml:space="preserve">позволяет оптимально организовать изучение программного материала, сохранить интерес у </w:t>
      </w:r>
      <w:r w:rsidR="00943832">
        <w:rPr>
          <w:rFonts w:ascii="Times New Roman" w:hAnsi="Times New Roman"/>
          <w:sz w:val="24"/>
          <w:szCs w:val="24"/>
        </w:rPr>
        <w:t xml:space="preserve">учащихся к предмету, обеспечить </w:t>
      </w:r>
      <w:r w:rsidR="00943832" w:rsidRPr="003F7B80">
        <w:rPr>
          <w:rFonts w:ascii="Times New Roman" w:hAnsi="Times New Roman"/>
          <w:sz w:val="24"/>
          <w:szCs w:val="24"/>
        </w:rPr>
        <w:t>успешное усвоение обязательного минимума содержания образования по математике. Учебно-методические пособия содержат материал, расширяющий границы учебника и дополнительные сведения, необходимые для учащихся и учителя в их совместной деятельности. В качестве таких пособий используются справочные материалы, книги для внеклассного чтения, методические пособия для учителя к учебникам, дидактические материалы, книги для учащихся, сборники</w:t>
      </w:r>
    </w:p>
    <w:p w:rsidR="00943832" w:rsidRPr="004A411C" w:rsidRDefault="00943832" w:rsidP="00AB75A2">
      <w:pPr>
        <w:pStyle w:val="Style7"/>
        <w:widowControl/>
        <w:spacing w:line="240" w:lineRule="auto"/>
        <w:ind w:firstLine="0"/>
        <w:rPr>
          <w:rStyle w:val="FontStyle64"/>
          <w:color w:val="262626"/>
        </w:rPr>
      </w:pPr>
      <w:r w:rsidRPr="004A411C">
        <w:rPr>
          <w:rStyle w:val="FontStyle64"/>
          <w:color w:val="262626"/>
        </w:rPr>
        <w:t>Согла</w:t>
      </w:r>
      <w:r w:rsidR="00AB75A2">
        <w:rPr>
          <w:rStyle w:val="FontStyle64"/>
          <w:color w:val="262626"/>
        </w:rPr>
        <w:t>сно учебному</w:t>
      </w:r>
      <w:r w:rsidRPr="004A411C">
        <w:rPr>
          <w:rStyle w:val="FontStyle64"/>
          <w:color w:val="262626"/>
        </w:rPr>
        <w:t xml:space="preserve"> пла</w:t>
      </w:r>
      <w:r w:rsidR="00AB75A2">
        <w:rPr>
          <w:rStyle w:val="FontStyle64"/>
          <w:color w:val="262626"/>
        </w:rPr>
        <w:t>ну школы</w:t>
      </w:r>
      <w:r w:rsidRPr="004A411C">
        <w:rPr>
          <w:rStyle w:val="FontStyle64"/>
          <w:color w:val="262626"/>
        </w:rPr>
        <w:t xml:space="preserve"> всего на изучение русск</w:t>
      </w:r>
      <w:r w:rsidR="00AB75A2">
        <w:rPr>
          <w:rStyle w:val="FontStyle64"/>
          <w:color w:val="262626"/>
        </w:rPr>
        <w:t>ого языка в 3</w:t>
      </w:r>
      <w:r>
        <w:rPr>
          <w:rStyle w:val="FontStyle64"/>
          <w:color w:val="262626"/>
        </w:rPr>
        <w:t xml:space="preserve"> классе отводится</w:t>
      </w:r>
      <w:r w:rsidRPr="004A411C">
        <w:rPr>
          <w:rStyle w:val="FontStyle64"/>
          <w:color w:val="262626"/>
        </w:rPr>
        <w:t xml:space="preserve"> 170 часов </w:t>
      </w:r>
      <w:r w:rsidR="00AB75A2">
        <w:rPr>
          <w:rStyle w:val="FontStyle64"/>
          <w:color w:val="262626"/>
        </w:rPr>
        <w:t>(5 ч в неделю, 34 учебных недели</w:t>
      </w:r>
      <w:r w:rsidRPr="004A411C">
        <w:rPr>
          <w:rStyle w:val="FontStyle64"/>
          <w:color w:val="262626"/>
        </w:rPr>
        <w:t xml:space="preserve">). </w:t>
      </w:r>
    </w:p>
    <w:p w:rsidR="00943832" w:rsidRPr="004A411C" w:rsidRDefault="00943832" w:rsidP="00943832">
      <w:pPr>
        <w:pStyle w:val="Style2"/>
        <w:widowControl/>
        <w:tabs>
          <w:tab w:val="left" w:pos="5306"/>
        </w:tabs>
        <w:spacing w:before="58"/>
        <w:rPr>
          <w:rStyle w:val="FontStyle26"/>
          <w:color w:val="262626"/>
          <w:spacing w:val="-10"/>
        </w:rPr>
      </w:pPr>
    </w:p>
    <w:p w:rsidR="00943832" w:rsidRDefault="00943832" w:rsidP="00943832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832" w:rsidRDefault="00943832" w:rsidP="0094383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951D8E" w:rsidRPr="00AA56BA" w:rsidRDefault="00951D8E" w:rsidP="00951D8E">
      <w:pPr>
        <w:shd w:val="clear" w:color="auto" w:fill="FFFFFF"/>
        <w:tabs>
          <w:tab w:val="left" w:pos="4844"/>
        </w:tabs>
        <w:spacing w:before="2"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  <w:r w:rsidRPr="00AA56BA">
        <w:rPr>
          <w:rFonts w:ascii="Times New Roman" w:hAnsi="Times New Roman"/>
          <w:b/>
          <w:sz w:val="24"/>
          <w:szCs w:val="24"/>
        </w:rPr>
        <w:t>Для реали</w:t>
      </w:r>
      <w:r w:rsidR="00AB75A2">
        <w:rPr>
          <w:rFonts w:ascii="Times New Roman" w:hAnsi="Times New Roman"/>
          <w:b/>
          <w:sz w:val="24"/>
          <w:szCs w:val="24"/>
        </w:rPr>
        <w:t>зации программы используется</w:t>
      </w:r>
      <w:r w:rsidRPr="00AA56BA">
        <w:rPr>
          <w:rFonts w:ascii="Times New Roman" w:hAnsi="Times New Roman"/>
          <w:b/>
          <w:sz w:val="24"/>
          <w:szCs w:val="24"/>
        </w:rPr>
        <w:t>:</w:t>
      </w:r>
    </w:p>
    <w:p w:rsidR="00951D8E" w:rsidRPr="00AB75A2" w:rsidRDefault="00951D8E" w:rsidP="00AB75A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Русский язык: 3 класс: у</w:t>
      </w:r>
      <w:r w:rsidRPr="00950083">
        <w:rPr>
          <w:rFonts w:ascii="Times New Roman" w:hAnsi="Times New Roman"/>
          <w:color w:val="000000"/>
          <w:sz w:val="24"/>
          <w:szCs w:val="24"/>
        </w:rPr>
        <w:t>чебник для учащихся общеобра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 w:rsidR="00AB75A2">
        <w:rPr>
          <w:rFonts w:ascii="Times New Roman" w:hAnsi="Times New Roman"/>
          <w:color w:val="000000"/>
          <w:sz w:val="24"/>
          <w:szCs w:val="24"/>
        </w:rPr>
        <w:t>тельных учреждений: в 2 ч.</w:t>
      </w:r>
      <w:r>
        <w:rPr>
          <w:rFonts w:ascii="Times New Roman" w:hAnsi="Times New Roman"/>
          <w:color w:val="000000"/>
          <w:sz w:val="24"/>
          <w:szCs w:val="24"/>
        </w:rPr>
        <w:t xml:space="preserve"> (под ред. С.В</w:t>
      </w:r>
      <w:r w:rsidR="00AB75A2">
        <w:rPr>
          <w:rFonts w:ascii="Times New Roman" w:hAnsi="Times New Roman"/>
          <w:color w:val="000000"/>
          <w:sz w:val="24"/>
          <w:szCs w:val="24"/>
        </w:rPr>
        <w:t>.Иванова).</w:t>
      </w:r>
      <w:r>
        <w:rPr>
          <w:rFonts w:ascii="Times New Roman" w:hAnsi="Times New Roman"/>
          <w:color w:val="000000"/>
          <w:sz w:val="24"/>
          <w:szCs w:val="24"/>
        </w:rPr>
        <w:t xml:space="preserve">М.: Вентана-Граф,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0000"/>
            <w:sz w:val="24"/>
            <w:szCs w:val="24"/>
          </w:rPr>
          <w:t>2012</w:t>
        </w:r>
        <w:r w:rsidRPr="00950083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 w:rsidRPr="00950083">
        <w:rPr>
          <w:rFonts w:ascii="Times New Roman" w:hAnsi="Times New Roman"/>
          <w:color w:val="000000"/>
          <w:sz w:val="24"/>
          <w:szCs w:val="24"/>
        </w:rPr>
        <w:t>.</w:t>
      </w:r>
    </w:p>
    <w:p w:rsidR="00951D8E" w:rsidRPr="001727F7" w:rsidRDefault="00951D8E" w:rsidP="00951D8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Пишем грамотно:3 класс: рабочая тетрадь №1</w:t>
      </w:r>
      <w:r w:rsidR="001727F7">
        <w:rPr>
          <w:rFonts w:ascii="Times New Roman" w:hAnsi="Times New Roman"/>
          <w:color w:val="000000"/>
          <w:sz w:val="24"/>
          <w:szCs w:val="24"/>
        </w:rPr>
        <w:t>, №2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учащихся общеобразовательных учреждений/ М.И.кузн</w:t>
      </w:r>
      <w:r w:rsidR="001727F7">
        <w:rPr>
          <w:rFonts w:ascii="Times New Roman" w:hAnsi="Times New Roman"/>
          <w:color w:val="000000"/>
          <w:sz w:val="24"/>
          <w:szCs w:val="24"/>
        </w:rPr>
        <w:t>ецова.- М.: Вентана-Граф, 2016г.</w:t>
      </w:r>
    </w:p>
    <w:p w:rsidR="001727F7" w:rsidRPr="001727F7" w:rsidRDefault="001727F7" w:rsidP="00951D8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Методические пособия для учителя: - «Технологические карты уроков» (издательство «Учитель», 2016г.); «Оценка знаний» (по редакцией С.В. Иванова).</w:t>
      </w:r>
    </w:p>
    <w:p w:rsidR="001727F7" w:rsidRPr="007A37DE" w:rsidRDefault="001727F7" w:rsidP="001727F7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951D8E" w:rsidRPr="005D41F0" w:rsidRDefault="00951D8E" w:rsidP="00951D8E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943832" w:rsidRPr="00741B1C" w:rsidRDefault="00943832" w:rsidP="00A83048">
      <w:pPr>
        <w:spacing w:after="0" w:line="20" w:lineRule="atLeast"/>
        <w:ind w:right="536"/>
        <w:jc w:val="center"/>
        <w:rPr>
          <w:rFonts w:ascii="Times New Roman" w:hAnsi="Times New Roman"/>
          <w:sz w:val="24"/>
          <w:szCs w:val="24"/>
        </w:rPr>
      </w:pPr>
      <w:r w:rsidRPr="00741B1C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Цели и задачи данной программы</w:t>
      </w:r>
    </w:p>
    <w:p w:rsidR="00943832" w:rsidRPr="00741B1C" w:rsidRDefault="00943832" w:rsidP="00943832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741B1C">
        <w:rPr>
          <w:rFonts w:ascii="Times New Roman" w:hAnsi="Times New Roman"/>
          <w:sz w:val="24"/>
          <w:szCs w:val="24"/>
        </w:rPr>
        <w:t xml:space="preserve">Учебный предмет «Русский язык» реализует основную </w:t>
      </w:r>
      <w:r w:rsidRPr="00741B1C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741B1C">
        <w:rPr>
          <w:rFonts w:ascii="Times New Roman" w:hAnsi="Times New Roman"/>
          <w:sz w:val="24"/>
          <w:szCs w:val="24"/>
        </w:rPr>
        <w:t xml:space="preserve">обучения: сформировать у обучающихся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                                                                                                                   </w:t>
      </w:r>
    </w:p>
    <w:p w:rsidR="00943832" w:rsidRPr="00741B1C" w:rsidRDefault="00943832" w:rsidP="00943832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741B1C">
        <w:rPr>
          <w:rFonts w:ascii="Times New Roman" w:hAnsi="Times New Roman"/>
          <w:sz w:val="24"/>
          <w:szCs w:val="24"/>
        </w:rPr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741B1C">
        <w:rPr>
          <w:rFonts w:ascii="Times New Roman" w:hAnsi="Times New Roman"/>
          <w:b/>
          <w:bCs/>
          <w:sz w:val="24"/>
          <w:szCs w:val="24"/>
        </w:rPr>
        <w:t xml:space="preserve"> социокультурной </w:t>
      </w:r>
      <w:r w:rsidRPr="00741B1C">
        <w:rPr>
          <w:rFonts w:ascii="Times New Roman" w:hAnsi="Times New Roman"/>
          <w:sz w:val="24"/>
          <w:szCs w:val="24"/>
        </w:rPr>
        <w:t xml:space="preserve">и </w:t>
      </w:r>
      <w:r w:rsidRPr="00741B1C">
        <w:rPr>
          <w:rFonts w:ascii="Times New Roman" w:hAnsi="Times New Roman"/>
          <w:b/>
          <w:bCs/>
          <w:sz w:val="24"/>
          <w:szCs w:val="24"/>
        </w:rPr>
        <w:t>научно-исследовательской</w:t>
      </w:r>
      <w:r w:rsidRPr="00741B1C">
        <w:rPr>
          <w:rFonts w:ascii="Times New Roman" w:hAnsi="Times New Roman"/>
          <w:b/>
          <w:sz w:val="24"/>
          <w:szCs w:val="24"/>
        </w:rPr>
        <w:t>(познавательной)</w:t>
      </w:r>
    </w:p>
    <w:p w:rsidR="00943832" w:rsidRPr="00741B1C" w:rsidRDefault="00943832" w:rsidP="0094383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41B1C">
        <w:rPr>
          <w:rFonts w:ascii="Times New Roman" w:hAnsi="Times New Roman"/>
          <w:b/>
          <w:bCs/>
          <w:sz w:val="24"/>
          <w:szCs w:val="24"/>
        </w:rPr>
        <w:t>Социокультурная цель</w:t>
      </w:r>
      <w:r w:rsidRPr="00741B1C">
        <w:rPr>
          <w:rFonts w:ascii="Times New Roman" w:hAnsi="Times New Roman"/>
          <w:sz w:val="24"/>
          <w:szCs w:val="24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943832" w:rsidRPr="00741B1C" w:rsidRDefault="00943832" w:rsidP="00943832">
      <w:pPr>
        <w:spacing w:after="0" w:line="20" w:lineRule="atLeast"/>
        <w:ind w:right="-99"/>
        <w:jc w:val="both"/>
        <w:rPr>
          <w:rFonts w:ascii="Times New Roman" w:hAnsi="Times New Roman"/>
          <w:sz w:val="24"/>
          <w:szCs w:val="24"/>
        </w:rPr>
      </w:pPr>
      <w:r w:rsidRPr="00741B1C">
        <w:rPr>
          <w:rFonts w:ascii="Times New Roman" w:hAnsi="Times New Roman"/>
          <w:sz w:val="24"/>
          <w:szCs w:val="24"/>
        </w:rPr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обучающихся, мы стремимся к тому, чтобы ученик стал культурным человеком. </w:t>
      </w:r>
    </w:p>
    <w:p w:rsidR="00943832" w:rsidRPr="00741B1C" w:rsidRDefault="00943832" w:rsidP="00943832">
      <w:pPr>
        <w:spacing w:after="0" w:line="20" w:lineRule="atLeast"/>
        <w:ind w:right="-96"/>
        <w:jc w:val="both"/>
        <w:rPr>
          <w:rFonts w:ascii="Times New Roman" w:hAnsi="Times New Roman"/>
          <w:sz w:val="24"/>
          <w:szCs w:val="24"/>
        </w:rPr>
      </w:pPr>
      <w:r w:rsidRPr="00741B1C">
        <w:rPr>
          <w:rFonts w:ascii="Times New Roman" w:hAnsi="Times New Roman"/>
          <w:sz w:val="24"/>
          <w:szCs w:val="24"/>
        </w:rPr>
        <w:t>Для реализации этой</w:t>
      </w:r>
      <w:r w:rsidRPr="00741B1C">
        <w:rPr>
          <w:rFonts w:ascii="Times New Roman" w:hAnsi="Times New Roman"/>
          <w:b/>
          <w:bCs/>
          <w:sz w:val="24"/>
          <w:szCs w:val="24"/>
        </w:rPr>
        <w:t xml:space="preserve"> цели</w:t>
      </w:r>
      <w:r w:rsidRPr="00741B1C">
        <w:rPr>
          <w:rFonts w:ascii="Times New Roman" w:hAnsi="Times New Roman"/>
          <w:sz w:val="24"/>
          <w:szCs w:val="24"/>
        </w:rPr>
        <w:t xml:space="preserve"> необходимо учитывать следующее:</w:t>
      </w:r>
    </w:p>
    <w:p w:rsidR="00943832" w:rsidRPr="00741B1C" w:rsidRDefault="00943832" w:rsidP="00943832">
      <w:pPr>
        <w:pStyle w:val="2"/>
        <w:numPr>
          <w:ilvl w:val="0"/>
          <w:numId w:val="2"/>
        </w:numPr>
        <w:spacing w:line="20" w:lineRule="atLeast"/>
        <w:ind w:left="0" w:right="-96"/>
        <w:contextualSpacing w:val="0"/>
        <w:jc w:val="both"/>
        <w:rPr>
          <w:sz w:val="24"/>
          <w:szCs w:val="24"/>
        </w:rPr>
      </w:pPr>
      <w:r w:rsidRPr="00741B1C">
        <w:rPr>
          <w:sz w:val="24"/>
          <w:szCs w:val="24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943832" w:rsidRPr="00741B1C" w:rsidRDefault="00943832" w:rsidP="00943832">
      <w:pPr>
        <w:pStyle w:val="2"/>
        <w:numPr>
          <w:ilvl w:val="0"/>
          <w:numId w:val="2"/>
        </w:numPr>
        <w:spacing w:line="20" w:lineRule="atLeast"/>
        <w:ind w:left="0" w:right="-96"/>
        <w:contextualSpacing w:val="0"/>
        <w:jc w:val="both"/>
        <w:rPr>
          <w:sz w:val="24"/>
          <w:szCs w:val="24"/>
        </w:rPr>
      </w:pPr>
      <w:r w:rsidRPr="00741B1C">
        <w:rPr>
          <w:sz w:val="24"/>
          <w:szCs w:val="24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943832" w:rsidRPr="00741B1C" w:rsidRDefault="00943832" w:rsidP="00943832">
      <w:pPr>
        <w:pStyle w:val="2"/>
        <w:numPr>
          <w:ilvl w:val="0"/>
          <w:numId w:val="2"/>
        </w:numPr>
        <w:spacing w:line="20" w:lineRule="atLeast"/>
        <w:ind w:left="0" w:right="-96"/>
        <w:contextualSpacing w:val="0"/>
        <w:jc w:val="both"/>
        <w:rPr>
          <w:sz w:val="24"/>
          <w:szCs w:val="24"/>
        </w:rPr>
      </w:pPr>
      <w:r w:rsidRPr="00741B1C">
        <w:rPr>
          <w:sz w:val="24"/>
          <w:szCs w:val="24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943832" w:rsidRPr="00741B1C" w:rsidRDefault="00943832" w:rsidP="00943832">
      <w:pPr>
        <w:pStyle w:val="2"/>
        <w:numPr>
          <w:ilvl w:val="0"/>
          <w:numId w:val="2"/>
        </w:numPr>
        <w:spacing w:line="20" w:lineRule="atLeast"/>
        <w:ind w:left="0" w:right="-96"/>
        <w:contextualSpacing w:val="0"/>
        <w:jc w:val="both"/>
        <w:rPr>
          <w:sz w:val="24"/>
          <w:szCs w:val="24"/>
        </w:rPr>
      </w:pPr>
      <w:r w:rsidRPr="00741B1C">
        <w:rPr>
          <w:sz w:val="24"/>
          <w:szCs w:val="24"/>
        </w:rPr>
        <w:t xml:space="preserve">научить правильной речи — это научить правильному отбору языковых средств исходя из условий речевой ситуации. </w:t>
      </w:r>
    </w:p>
    <w:p w:rsidR="00943832" w:rsidRPr="00741B1C" w:rsidRDefault="00943832" w:rsidP="0094383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41B1C">
        <w:rPr>
          <w:rFonts w:ascii="Times New Roman" w:hAnsi="Times New Roman"/>
          <w:b/>
          <w:bCs/>
          <w:sz w:val="24"/>
          <w:szCs w:val="24"/>
        </w:rPr>
        <w:t>Научно-исследовательская цель</w:t>
      </w:r>
      <w:r w:rsidRPr="00741B1C">
        <w:rPr>
          <w:rFonts w:ascii="Times New Roman" w:hAnsi="Times New Roman"/>
          <w:sz w:val="24"/>
          <w:szCs w:val="24"/>
        </w:rPr>
        <w:t xml:space="preserve"> реализуется в процессе ознакомления обучающихся с основными положениями науки о языке.</w:t>
      </w:r>
    </w:p>
    <w:p w:rsidR="00943832" w:rsidRDefault="00943832" w:rsidP="00943832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741B1C">
        <w:rPr>
          <w:rFonts w:ascii="Times New Roman" w:hAnsi="Times New Roman"/>
          <w:sz w:val="24"/>
          <w:szCs w:val="24"/>
        </w:rPr>
        <w:t>Знакомя обучающихся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</w:t>
      </w:r>
    </w:p>
    <w:p w:rsidR="00943832" w:rsidRPr="00741B1C" w:rsidRDefault="00943832" w:rsidP="00943832">
      <w:pPr>
        <w:spacing w:after="0" w:line="2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943832" w:rsidRPr="005032CB" w:rsidRDefault="00943832" w:rsidP="00943832">
      <w:pPr>
        <w:spacing w:after="0" w:line="20" w:lineRule="atLeast"/>
        <w:ind w:firstLine="550"/>
        <w:jc w:val="center"/>
        <w:rPr>
          <w:rFonts w:ascii="Times New Roman" w:hAnsi="Times New Roman"/>
          <w:sz w:val="24"/>
          <w:szCs w:val="24"/>
        </w:rPr>
      </w:pPr>
      <w:r w:rsidRPr="005032CB">
        <w:rPr>
          <w:rFonts w:ascii="Times New Roman" w:hAnsi="Times New Roman"/>
          <w:b/>
          <w:bCs/>
          <w:iCs/>
          <w:sz w:val="24"/>
          <w:szCs w:val="24"/>
        </w:rPr>
        <w:t xml:space="preserve">Ценностные ориентиры </w:t>
      </w:r>
      <w:r w:rsidRPr="005032CB">
        <w:rPr>
          <w:rFonts w:ascii="Times New Roman" w:hAnsi="Times New Roman"/>
          <w:b/>
          <w:bCs/>
          <w:iCs/>
          <w:kern w:val="2"/>
          <w:sz w:val="24"/>
          <w:szCs w:val="24"/>
        </w:rPr>
        <w:t>содержания учебного предмета «Русский язык»</w:t>
      </w:r>
      <w:r w:rsidRPr="005032CB">
        <w:rPr>
          <w:rFonts w:ascii="Times New Roman" w:hAnsi="Times New Roman"/>
          <w:iCs/>
          <w:sz w:val="24"/>
          <w:szCs w:val="24"/>
        </w:rPr>
        <w:t>.</w:t>
      </w:r>
    </w:p>
    <w:p w:rsidR="00943832" w:rsidRPr="005032CB" w:rsidRDefault="00943832" w:rsidP="00943832">
      <w:pPr>
        <w:spacing w:after="0" w:line="20" w:lineRule="atLeast"/>
        <w:ind w:firstLine="550"/>
        <w:jc w:val="both"/>
        <w:rPr>
          <w:rFonts w:ascii="Times New Roman" w:hAnsi="Times New Roman"/>
          <w:sz w:val="24"/>
          <w:szCs w:val="24"/>
        </w:rPr>
      </w:pPr>
      <w:r w:rsidRPr="005032CB">
        <w:rPr>
          <w:rFonts w:ascii="Times New Roman" w:hAnsi="Times New Roman"/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обучающихся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943832" w:rsidRPr="005032CB" w:rsidRDefault="00943832" w:rsidP="00943832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032CB">
        <w:rPr>
          <w:rFonts w:ascii="Times New Roman" w:hAnsi="Times New Roman"/>
          <w:sz w:val="24"/>
          <w:szCs w:val="24"/>
        </w:rPr>
        <w:t xml:space="preserve">В процессе изучения русского языка у обучающихся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обучающихся получают начальное представление о нормах русского </w:t>
      </w:r>
      <w:r w:rsidRPr="005032CB">
        <w:rPr>
          <w:rFonts w:ascii="Times New Roman" w:hAnsi="Times New Roman"/>
          <w:sz w:val="24"/>
          <w:szCs w:val="24"/>
        </w:rPr>
        <w:lastRenderedPageBreak/>
        <w:t>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943832" w:rsidRDefault="00943832" w:rsidP="00943832">
      <w:pPr>
        <w:pStyle w:val="20"/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  <w:r w:rsidRPr="005032CB">
        <w:rPr>
          <w:rFonts w:ascii="Times New Roman" w:hAnsi="Times New Roman"/>
          <w:sz w:val="24"/>
          <w:szCs w:val="24"/>
        </w:rPr>
        <w:t>Русский язык является для обучающихся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943832" w:rsidRDefault="00943832" w:rsidP="0094383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832" w:rsidRDefault="00943832" w:rsidP="00943832">
      <w:pPr>
        <w:spacing w:after="0" w:line="20" w:lineRule="atLeast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BD0D08">
        <w:rPr>
          <w:rFonts w:ascii="Times New Roman" w:hAnsi="Times New Roman"/>
          <w:b/>
          <w:sz w:val="24"/>
          <w:szCs w:val="24"/>
        </w:rPr>
        <w:t>Используемые технологии, методы, формы работ</w:t>
      </w:r>
      <w:r>
        <w:rPr>
          <w:rFonts w:ascii="Times New Roman" w:hAnsi="Times New Roman"/>
          <w:b/>
          <w:sz w:val="24"/>
          <w:szCs w:val="24"/>
        </w:rPr>
        <w:t xml:space="preserve">ы, обоснования их использования </w:t>
      </w:r>
    </w:p>
    <w:p w:rsidR="00943832" w:rsidRPr="00897F91" w:rsidRDefault="00943832" w:rsidP="00943832">
      <w:pPr>
        <w:spacing w:after="0" w:line="20" w:lineRule="atLeast"/>
        <w:ind w:left="142" w:right="539"/>
        <w:jc w:val="both"/>
        <w:rPr>
          <w:rFonts w:ascii="Times New Roman" w:hAnsi="Times New Roman"/>
          <w:sz w:val="24"/>
          <w:szCs w:val="24"/>
        </w:rPr>
      </w:pPr>
      <w:r w:rsidRPr="00897F91">
        <w:rPr>
          <w:rFonts w:ascii="Times New Roman" w:hAnsi="Times New Roman"/>
          <w:sz w:val="24"/>
          <w:szCs w:val="24"/>
        </w:rPr>
        <w:t xml:space="preserve">Программа предусматривает проведение традиционных уроков, уроков в нетрадиционной форме (экскурсий, театрализаций, путешествий). </w:t>
      </w:r>
    </w:p>
    <w:p w:rsidR="00943832" w:rsidRPr="00FC759D" w:rsidRDefault="00943832" w:rsidP="00943832">
      <w:pPr>
        <w:spacing w:after="0" w:line="20" w:lineRule="atLeast"/>
        <w:ind w:left="142" w:right="539" w:firstLine="566"/>
        <w:jc w:val="both"/>
        <w:rPr>
          <w:sz w:val="24"/>
          <w:szCs w:val="24"/>
        </w:rPr>
      </w:pPr>
      <w:r w:rsidRPr="00897F91">
        <w:rPr>
          <w:rFonts w:ascii="Times New Roman" w:hAnsi="Times New Roman"/>
          <w:sz w:val="24"/>
          <w:szCs w:val="24"/>
        </w:rPr>
        <w:t>На уроках используется фронтальная, групповая, индивидуальная работа, работа в парах. Основной формой общения учителя и обучающихся, обучающихся друг с другом является учебный диалог.</w:t>
      </w:r>
    </w:p>
    <w:p w:rsidR="00943832" w:rsidRDefault="00943832" w:rsidP="00943832">
      <w:pPr>
        <w:shd w:val="clear" w:color="auto" w:fill="FFFFFF"/>
        <w:tabs>
          <w:tab w:val="left" w:pos="4844"/>
        </w:tabs>
        <w:spacing w:before="5" w:after="0" w:line="240" w:lineRule="auto"/>
        <w:ind w:right="-24"/>
        <w:rPr>
          <w:rFonts w:ascii="Times New Roman" w:hAnsi="Times New Roman"/>
          <w:b/>
          <w:bCs/>
          <w:iCs/>
          <w:sz w:val="24"/>
          <w:szCs w:val="24"/>
        </w:rPr>
      </w:pPr>
    </w:p>
    <w:p w:rsidR="00943832" w:rsidRDefault="00943832" w:rsidP="00943832">
      <w:pPr>
        <w:shd w:val="clear" w:color="auto" w:fill="FFFFFF"/>
        <w:tabs>
          <w:tab w:val="left" w:pos="4844"/>
        </w:tabs>
        <w:spacing w:before="5" w:after="0" w:line="240" w:lineRule="auto"/>
        <w:ind w:right="-24"/>
        <w:rPr>
          <w:rFonts w:ascii="Times New Roman" w:hAnsi="Times New Roman"/>
          <w:b/>
          <w:bCs/>
          <w:iCs/>
          <w:sz w:val="24"/>
          <w:szCs w:val="24"/>
        </w:rPr>
      </w:pPr>
    </w:p>
    <w:p w:rsidR="00943832" w:rsidRPr="004C734E" w:rsidRDefault="00943832" w:rsidP="00943832">
      <w:pPr>
        <w:shd w:val="clear" w:color="auto" w:fill="FFFFFF"/>
        <w:tabs>
          <w:tab w:val="left" w:pos="4844"/>
        </w:tabs>
        <w:spacing w:before="5" w:after="0" w:line="240" w:lineRule="auto"/>
        <w:ind w:right="-24"/>
        <w:rPr>
          <w:rFonts w:ascii="Times New Roman" w:hAnsi="Times New Roman"/>
          <w:b/>
          <w:bCs/>
          <w:iCs/>
          <w:sz w:val="24"/>
          <w:szCs w:val="24"/>
        </w:rPr>
      </w:pPr>
      <w:r w:rsidRPr="004C734E">
        <w:rPr>
          <w:rFonts w:ascii="Times New Roman" w:hAnsi="Times New Roman"/>
          <w:b/>
          <w:bCs/>
          <w:iCs/>
          <w:sz w:val="24"/>
          <w:szCs w:val="24"/>
        </w:rPr>
        <w:t>Условные  обозначения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943832" w:rsidRPr="004C734E" w:rsidRDefault="00943832" w:rsidP="00943832">
      <w:pPr>
        <w:shd w:val="clear" w:color="auto" w:fill="FFFFFF"/>
        <w:tabs>
          <w:tab w:val="left" w:pos="4844"/>
        </w:tabs>
        <w:spacing w:before="5" w:after="0" w:line="240" w:lineRule="auto"/>
        <w:ind w:right="-24"/>
        <w:rPr>
          <w:rFonts w:ascii="Times New Roman" w:hAnsi="Times New Roman"/>
          <w:b/>
          <w:bCs/>
          <w:iCs/>
          <w:sz w:val="24"/>
          <w:szCs w:val="24"/>
        </w:rPr>
      </w:pPr>
      <w:r w:rsidRPr="004C734E">
        <w:rPr>
          <w:rFonts w:ascii="Times New Roman" w:hAnsi="Times New Roman"/>
          <w:b/>
          <w:bCs/>
          <w:iCs/>
          <w:sz w:val="24"/>
          <w:szCs w:val="24"/>
        </w:rPr>
        <w:t>*  - использование информационно- коммуникационной технологии</w:t>
      </w:r>
    </w:p>
    <w:p w:rsidR="00943832" w:rsidRPr="004C734E" w:rsidRDefault="00943832" w:rsidP="00943832">
      <w:pPr>
        <w:shd w:val="clear" w:color="auto" w:fill="FFFFFF"/>
        <w:tabs>
          <w:tab w:val="left" w:pos="4844"/>
        </w:tabs>
        <w:spacing w:before="5" w:after="0" w:line="240" w:lineRule="auto"/>
        <w:ind w:right="-24"/>
        <w:rPr>
          <w:rFonts w:ascii="Times New Roman" w:hAnsi="Times New Roman"/>
          <w:b/>
          <w:bCs/>
          <w:iCs/>
          <w:sz w:val="24"/>
          <w:szCs w:val="24"/>
        </w:rPr>
      </w:pPr>
      <w:r w:rsidRPr="004C734E">
        <w:rPr>
          <w:rFonts w:ascii="Times New Roman" w:hAnsi="Times New Roman"/>
          <w:b/>
          <w:bCs/>
          <w:iCs/>
          <w:sz w:val="24"/>
          <w:szCs w:val="24"/>
        </w:rPr>
        <w:t>** - использование цифровой лаборатории "Архимед"</w:t>
      </w:r>
    </w:p>
    <w:p w:rsidR="00943832" w:rsidRDefault="00943832" w:rsidP="00943832">
      <w:pPr>
        <w:spacing w:after="0" w:line="20" w:lineRule="atLeast"/>
        <w:ind w:left="-540"/>
        <w:rPr>
          <w:rFonts w:ascii="Times New Roman" w:hAnsi="Times New Roman"/>
          <w:b/>
          <w:sz w:val="24"/>
          <w:szCs w:val="24"/>
        </w:rPr>
      </w:pPr>
    </w:p>
    <w:p w:rsidR="00943832" w:rsidRDefault="00943832" w:rsidP="0094383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</w:pPr>
      <w:r w:rsidRPr="00126828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программы по русскому языку в 3</w:t>
      </w:r>
      <w:r w:rsidRPr="00126828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классе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346326">
        <w:rPr>
          <w:rFonts w:ascii="Times New Roman" w:hAnsi="Times New Roman"/>
          <w:b/>
          <w:sz w:val="24"/>
          <w:szCs w:val="24"/>
          <w:u w:val="single"/>
        </w:rPr>
        <w:t>Предметные результаты: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346326">
        <w:rPr>
          <w:rFonts w:ascii="Times New Roman" w:hAnsi="Times New Roman"/>
          <w:b/>
          <w:sz w:val="24"/>
          <w:szCs w:val="24"/>
        </w:rPr>
        <w:t xml:space="preserve">К концу обучения в третьем классе учащиеся должны: 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346326">
        <w:rPr>
          <w:rFonts w:ascii="Times New Roman" w:hAnsi="Times New Roman"/>
          <w:b/>
          <w:sz w:val="24"/>
          <w:szCs w:val="24"/>
        </w:rPr>
        <w:t>Различать: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46326">
        <w:rPr>
          <w:rFonts w:ascii="Times New Roman" w:hAnsi="Times New Roman"/>
          <w:sz w:val="24"/>
          <w:szCs w:val="24"/>
        </w:rPr>
        <w:t>-имя существительное, имя прилагательное, личное местоимение;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46326">
        <w:rPr>
          <w:rFonts w:ascii="Times New Roman" w:hAnsi="Times New Roman"/>
          <w:sz w:val="24"/>
          <w:szCs w:val="24"/>
        </w:rPr>
        <w:t>- виды предложений по цели высказывания и интонации;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46326">
        <w:rPr>
          <w:rFonts w:ascii="Times New Roman" w:hAnsi="Times New Roman"/>
          <w:sz w:val="24"/>
          <w:szCs w:val="24"/>
        </w:rPr>
        <w:t>- главные (подлежащее и сказуемое) и второстепенные члены предложения;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46326">
        <w:rPr>
          <w:rFonts w:ascii="Times New Roman" w:hAnsi="Times New Roman"/>
          <w:sz w:val="24"/>
          <w:szCs w:val="24"/>
        </w:rPr>
        <w:t>- предложения с однородными членами;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346326">
        <w:rPr>
          <w:rFonts w:ascii="Times New Roman" w:hAnsi="Times New Roman"/>
          <w:b/>
          <w:sz w:val="24"/>
          <w:szCs w:val="24"/>
        </w:rPr>
        <w:t>Выделять, находить: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46326">
        <w:rPr>
          <w:rFonts w:ascii="Times New Roman" w:hAnsi="Times New Roman"/>
          <w:sz w:val="24"/>
          <w:szCs w:val="24"/>
        </w:rPr>
        <w:t>-грамматическую основу простого двусоставного предложения;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46326">
        <w:rPr>
          <w:rFonts w:ascii="Times New Roman" w:hAnsi="Times New Roman"/>
          <w:sz w:val="24"/>
          <w:szCs w:val="24"/>
        </w:rPr>
        <w:t>-в простом предложении однородные члены(как главные, так и второстепенные);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46326">
        <w:rPr>
          <w:rFonts w:ascii="Times New Roman" w:hAnsi="Times New Roman"/>
          <w:b/>
          <w:sz w:val="24"/>
          <w:szCs w:val="24"/>
        </w:rPr>
        <w:t>Решать практические задачи</w:t>
      </w:r>
      <w:r w:rsidRPr="00346326">
        <w:rPr>
          <w:rFonts w:ascii="Times New Roman" w:hAnsi="Times New Roman"/>
          <w:sz w:val="24"/>
          <w:szCs w:val="24"/>
        </w:rPr>
        <w:t>: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i/>
          <w:iCs/>
          <w:sz w:val="24"/>
          <w:szCs w:val="24"/>
        </w:rPr>
      </w:pPr>
      <w:r w:rsidRPr="00346326">
        <w:rPr>
          <w:rFonts w:ascii="Times New Roman" w:hAnsi="Times New Roman"/>
          <w:i/>
          <w:iCs/>
          <w:sz w:val="24"/>
          <w:szCs w:val="24"/>
        </w:rPr>
        <w:t>-проводить фонетический анализ слова и разбор слова по составу;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46326">
        <w:rPr>
          <w:rFonts w:ascii="Times New Roman" w:hAnsi="Times New Roman"/>
          <w:sz w:val="24"/>
          <w:szCs w:val="24"/>
        </w:rPr>
        <w:t>-характеризовать имя существительное и имя прилагательное как части речи (значение и морфологические признаки)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i/>
          <w:iCs/>
          <w:sz w:val="24"/>
          <w:szCs w:val="24"/>
        </w:rPr>
      </w:pPr>
      <w:r w:rsidRPr="00346326">
        <w:rPr>
          <w:rFonts w:ascii="Times New Roman" w:hAnsi="Times New Roman"/>
          <w:i/>
          <w:iCs/>
          <w:sz w:val="24"/>
          <w:szCs w:val="24"/>
        </w:rPr>
        <w:t>-составлять план текста (при помощи учителя);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346326">
        <w:rPr>
          <w:rFonts w:ascii="Times New Roman" w:hAnsi="Times New Roman"/>
          <w:b/>
          <w:sz w:val="24"/>
          <w:szCs w:val="24"/>
        </w:rPr>
        <w:lastRenderedPageBreak/>
        <w:t>Применять правила правописания: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46326">
        <w:rPr>
          <w:rFonts w:ascii="Times New Roman" w:hAnsi="Times New Roman"/>
          <w:sz w:val="24"/>
          <w:szCs w:val="24"/>
        </w:rPr>
        <w:t>-падежных окончаний имен существительных;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i/>
          <w:iCs/>
          <w:sz w:val="24"/>
          <w:szCs w:val="24"/>
        </w:rPr>
      </w:pPr>
      <w:r w:rsidRPr="00346326">
        <w:rPr>
          <w:rFonts w:ascii="Times New Roman" w:hAnsi="Times New Roman"/>
          <w:i/>
          <w:iCs/>
          <w:sz w:val="24"/>
          <w:szCs w:val="24"/>
        </w:rPr>
        <w:t>-суффиксов имен существительных –онок- (-енок-),-ек-, -ик-, -ост(ь)-;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46326">
        <w:rPr>
          <w:rFonts w:ascii="Times New Roman" w:hAnsi="Times New Roman"/>
          <w:sz w:val="24"/>
          <w:szCs w:val="24"/>
        </w:rPr>
        <w:t>-падежных окончаний имен существительных;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46326">
        <w:rPr>
          <w:rFonts w:ascii="Times New Roman" w:hAnsi="Times New Roman"/>
          <w:sz w:val="24"/>
          <w:szCs w:val="24"/>
        </w:rPr>
        <w:t>- словарных слов, определенных программой;</w:t>
      </w:r>
    </w:p>
    <w:p w:rsidR="00346326" w:rsidRPr="00346326" w:rsidRDefault="00346326" w:rsidP="0034632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46326">
        <w:rPr>
          <w:rFonts w:ascii="Times New Roman" w:hAnsi="Times New Roman"/>
          <w:sz w:val="24"/>
          <w:szCs w:val="24"/>
        </w:rPr>
        <w:t>-постановки знаков препинания при однородных членах предложения.</w:t>
      </w:r>
    </w:p>
    <w:p w:rsidR="00346326" w:rsidRDefault="00346326" w:rsidP="00346326">
      <w:pPr>
        <w:spacing w:after="0" w:line="100" w:lineRule="atLeas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46326" w:rsidRPr="000602E5" w:rsidRDefault="00346326" w:rsidP="00346326">
      <w:pPr>
        <w:spacing w:after="0" w:line="100" w:lineRule="atLeast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02E5">
        <w:rPr>
          <w:rFonts w:ascii="Times New Roman" w:hAnsi="Times New Roman"/>
          <w:b/>
          <w:bCs/>
          <w:sz w:val="24"/>
          <w:szCs w:val="24"/>
          <w:u w:val="single"/>
        </w:rPr>
        <w:t>Метапредметные результаты:</w:t>
      </w:r>
    </w:p>
    <w:p w:rsidR="00346326" w:rsidRPr="000602E5" w:rsidRDefault="00346326" w:rsidP="00346326">
      <w:pPr>
        <w:spacing w:line="100" w:lineRule="atLeast"/>
        <w:rPr>
          <w:rFonts w:ascii="Times New Roman" w:hAnsi="Times New Roman"/>
          <w:b/>
          <w:bCs/>
          <w:sz w:val="24"/>
          <w:szCs w:val="24"/>
        </w:rPr>
      </w:pPr>
      <w:r w:rsidRPr="000602E5">
        <w:rPr>
          <w:rFonts w:ascii="Times New Roman" w:hAnsi="Times New Roman"/>
          <w:b/>
          <w:bCs/>
          <w:sz w:val="24"/>
          <w:szCs w:val="24"/>
        </w:rPr>
        <w:t>Личностные УУД:</w:t>
      </w:r>
    </w:p>
    <w:p w:rsidR="00346326" w:rsidRPr="000602E5" w:rsidRDefault="00346326" w:rsidP="00346326">
      <w:pPr>
        <w:numPr>
          <w:ilvl w:val="0"/>
          <w:numId w:val="6"/>
        </w:numPr>
        <w:suppressAutoHyphens/>
        <w:snapToGrid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0602E5">
        <w:rPr>
          <w:rFonts w:ascii="Times New Roman" w:hAnsi="Times New Roman"/>
          <w:bCs/>
          <w:sz w:val="24"/>
          <w:szCs w:val="24"/>
        </w:rPr>
        <w:t>освоение личностного смысла учения, желания учиться,формирование интереса (мотивации) к учению;</w:t>
      </w:r>
    </w:p>
    <w:p w:rsidR="00346326" w:rsidRPr="000602E5" w:rsidRDefault="00346326" w:rsidP="00346326">
      <w:pPr>
        <w:numPr>
          <w:ilvl w:val="0"/>
          <w:numId w:val="6"/>
        </w:numPr>
        <w:suppressAutoHyphens/>
        <w:snapToGrid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0602E5">
        <w:rPr>
          <w:rFonts w:ascii="Times New Roman" w:hAnsi="Times New Roman"/>
          <w:bCs/>
          <w:iCs/>
          <w:sz w:val="24"/>
          <w:szCs w:val="24"/>
        </w:rPr>
        <w:t xml:space="preserve">воспринимать </w:t>
      </w:r>
      <w:r w:rsidRPr="000602E5">
        <w:rPr>
          <w:rFonts w:ascii="Times New Roman" w:hAnsi="Times New Roman"/>
          <w:bCs/>
          <w:sz w:val="24"/>
          <w:szCs w:val="24"/>
        </w:rPr>
        <w:t>речь учителя (одноклассников); развитие этических чувств — стыда,  совести как регуляторов морального поведения; адекватное понимания причин успешности  или  неуспешности  учебной деятельности;</w:t>
      </w:r>
    </w:p>
    <w:p w:rsidR="00346326" w:rsidRPr="000602E5" w:rsidRDefault="00346326" w:rsidP="00346326">
      <w:pPr>
        <w:numPr>
          <w:ilvl w:val="0"/>
          <w:numId w:val="6"/>
        </w:numPr>
        <w:suppressAutoHyphens/>
        <w:snapToGrid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0602E5">
        <w:rPr>
          <w:rFonts w:ascii="Times New Roman" w:hAnsi="Times New Roman"/>
          <w:bCs/>
          <w:iCs/>
          <w:sz w:val="24"/>
          <w:szCs w:val="24"/>
        </w:rPr>
        <w:t xml:space="preserve">выражать </w:t>
      </w:r>
      <w:r w:rsidRPr="000602E5">
        <w:rPr>
          <w:rFonts w:ascii="Times New Roman" w:hAnsi="Times New Roman"/>
          <w:bCs/>
          <w:sz w:val="24"/>
          <w:szCs w:val="24"/>
        </w:rPr>
        <w:t>положительное отношение к процессу познания: проявлять внимание, удивление, желание больше узнать; осознании себя носителем русского языка, языка страны, где он живёт; формирование эмоционально-ценностного отношения к русскому языку, интерес к его изучению, желание умело им пользоваться и в целом ответственное отношение к своей речи;</w:t>
      </w:r>
    </w:p>
    <w:p w:rsidR="00346326" w:rsidRPr="000602E5" w:rsidRDefault="00346326" w:rsidP="00346326">
      <w:pPr>
        <w:numPr>
          <w:ilvl w:val="0"/>
          <w:numId w:val="6"/>
        </w:numPr>
        <w:suppressAutoHyphens/>
        <w:snapToGrid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0602E5">
        <w:rPr>
          <w:rFonts w:ascii="Times New Roman" w:hAnsi="Times New Roman"/>
          <w:bCs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346326" w:rsidRPr="000602E5" w:rsidRDefault="00346326" w:rsidP="00346326">
      <w:pPr>
        <w:numPr>
          <w:ilvl w:val="0"/>
          <w:numId w:val="6"/>
        </w:numPr>
        <w:suppressAutoHyphens/>
        <w:snapToGrid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0602E5">
        <w:rPr>
          <w:rFonts w:ascii="Times New Roman" w:hAnsi="Times New Roman"/>
          <w:bCs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346326" w:rsidRPr="000602E5" w:rsidRDefault="00346326" w:rsidP="00346326">
      <w:pPr>
        <w:spacing w:line="100" w:lineRule="atLeast"/>
        <w:rPr>
          <w:rFonts w:ascii="Times New Roman" w:hAnsi="Times New Roman"/>
          <w:b/>
          <w:bCs/>
          <w:sz w:val="24"/>
          <w:szCs w:val="24"/>
        </w:rPr>
      </w:pPr>
      <w:r w:rsidRPr="000602E5"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346326" w:rsidRPr="000602E5" w:rsidRDefault="00346326" w:rsidP="00346326">
      <w:pPr>
        <w:numPr>
          <w:ilvl w:val="0"/>
          <w:numId w:val="11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0602E5">
        <w:rPr>
          <w:rFonts w:ascii="Times New Roman" w:hAnsi="Times New Roman"/>
          <w:sz w:val="24"/>
          <w:szCs w:val="24"/>
        </w:rPr>
        <w:t xml:space="preserve">самостоятельно организовывать свое рабочее место; следовать режиму организации учебной деятельности; </w:t>
      </w:r>
    </w:p>
    <w:p w:rsidR="00346326" w:rsidRPr="000602E5" w:rsidRDefault="00346326" w:rsidP="00346326">
      <w:pPr>
        <w:numPr>
          <w:ilvl w:val="0"/>
          <w:numId w:val="11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0602E5">
        <w:rPr>
          <w:rFonts w:ascii="Times New Roman" w:hAnsi="Times New Roman"/>
          <w:sz w:val="24"/>
          <w:szCs w:val="24"/>
        </w:rPr>
        <w:t>определять цель учебной деятельности с помощью учителя и самостоятельно;учиться высказывать свои пре</w:t>
      </w:r>
      <w:r>
        <w:rPr>
          <w:rFonts w:ascii="Times New Roman" w:hAnsi="Times New Roman"/>
          <w:sz w:val="24"/>
          <w:szCs w:val="24"/>
        </w:rPr>
        <w:t>д</w:t>
      </w:r>
      <w:r w:rsidRPr="000602E5">
        <w:rPr>
          <w:rFonts w:ascii="Times New Roman" w:hAnsi="Times New Roman"/>
          <w:sz w:val="24"/>
          <w:szCs w:val="24"/>
        </w:rPr>
        <w:t>положения; умение слушать и удерживать учебную задачу;</w:t>
      </w:r>
    </w:p>
    <w:p w:rsidR="00346326" w:rsidRPr="000602E5" w:rsidRDefault="00346326" w:rsidP="00346326">
      <w:pPr>
        <w:numPr>
          <w:ilvl w:val="0"/>
          <w:numId w:val="11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0602E5">
        <w:rPr>
          <w:rFonts w:ascii="Times New Roman" w:hAnsi="Times New Roman"/>
          <w:sz w:val="24"/>
          <w:szCs w:val="24"/>
        </w:rPr>
        <w:t>сравнивать работу с эталоном, находить различия, анализировать ошибки и исправлять их; принимать и сохранять учебную задачу;</w:t>
      </w:r>
    </w:p>
    <w:p w:rsidR="00346326" w:rsidRPr="000602E5" w:rsidRDefault="00346326" w:rsidP="00346326">
      <w:pPr>
        <w:numPr>
          <w:ilvl w:val="0"/>
          <w:numId w:val="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0602E5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 учитывать установленные правила в планировании и контроле способа решения; адекватно воспринимать предложения и оценку учителей, товарищей, родителей и других людей;</w:t>
      </w:r>
    </w:p>
    <w:p w:rsidR="00346326" w:rsidRPr="000602E5" w:rsidRDefault="00346326" w:rsidP="00346326">
      <w:pPr>
        <w:numPr>
          <w:ilvl w:val="0"/>
          <w:numId w:val="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0602E5">
        <w:rPr>
          <w:rFonts w:ascii="Times New Roman" w:hAnsi="Times New Roman"/>
          <w:sz w:val="24"/>
          <w:szCs w:val="24"/>
        </w:rPr>
        <w:t>использовать в работе на уроке словари, памятки; учиться корректировать выполнение задания; давать оценку своего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процессе;</w:t>
      </w:r>
    </w:p>
    <w:p w:rsidR="00346326" w:rsidRPr="000602E5" w:rsidRDefault="00346326" w:rsidP="00346326">
      <w:pPr>
        <w:numPr>
          <w:ilvl w:val="0"/>
          <w:numId w:val="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0602E5">
        <w:rPr>
          <w:rFonts w:ascii="Times New Roman" w:hAnsi="Times New Roman"/>
          <w:sz w:val="24"/>
          <w:szCs w:val="24"/>
        </w:rPr>
        <w:t>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</w:r>
    </w:p>
    <w:p w:rsidR="00346326" w:rsidRPr="000602E5" w:rsidRDefault="00346326" w:rsidP="00346326">
      <w:pPr>
        <w:numPr>
          <w:ilvl w:val="0"/>
          <w:numId w:val="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0602E5">
        <w:rPr>
          <w:rFonts w:ascii="Times New Roman" w:hAnsi="Times New Roman"/>
          <w:sz w:val="24"/>
          <w:szCs w:val="24"/>
        </w:rPr>
        <w:lastRenderedPageBreak/>
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</w:r>
    </w:p>
    <w:p w:rsidR="00346326" w:rsidRPr="000602E5" w:rsidRDefault="00346326" w:rsidP="00346326">
      <w:pPr>
        <w:spacing w:line="100" w:lineRule="atLeast"/>
        <w:rPr>
          <w:rFonts w:ascii="Times New Roman" w:hAnsi="Times New Roman"/>
          <w:b/>
          <w:bCs/>
          <w:sz w:val="24"/>
          <w:szCs w:val="24"/>
        </w:rPr>
      </w:pPr>
      <w:r w:rsidRPr="000602E5"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346326" w:rsidRPr="000602E5" w:rsidRDefault="00346326" w:rsidP="00346326">
      <w:pPr>
        <w:numPr>
          <w:ilvl w:val="0"/>
          <w:numId w:val="8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0602E5">
        <w:rPr>
          <w:rFonts w:ascii="Times New Roman" w:hAnsi="Times New Roman"/>
          <w:sz w:val="24"/>
          <w:szCs w:val="24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перерабатывать полученную информацию; находить необходимую информацию,  как в учебнике, так и в  словарях в учебнике; наблюдать и делать самостоятельные   простые выводы;</w:t>
      </w:r>
    </w:p>
    <w:p w:rsidR="00346326" w:rsidRPr="000602E5" w:rsidRDefault="00346326" w:rsidP="00346326">
      <w:pPr>
        <w:pStyle w:val="a6"/>
        <w:numPr>
          <w:ilvl w:val="0"/>
          <w:numId w:val="8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 w:rsidRPr="000602E5">
        <w:rPr>
          <w:rFonts w:ascii="Times New Roman" w:hAnsi="Times New Roman" w:cs="Times New Roman"/>
          <w:sz w:val="24"/>
          <w:szCs w:val="24"/>
        </w:rPr>
        <w:t>определять круг своего незнания; отвечать на простые  и сложные вопросы учителя, самим задавать вопросы;</w:t>
      </w:r>
    </w:p>
    <w:p w:rsidR="00346326" w:rsidRPr="000602E5" w:rsidRDefault="00346326" w:rsidP="00346326">
      <w:pPr>
        <w:pStyle w:val="a6"/>
        <w:numPr>
          <w:ilvl w:val="0"/>
          <w:numId w:val="8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 w:rsidRPr="000602E5">
        <w:rPr>
          <w:rFonts w:ascii="Times New Roman" w:hAnsi="Times New Roman" w:cs="Times New Roman"/>
          <w:sz w:val="24"/>
          <w:szCs w:val="24"/>
        </w:rPr>
        <w:t>планировать свою работу по изучению незнакомого материала.  извлекать информацию, представленную в разных формах (текст, таблица, схемах,  памятках);</w:t>
      </w:r>
    </w:p>
    <w:p w:rsidR="00346326" w:rsidRPr="000602E5" w:rsidRDefault="00346326" w:rsidP="00346326">
      <w:pPr>
        <w:numPr>
          <w:ilvl w:val="0"/>
          <w:numId w:val="8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0602E5">
        <w:rPr>
          <w:rFonts w:ascii="Times New Roman" w:hAnsi="Times New Roman"/>
          <w:sz w:val="24"/>
          <w:szCs w:val="24"/>
        </w:rPr>
        <w:t>сознанно и произвольно строить сообщения в устной и письменной форме; использовать приемы выполнения зада-</w:t>
      </w:r>
    </w:p>
    <w:p w:rsidR="00346326" w:rsidRPr="000602E5" w:rsidRDefault="00346326" w:rsidP="00346326">
      <w:pPr>
        <w:numPr>
          <w:ilvl w:val="0"/>
          <w:numId w:val="8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0602E5">
        <w:rPr>
          <w:rFonts w:ascii="Times New Roman" w:hAnsi="Times New Roman"/>
          <w:sz w:val="24"/>
          <w:szCs w:val="24"/>
        </w:rPr>
        <w:t>ния в соответствии с алгоритмом; ставить и формулировать проблему; анализировать, сравнивать, группировать различные объекты, явления, факты.</w:t>
      </w:r>
    </w:p>
    <w:p w:rsidR="00346326" w:rsidRPr="000602E5" w:rsidRDefault="00346326" w:rsidP="00346326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0602E5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346326" w:rsidRPr="000602E5" w:rsidRDefault="00346326" w:rsidP="00346326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602E5">
        <w:rPr>
          <w:rFonts w:ascii="Times New Roman" w:hAnsi="Times New Roman"/>
          <w:sz w:val="24"/>
          <w:szCs w:val="24"/>
        </w:rPr>
        <w:t>участвовать в диалоге; слушать и понимать других, высказывать свою точку зрения на события, поступки;</w:t>
      </w:r>
    </w:p>
    <w:p w:rsidR="00346326" w:rsidRPr="000602E5" w:rsidRDefault="00346326" w:rsidP="00346326">
      <w:pPr>
        <w:numPr>
          <w:ilvl w:val="0"/>
          <w:numId w:val="9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0602E5">
        <w:rPr>
          <w:rFonts w:ascii="Times New Roman" w:hAnsi="Times New Roman"/>
          <w:sz w:val="24"/>
          <w:szCs w:val="24"/>
        </w:rPr>
        <w:t>оформлять свои мысли в устной и письменной речи с учетом своих учебных и жизненных речевых ситуаций;</w:t>
      </w:r>
    </w:p>
    <w:p w:rsidR="00346326" w:rsidRPr="000602E5" w:rsidRDefault="00346326" w:rsidP="00346326">
      <w:pPr>
        <w:pStyle w:val="a6"/>
        <w:numPr>
          <w:ilvl w:val="0"/>
          <w:numId w:val="9"/>
        </w:numPr>
        <w:autoSpaceDE w:val="0"/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 w:rsidRPr="000602E5">
        <w:rPr>
          <w:rFonts w:ascii="Times New Roman" w:hAnsi="Times New Roman" w:cs="Times New Roman"/>
          <w:sz w:val="24"/>
          <w:szCs w:val="24"/>
        </w:rPr>
        <w:t xml:space="preserve">формлять свои мысли в устной и письменной речи с учетом своих учебных и жизненных речевых ситуаций; отстаивать свою точку зрения, соблюдая правила речевого этикета; понимать точку зрения другого;участвовать в работе группы, распределять роли, договариваться друг с другом. </w:t>
      </w:r>
    </w:p>
    <w:p w:rsidR="00346326" w:rsidRPr="000602E5" w:rsidRDefault="00346326" w:rsidP="00346326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602E5">
        <w:rPr>
          <w:rFonts w:ascii="Times New Roman" w:hAnsi="Times New Roman"/>
          <w:sz w:val="24"/>
          <w:szCs w:val="24"/>
        </w:rPr>
        <w:t>выполняя различные роли в группе, сотрудничать в совместном решении проблемы; оформлять диалогическое высказывание в соответствии с требованиями речевого этикета; различать особенности диалогической и монологической речи;</w:t>
      </w:r>
    </w:p>
    <w:p w:rsidR="00346326" w:rsidRPr="000602E5" w:rsidRDefault="00346326" w:rsidP="00346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262626"/>
          <w:sz w:val="24"/>
          <w:szCs w:val="24"/>
        </w:rPr>
      </w:pPr>
      <w:r w:rsidRPr="000602E5">
        <w:rPr>
          <w:rFonts w:ascii="Times New Roman" w:hAnsi="Times New Roman"/>
          <w:sz w:val="24"/>
          <w:szCs w:val="24"/>
        </w:rPr>
        <w:t>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</w:r>
    </w:p>
    <w:p w:rsidR="00346326" w:rsidRPr="00126828" w:rsidRDefault="00346326" w:rsidP="0094383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</w:pPr>
    </w:p>
    <w:p w:rsidR="00943832" w:rsidRDefault="00943832" w:rsidP="00943832">
      <w:pPr>
        <w:ind w:left="142" w:right="536"/>
        <w:jc w:val="center"/>
        <w:rPr>
          <w:rFonts w:ascii="Times New Roman" w:hAnsi="Times New Roman"/>
          <w:b/>
          <w:sz w:val="24"/>
          <w:szCs w:val="24"/>
        </w:rPr>
      </w:pPr>
      <w:r w:rsidRPr="00AD5643">
        <w:rPr>
          <w:rFonts w:ascii="Times New Roman" w:hAnsi="Times New Roman"/>
          <w:b/>
          <w:sz w:val="24"/>
          <w:szCs w:val="24"/>
        </w:rPr>
        <w:t>Оценка планируемых результатов</w:t>
      </w: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4400"/>
        <w:gridCol w:w="4620"/>
        <w:gridCol w:w="3052"/>
        <w:gridCol w:w="2119"/>
      </w:tblGrid>
      <w:tr w:rsidR="00943832" w:rsidTr="007549DA">
        <w:tc>
          <w:tcPr>
            <w:tcW w:w="1098" w:type="dxa"/>
            <w:vAlign w:val="center"/>
          </w:tcPr>
          <w:p w:rsidR="00943832" w:rsidRPr="00CB2197" w:rsidRDefault="00943832" w:rsidP="007549DA">
            <w:pPr>
              <w:ind w:right="536"/>
              <w:rPr>
                <w:rFonts w:ascii="Times New Roman" w:hAnsi="Times New Roman"/>
                <w:b/>
                <w:sz w:val="24"/>
                <w:szCs w:val="24"/>
              </w:rPr>
            </w:pPr>
            <w:r w:rsidRPr="00CB219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0" w:type="dxa"/>
          </w:tcPr>
          <w:p w:rsidR="00943832" w:rsidRPr="00CB2197" w:rsidRDefault="00943832" w:rsidP="007549DA">
            <w:pPr>
              <w:ind w:right="5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197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20" w:type="dxa"/>
          </w:tcPr>
          <w:p w:rsidR="00943832" w:rsidRPr="00CB2197" w:rsidRDefault="00943832" w:rsidP="007549DA">
            <w:pPr>
              <w:ind w:right="5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197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052" w:type="dxa"/>
          </w:tcPr>
          <w:p w:rsidR="00943832" w:rsidRPr="00CB2197" w:rsidRDefault="00943832" w:rsidP="007549DA">
            <w:pPr>
              <w:ind w:right="5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19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119" w:type="dxa"/>
          </w:tcPr>
          <w:p w:rsidR="00943832" w:rsidRPr="00CB2197" w:rsidRDefault="00943832" w:rsidP="007549DA">
            <w:pPr>
              <w:ind w:right="5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19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43832" w:rsidTr="007549DA">
        <w:tc>
          <w:tcPr>
            <w:tcW w:w="1098" w:type="dxa"/>
          </w:tcPr>
          <w:p w:rsidR="00943832" w:rsidRPr="00CB2197" w:rsidRDefault="00943832" w:rsidP="007549DA">
            <w:pPr>
              <w:ind w:right="5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1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</w:tcPr>
          <w:p w:rsidR="00943832" w:rsidRPr="004C734E" w:rsidRDefault="00943832" w:rsidP="007549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язык: оценка достижения планируемых результатов обучения: </w:t>
            </w:r>
            <w:r w:rsidRPr="004C73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контрольные работы,тесты, диктанты, изложения: 2-4 классы /   В.Ю. Романова, Л.В. Петленко; под ред. С. В. Иванова.- 3-е изд., перераб. -  М.: Вентана-Граф, 2013. – 272 .</w:t>
            </w:r>
          </w:p>
          <w:p w:rsidR="00943832" w:rsidRPr="004C734E" w:rsidRDefault="00943832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943832" w:rsidRPr="00CB2197" w:rsidRDefault="007549DA" w:rsidP="007549DA">
            <w:pPr>
              <w:ind w:right="5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Комплексные работы</w:t>
            </w:r>
          </w:p>
        </w:tc>
        <w:tc>
          <w:tcPr>
            <w:tcW w:w="3052" w:type="dxa"/>
          </w:tcPr>
          <w:p w:rsidR="00943832" w:rsidRPr="004C734E" w:rsidRDefault="00943832" w:rsidP="007549DA">
            <w:pPr>
              <w:ind w:right="536"/>
              <w:rPr>
                <w:rFonts w:ascii="Times New Roman" w:hAnsi="Times New Roman"/>
                <w:sz w:val="24"/>
                <w:szCs w:val="24"/>
              </w:rPr>
            </w:pPr>
            <w:r w:rsidRPr="004C734E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под </w:t>
            </w:r>
            <w:r w:rsidRPr="004C734E">
              <w:rPr>
                <w:rFonts w:ascii="Times New Roman" w:hAnsi="Times New Roman"/>
                <w:sz w:val="24"/>
                <w:szCs w:val="24"/>
              </w:rPr>
              <w:lastRenderedPageBreak/>
              <w:t>редакцией А.Г. Асмолова «Как  проектировать универсальные учебные действия в начальной школе»</w:t>
            </w:r>
          </w:p>
        </w:tc>
        <w:tc>
          <w:tcPr>
            <w:tcW w:w="2119" w:type="dxa"/>
          </w:tcPr>
          <w:p w:rsidR="00943832" w:rsidRPr="00CB2197" w:rsidRDefault="00943832" w:rsidP="007549DA">
            <w:pPr>
              <w:ind w:right="5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3832" w:rsidRDefault="00943832" w:rsidP="0094383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1"/>
          <w:w w:val="116"/>
          <w:sz w:val="24"/>
          <w:szCs w:val="24"/>
        </w:rPr>
      </w:pPr>
    </w:p>
    <w:p w:rsidR="00943832" w:rsidRPr="00730CFE" w:rsidRDefault="00943832" w:rsidP="0094383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1"/>
          <w:w w:val="116"/>
          <w:sz w:val="24"/>
          <w:szCs w:val="24"/>
        </w:rPr>
      </w:pPr>
      <w:r w:rsidRPr="00126828">
        <w:rPr>
          <w:rFonts w:ascii="Times New Roman" w:hAnsi="Times New Roman"/>
          <w:b/>
          <w:bCs/>
          <w:color w:val="000000"/>
          <w:spacing w:val="-11"/>
          <w:w w:val="116"/>
          <w:sz w:val="24"/>
          <w:szCs w:val="24"/>
        </w:rPr>
        <w:t>Содержание тем учебного курса</w:t>
      </w:r>
    </w:p>
    <w:p w:rsidR="00943832" w:rsidRPr="00943832" w:rsidRDefault="007F04AA" w:rsidP="00943832">
      <w:pPr>
        <w:pStyle w:val="Style2"/>
        <w:rPr>
          <w:rStyle w:val="FontStyle15"/>
          <w:rFonts w:ascii="Times New Roman" w:hAnsi="Times New Roman" w:cs="Times New Roman"/>
          <w:b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sz w:val="24"/>
          <w:szCs w:val="24"/>
        </w:rPr>
        <w:t>1</w:t>
      </w:r>
      <w:r w:rsidR="00943832">
        <w:rPr>
          <w:rStyle w:val="FontStyle15"/>
          <w:rFonts w:ascii="Times New Roman" w:hAnsi="Times New Roman" w:cs="Times New Roman"/>
          <w:b/>
          <w:sz w:val="24"/>
          <w:szCs w:val="24"/>
        </w:rPr>
        <w:t>.</w:t>
      </w:r>
      <w:r w:rsidR="00943832" w:rsidRPr="00943832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«Как устроен наш язык» (основы лингвистических знаний) (62 ч) </w:t>
      </w:r>
    </w:p>
    <w:p w:rsidR="00943832" w:rsidRDefault="00943832" w:rsidP="00943832">
      <w:pPr>
        <w:pStyle w:val="Style2"/>
        <w:rPr>
          <w:rStyle w:val="FontStyle12"/>
          <w:rFonts w:ascii="Times New Roman" w:hAnsi="Times New Roman" w:cs="Times New Roman"/>
          <w:sz w:val="24"/>
          <w:szCs w:val="24"/>
        </w:rPr>
      </w:pPr>
      <w:r w:rsidRPr="00943832">
        <w:rPr>
          <w:rStyle w:val="FontStyle13"/>
          <w:b/>
          <w:sz w:val="24"/>
          <w:szCs w:val="24"/>
        </w:rPr>
        <w:t xml:space="preserve">Фонетика. </w:t>
      </w:r>
      <w:r w:rsidRPr="0094383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Повторение изученного в 1-2 классах на основе введения фонетического анализа слова </w:t>
      </w:r>
      <w:r w:rsidRPr="00943832">
        <w:rPr>
          <w:rStyle w:val="FontStyle12"/>
          <w:rFonts w:ascii="Times New Roman" w:hAnsi="Times New Roman" w:cs="Times New Roman"/>
          <w:sz w:val="24"/>
          <w:szCs w:val="24"/>
        </w:rPr>
        <w:t>(3 ч).</w:t>
      </w:r>
    </w:p>
    <w:p w:rsidR="00943832" w:rsidRPr="00730CFE" w:rsidRDefault="00943832" w:rsidP="00943832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Орфоэпия. </w:t>
      </w:r>
      <w:r w:rsidRPr="00730CFE">
        <w:rPr>
          <w:rFonts w:ascii="Times New Roman" w:hAnsi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943832" w:rsidRPr="00943832" w:rsidRDefault="00943832" w:rsidP="00943832">
      <w:pPr>
        <w:pStyle w:val="Style2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43832">
        <w:rPr>
          <w:rStyle w:val="FontStyle13"/>
          <w:b/>
          <w:sz w:val="24"/>
          <w:szCs w:val="24"/>
        </w:rPr>
        <w:t>Состав слова</w:t>
      </w:r>
      <w:r>
        <w:rPr>
          <w:rStyle w:val="FontStyle13"/>
          <w:b/>
          <w:sz w:val="24"/>
          <w:szCs w:val="24"/>
        </w:rPr>
        <w:t>( морфемика)</w:t>
      </w:r>
      <w:r w:rsidRPr="00943832">
        <w:rPr>
          <w:rStyle w:val="FontStyle13"/>
          <w:b/>
          <w:sz w:val="24"/>
          <w:szCs w:val="24"/>
        </w:rPr>
        <w:t xml:space="preserve">. </w:t>
      </w:r>
      <w:r w:rsidRPr="00943832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Повторение изученного во 2 классе на основе введения разбора слова по составу</w:t>
      </w:r>
      <w:r w:rsidRPr="00943832">
        <w:rPr>
          <w:rStyle w:val="FontStyle12"/>
          <w:rFonts w:ascii="Times New Roman" w:hAnsi="Times New Roman" w:cs="Times New Roman"/>
          <w:sz w:val="24"/>
          <w:szCs w:val="24"/>
        </w:rPr>
        <w:t xml:space="preserve">  (4 ч).</w:t>
      </w:r>
    </w:p>
    <w:p w:rsidR="00943832" w:rsidRPr="00943832" w:rsidRDefault="00943832" w:rsidP="00943832">
      <w:pPr>
        <w:pStyle w:val="Style2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43832">
        <w:rPr>
          <w:rStyle w:val="FontStyle13"/>
          <w:b/>
          <w:sz w:val="24"/>
          <w:szCs w:val="24"/>
        </w:rPr>
        <w:t>Синтаксис</w:t>
      </w:r>
      <w:r w:rsidRPr="00943832">
        <w:rPr>
          <w:rStyle w:val="FontStyle12"/>
          <w:rFonts w:ascii="Times New Roman" w:hAnsi="Times New Roman" w:cs="Times New Roman"/>
          <w:sz w:val="24"/>
          <w:szCs w:val="24"/>
        </w:rPr>
        <w:t>(18 ч)</w:t>
      </w:r>
    </w:p>
    <w:p w:rsidR="00943832" w:rsidRPr="007F04AA" w:rsidRDefault="00943832" w:rsidP="00943832">
      <w:pPr>
        <w:pStyle w:val="Style2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Предложение. Главные члены предложения: подлежащее и сказуемое. Второстепенные члены предложения: дополнение, определение, обстоятельство.</w:t>
      </w:r>
    </w:p>
    <w:p w:rsidR="00943832" w:rsidRPr="007F04AA" w:rsidRDefault="00943832" w:rsidP="00943832">
      <w:pPr>
        <w:pStyle w:val="Style2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>Однородные члены предложения.</w:t>
      </w:r>
    </w:p>
    <w:p w:rsidR="00943832" w:rsidRPr="00943832" w:rsidRDefault="00943832" w:rsidP="00943832">
      <w:pPr>
        <w:pStyle w:val="Style2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43832">
        <w:rPr>
          <w:rStyle w:val="FontStyle13"/>
          <w:b/>
          <w:sz w:val="24"/>
          <w:szCs w:val="24"/>
        </w:rPr>
        <w:t xml:space="preserve">Морфология </w:t>
      </w:r>
      <w:r w:rsidRPr="00943832">
        <w:rPr>
          <w:rStyle w:val="FontStyle12"/>
          <w:rFonts w:ascii="Times New Roman" w:hAnsi="Times New Roman" w:cs="Times New Roman"/>
          <w:sz w:val="24"/>
          <w:szCs w:val="24"/>
        </w:rPr>
        <w:t>(37 ч)</w:t>
      </w:r>
    </w:p>
    <w:p w:rsidR="00943832" w:rsidRPr="007F04AA" w:rsidRDefault="00943832" w:rsidP="00943832">
      <w:pPr>
        <w:pStyle w:val="Style2"/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</w:pP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Части речи; </w:t>
      </w:r>
      <w:r w:rsidRPr="007F04AA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>деление частей речи на самостоятельные и служебные.</w:t>
      </w:r>
    </w:p>
    <w:p w:rsidR="00943832" w:rsidRPr="007F04AA" w:rsidRDefault="00943832" w:rsidP="00943832">
      <w:pPr>
        <w:pStyle w:val="Style2"/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</w:pP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Имя существительное: общее значение (повторение изученного во 2 классе). Род и число имен существительных. Падеж. </w:t>
      </w:r>
      <w:r w:rsidRPr="007F04AA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>Падеж и предлог: образование предложно-падежной формы.</w:t>
      </w: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Склонение имен существительных. Существительные одушевленные и неодушевленные, </w:t>
      </w:r>
      <w:r w:rsidRPr="007F04AA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>собственные и нарицательные. Словообразование имен существительных.</w:t>
      </w:r>
    </w:p>
    <w:p w:rsidR="00943832" w:rsidRPr="007F04AA" w:rsidRDefault="00943832" w:rsidP="00943832">
      <w:pPr>
        <w:pStyle w:val="Style2"/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</w:pP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Имя прилагательное: общее значение (повторение изученного во 2 классе). Изменение имен прилагательных по родам, числам и падежам. </w:t>
      </w:r>
      <w:r w:rsidRPr="007F04AA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>Основные признаки качественных, относительных и притяжательных имен прилагательных.</w:t>
      </w:r>
    </w:p>
    <w:p w:rsidR="00943832" w:rsidRPr="007F04AA" w:rsidRDefault="00943832" w:rsidP="00943832">
      <w:pPr>
        <w:pStyle w:val="Style2"/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</w:pP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Местоимение. Личные местоимения. Употребление личных местоимений в речи. </w:t>
      </w:r>
      <w:r w:rsidRPr="007F04AA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>Склонение личных местоимений.</w:t>
      </w:r>
    </w:p>
    <w:p w:rsidR="00943832" w:rsidRPr="00943832" w:rsidRDefault="007F04AA" w:rsidP="00943832">
      <w:pPr>
        <w:pStyle w:val="Style2"/>
        <w:rPr>
          <w:rStyle w:val="FontStyle15"/>
          <w:rFonts w:ascii="Times New Roman" w:hAnsi="Times New Roman" w:cs="Times New Roman"/>
          <w:b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sz w:val="24"/>
          <w:szCs w:val="24"/>
        </w:rPr>
        <w:t>2.</w:t>
      </w:r>
      <w:r w:rsidR="00943832" w:rsidRPr="007F04AA">
        <w:rPr>
          <w:rStyle w:val="FontStyle15"/>
          <w:rFonts w:ascii="Times New Roman" w:hAnsi="Times New Roman" w:cs="Times New Roman"/>
          <w:b/>
          <w:sz w:val="24"/>
          <w:szCs w:val="24"/>
        </w:rPr>
        <w:t>«Правописание» (формирование навыков грамотного письма)</w:t>
      </w:r>
      <w:r w:rsidR="00943832" w:rsidRPr="00943832">
        <w:rPr>
          <w:rStyle w:val="FontStyle15"/>
          <w:rFonts w:ascii="Times New Roman" w:hAnsi="Times New Roman" w:cs="Times New Roman"/>
          <w:sz w:val="24"/>
          <w:szCs w:val="24"/>
        </w:rPr>
        <w:t xml:space="preserve"> (53 ч)</w:t>
      </w:r>
    </w:p>
    <w:p w:rsidR="00943832" w:rsidRPr="007F04AA" w:rsidRDefault="00943832" w:rsidP="00943832">
      <w:pPr>
        <w:pStyle w:val="Style2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Повторение правил правописания, изученных во 2 классе.</w:t>
      </w:r>
    </w:p>
    <w:p w:rsidR="00943832" w:rsidRPr="007F04AA" w:rsidRDefault="00943832" w:rsidP="00943832">
      <w:pPr>
        <w:pStyle w:val="Style2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Правописание надежных окончаний имен существительных. </w:t>
      </w:r>
      <w:r w:rsidRPr="007F04A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Правописание суффиксов имен существительных </w:t>
      </w:r>
      <w:r w:rsidRPr="007F04AA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-ок-, -ец-, -иц-, -инк-, -енк-, </w:t>
      </w:r>
      <w:r w:rsidRPr="007F04A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сочетаний </w:t>
      </w:r>
      <w:r w:rsidRPr="007F04AA">
        <w:rPr>
          <w:rStyle w:val="FontStyle15"/>
          <w:rFonts w:ascii="Times New Roman" w:hAnsi="Times New Roman" w:cs="Times New Roman"/>
          <w:b/>
          <w:sz w:val="24"/>
          <w:szCs w:val="24"/>
        </w:rPr>
        <w:t>-ичк-, -ечк-.</w:t>
      </w:r>
    </w:p>
    <w:p w:rsidR="00943832" w:rsidRPr="007F04AA" w:rsidRDefault="00943832" w:rsidP="00943832">
      <w:pPr>
        <w:pStyle w:val="Style2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Правописание падежных окончаний имен прилагательных.</w:t>
      </w:r>
    </w:p>
    <w:p w:rsidR="00943832" w:rsidRPr="007F04AA" w:rsidRDefault="00943832" w:rsidP="00943832">
      <w:pPr>
        <w:pStyle w:val="Style2"/>
        <w:rPr>
          <w:rStyle w:val="FontStyle13"/>
          <w:b/>
          <w:sz w:val="24"/>
          <w:szCs w:val="24"/>
        </w:rPr>
      </w:pP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Постановка запятой при однородных членах (при перечислении, при употреблении союзов </w:t>
      </w:r>
      <w:r w:rsidRPr="007F04AA">
        <w:rPr>
          <w:rStyle w:val="FontStyle13"/>
          <w:b/>
          <w:sz w:val="24"/>
          <w:szCs w:val="24"/>
        </w:rPr>
        <w:t>а, но).</w:t>
      </w:r>
    </w:p>
    <w:p w:rsidR="00943832" w:rsidRPr="007F04AA" w:rsidRDefault="007F04AA" w:rsidP="00943832">
      <w:pPr>
        <w:pStyle w:val="Style2"/>
        <w:rPr>
          <w:rStyle w:val="FontStyle15"/>
          <w:rFonts w:ascii="Times New Roman" w:hAnsi="Times New Roman" w:cs="Times New Roman"/>
          <w:b/>
          <w:spacing w:val="50"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sz w:val="24"/>
          <w:szCs w:val="24"/>
        </w:rPr>
        <w:t>3.</w:t>
      </w:r>
      <w:r w:rsidR="00943832" w:rsidRPr="007F04AA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«Развитие речи» (30 </w:t>
      </w:r>
      <w:r w:rsidR="00943832" w:rsidRPr="007F04AA">
        <w:rPr>
          <w:rStyle w:val="FontStyle15"/>
          <w:rFonts w:ascii="Times New Roman" w:hAnsi="Times New Roman" w:cs="Times New Roman"/>
          <w:b/>
          <w:spacing w:val="50"/>
          <w:sz w:val="24"/>
          <w:szCs w:val="24"/>
        </w:rPr>
        <w:t>ч)</w:t>
      </w:r>
    </w:p>
    <w:p w:rsidR="00943832" w:rsidRPr="007F04AA" w:rsidRDefault="00943832" w:rsidP="00943832">
      <w:pPr>
        <w:pStyle w:val="Style2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Продолжение работы над структурой текста, начатой </w:t>
      </w:r>
      <w:r w:rsidRPr="007F04AA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во </w:t>
      </w: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>2 классе: озаглавливание текстов, написание собствен</w:t>
      </w:r>
      <w:r w:rsidRPr="007F04AA">
        <w:rPr>
          <w:rStyle w:val="FontStyle12"/>
          <w:rFonts w:ascii="Times New Roman" w:hAnsi="Times New Roman" w:cs="Times New Roman"/>
          <w:b w:val="0"/>
          <w:spacing w:val="30"/>
          <w:sz w:val="24"/>
          <w:szCs w:val="24"/>
        </w:rPr>
        <w:t>ных</w:t>
      </w: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текстов по заданным заглавиям; </w:t>
      </w:r>
      <w:r w:rsidRPr="007F04AA">
        <w:rPr>
          <w:rStyle w:val="FontStyle14"/>
          <w:rFonts w:ascii="Times New Roman" w:hAnsi="Times New Roman" w:cs="Times New Roman"/>
          <w:b w:val="0"/>
          <w:sz w:val="24"/>
          <w:szCs w:val="24"/>
        </w:rPr>
        <w:t>корректирование</w:t>
      </w:r>
      <w:r w:rsidRPr="007F04AA">
        <w:rPr>
          <w:rStyle w:val="FontStyle14"/>
          <w:rFonts w:ascii="Times New Roman" w:hAnsi="Times New Roman" w:cs="Times New Roman"/>
          <w:b w:val="0"/>
          <w:sz w:val="24"/>
          <w:szCs w:val="24"/>
        </w:rPr>
        <w:br/>
        <w:t xml:space="preserve">текстов с нарушенным порядком предложений и абзацев; </w:t>
      </w:r>
      <w:r w:rsidRPr="007F04AA">
        <w:rPr>
          <w:rStyle w:val="FontStyle16"/>
          <w:rFonts w:ascii="Times New Roman" w:hAnsi="Times New Roman" w:cs="Times New Roman"/>
          <w:b/>
          <w:sz w:val="24"/>
          <w:szCs w:val="24"/>
        </w:rPr>
        <w:t>с</w:t>
      </w: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>оставление плана текста, написание текста по заданному плану. Определение типов текстов (повествование, описа</w:t>
      </w:r>
      <w:r w:rsidRPr="007F04AA">
        <w:rPr>
          <w:rStyle w:val="FontStyle12"/>
          <w:rFonts w:ascii="Times New Roman" w:hAnsi="Times New Roman" w:cs="Times New Roman"/>
          <w:b w:val="0"/>
          <w:spacing w:val="30"/>
          <w:sz w:val="24"/>
          <w:szCs w:val="24"/>
        </w:rPr>
        <w:t>ние,</w:t>
      </w: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рассуждение) и создание собственных текстов заданного типа.</w:t>
      </w:r>
    </w:p>
    <w:p w:rsidR="00943832" w:rsidRPr="007F04AA" w:rsidRDefault="00943832" w:rsidP="00943832">
      <w:pPr>
        <w:pStyle w:val="Style2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>Знакомство с изложением и сочинением как видами письменной работы.</w:t>
      </w:r>
    </w:p>
    <w:p w:rsidR="00943832" w:rsidRPr="007F04AA" w:rsidRDefault="00943832" w:rsidP="00943832">
      <w:pPr>
        <w:pStyle w:val="Style2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7F04AA">
        <w:rPr>
          <w:rStyle w:val="FontStyle12"/>
          <w:rFonts w:ascii="Times New Roman" w:hAnsi="Times New Roman" w:cs="Times New Roman"/>
          <w:b w:val="0"/>
          <w:sz w:val="24"/>
          <w:szCs w:val="24"/>
        </w:rPr>
        <w:t>Знакомство с жанрами письма и поздравительной открытки.</w:t>
      </w:r>
    </w:p>
    <w:p w:rsidR="00943832" w:rsidRPr="007F04AA" w:rsidRDefault="00943832" w:rsidP="00943832">
      <w:pPr>
        <w:pStyle w:val="Style2"/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</w:pPr>
      <w:r w:rsidRPr="007F04AA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>Создание собственных текстов и корректирование заданных текстов с учетом правильности, богатства и выразител</w:t>
      </w:r>
      <w:r w:rsidRPr="007F04AA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ьности </w:t>
      </w:r>
      <w:r w:rsidRPr="007F04AA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 xml:space="preserve">письменной речи (с опорой на материал раздела Лексика», изученного во 2 классе): использование в текстах многозначных слов, синонимов, антонимов, заимствованных </w:t>
      </w:r>
      <w:r w:rsidRPr="007F04AA">
        <w:rPr>
          <w:rStyle w:val="FontStyle16"/>
          <w:rFonts w:ascii="Times New Roman" w:hAnsi="Times New Roman" w:cs="Times New Roman"/>
          <w:b/>
          <w:i/>
          <w:sz w:val="24"/>
          <w:szCs w:val="24"/>
        </w:rPr>
        <w:t>слов</w:t>
      </w:r>
      <w:r w:rsidRPr="007F04AA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>, устаревших слов и фразеологизмов.</w:t>
      </w:r>
    </w:p>
    <w:p w:rsidR="00943832" w:rsidRPr="00943832" w:rsidRDefault="00943832" w:rsidP="00943832">
      <w:pPr>
        <w:pStyle w:val="Style2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943832">
        <w:rPr>
          <w:rStyle w:val="FontStyle17"/>
          <w:rFonts w:ascii="Times New Roman" w:hAnsi="Times New Roman" w:cs="Times New Roman"/>
          <w:b/>
          <w:sz w:val="24"/>
          <w:szCs w:val="24"/>
        </w:rPr>
        <w:t>Резервные уроки (25 ч)</w:t>
      </w:r>
    </w:p>
    <w:p w:rsidR="00943832" w:rsidRDefault="00943832" w:rsidP="0094383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Резервные уроки использованы для проведения контрольных работ и диктантов по следующим темам: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t>1.</w:t>
      </w:r>
      <w:r w:rsidRPr="00F00069">
        <w:rPr>
          <w:rFonts w:ascii="Times New Roman" w:hAnsi="Times New Roman"/>
          <w:b/>
          <w:sz w:val="24"/>
          <w:szCs w:val="24"/>
        </w:rPr>
        <w:t>Текущий диктант</w:t>
      </w:r>
      <w:r w:rsidRPr="00F00069">
        <w:rPr>
          <w:rFonts w:ascii="Times New Roman" w:hAnsi="Times New Roman"/>
          <w:sz w:val="24"/>
          <w:szCs w:val="24"/>
        </w:rPr>
        <w:t xml:space="preserve"> «Повторение изученных орфограмм».</w:t>
      </w:r>
    </w:p>
    <w:p w:rsidR="0037213E" w:rsidRPr="00F00069" w:rsidRDefault="0037213E" w:rsidP="0037213E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t>2.</w:t>
      </w:r>
      <w:r w:rsidRPr="00F00069">
        <w:rPr>
          <w:rFonts w:ascii="Times New Roman" w:hAnsi="Times New Roman"/>
          <w:b/>
          <w:sz w:val="24"/>
          <w:szCs w:val="24"/>
        </w:rPr>
        <w:t>Списывание</w:t>
      </w:r>
      <w:r w:rsidRPr="00F00069">
        <w:rPr>
          <w:rFonts w:ascii="Times New Roman" w:hAnsi="Times New Roman"/>
          <w:sz w:val="24"/>
          <w:szCs w:val="24"/>
        </w:rPr>
        <w:t xml:space="preserve"> «Повторение изученных орфограмм».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t xml:space="preserve"> 3.</w:t>
      </w:r>
      <w:r w:rsidRPr="00F00069">
        <w:rPr>
          <w:rFonts w:ascii="Times New Roman" w:hAnsi="Times New Roman"/>
          <w:b/>
          <w:sz w:val="24"/>
          <w:szCs w:val="24"/>
        </w:rPr>
        <w:t>Итоговая контрольная работа</w:t>
      </w:r>
      <w:r w:rsidRPr="00F00069">
        <w:rPr>
          <w:rFonts w:ascii="Times New Roman" w:hAnsi="Times New Roman"/>
          <w:sz w:val="24"/>
          <w:szCs w:val="24"/>
        </w:rPr>
        <w:t xml:space="preserve"> «Простое предложение; виды предложений»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t>4.</w:t>
      </w:r>
      <w:r w:rsidRPr="00F00069">
        <w:rPr>
          <w:rFonts w:ascii="Times New Roman" w:hAnsi="Times New Roman"/>
          <w:b/>
          <w:sz w:val="24"/>
          <w:szCs w:val="24"/>
        </w:rPr>
        <w:t>Итоговый диктант</w:t>
      </w:r>
      <w:r w:rsidRPr="00F00069">
        <w:rPr>
          <w:rFonts w:ascii="Times New Roman" w:hAnsi="Times New Roman"/>
          <w:sz w:val="24"/>
          <w:szCs w:val="24"/>
        </w:rPr>
        <w:t>. Орфограммы, изученные во 2 классе.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t>5.</w:t>
      </w:r>
      <w:r w:rsidRPr="00F00069">
        <w:rPr>
          <w:rFonts w:ascii="Times New Roman" w:hAnsi="Times New Roman"/>
          <w:b/>
          <w:sz w:val="24"/>
          <w:szCs w:val="24"/>
        </w:rPr>
        <w:t>Текущая контрольная работа.</w:t>
      </w:r>
      <w:r w:rsidRPr="00F00069">
        <w:rPr>
          <w:rFonts w:ascii="Times New Roman" w:hAnsi="Times New Roman"/>
          <w:sz w:val="24"/>
          <w:szCs w:val="24"/>
        </w:rPr>
        <w:t xml:space="preserve"> «Распространённые нераспространённые предложения, второстепенные члены предложения».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t>6.</w:t>
      </w:r>
      <w:r w:rsidRPr="00F00069">
        <w:rPr>
          <w:rFonts w:ascii="Times New Roman" w:hAnsi="Times New Roman"/>
          <w:b/>
          <w:sz w:val="24"/>
          <w:szCs w:val="24"/>
        </w:rPr>
        <w:t>Текущий диктант</w:t>
      </w:r>
      <w:r w:rsidRPr="00F00069">
        <w:rPr>
          <w:rFonts w:ascii="Times New Roman" w:hAnsi="Times New Roman"/>
          <w:sz w:val="24"/>
          <w:szCs w:val="24"/>
        </w:rPr>
        <w:t xml:space="preserve"> по теме «Правописание сложных слов, о и ё после шипящих в корне слова, (ы) после ц».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b/>
          <w:sz w:val="24"/>
          <w:szCs w:val="24"/>
        </w:rPr>
        <w:t xml:space="preserve">7.Списывание </w:t>
      </w:r>
      <w:r w:rsidRPr="00F00069">
        <w:rPr>
          <w:rFonts w:ascii="Times New Roman" w:hAnsi="Times New Roman"/>
          <w:sz w:val="24"/>
          <w:szCs w:val="24"/>
        </w:rPr>
        <w:t>«Правописание сложных слов, о и ё после шипящих в корне слова, (ы) после ц».</w:t>
      </w:r>
    </w:p>
    <w:p w:rsidR="0037213E" w:rsidRPr="00F00069" w:rsidRDefault="0037213E" w:rsidP="0037213E">
      <w:pPr>
        <w:spacing w:after="0"/>
        <w:rPr>
          <w:rFonts w:ascii="Times New Roman" w:hAnsi="Times New Roman"/>
          <w:b/>
          <w:sz w:val="24"/>
          <w:szCs w:val="24"/>
        </w:rPr>
      </w:pPr>
      <w:r w:rsidRPr="00F00069">
        <w:rPr>
          <w:rFonts w:ascii="Times New Roman" w:hAnsi="Times New Roman"/>
          <w:b/>
          <w:sz w:val="24"/>
          <w:szCs w:val="24"/>
        </w:rPr>
        <w:t xml:space="preserve">8.Самостоятельная работа </w:t>
      </w:r>
      <w:r w:rsidRPr="00F00069">
        <w:rPr>
          <w:rFonts w:ascii="Times New Roman" w:hAnsi="Times New Roman"/>
          <w:sz w:val="24"/>
          <w:szCs w:val="24"/>
        </w:rPr>
        <w:t>«Текст, последовательность частей текста».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b/>
          <w:sz w:val="24"/>
          <w:szCs w:val="24"/>
        </w:rPr>
        <w:t>9.Итоговый диктант</w:t>
      </w:r>
      <w:r w:rsidRPr="00F00069">
        <w:rPr>
          <w:rFonts w:ascii="Times New Roman" w:hAnsi="Times New Roman"/>
          <w:sz w:val="24"/>
          <w:szCs w:val="24"/>
        </w:rPr>
        <w:t xml:space="preserve"> за 1 полугодие по теме «Орфограммы, изученные в 1 полугодии»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b/>
          <w:sz w:val="24"/>
          <w:szCs w:val="24"/>
        </w:rPr>
        <w:t>10.Текущая контрольная работа</w:t>
      </w:r>
      <w:r w:rsidRPr="00F00069">
        <w:rPr>
          <w:rFonts w:ascii="Times New Roman" w:hAnsi="Times New Roman"/>
          <w:sz w:val="24"/>
          <w:szCs w:val="24"/>
        </w:rPr>
        <w:t>. «Части речи, род и число имён существительных».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t>11.</w:t>
      </w:r>
      <w:r w:rsidRPr="00F00069">
        <w:rPr>
          <w:rFonts w:ascii="Times New Roman" w:hAnsi="Times New Roman"/>
          <w:b/>
          <w:sz w:val="24"/>
          <w:szCs w:val="24"/>
        </w:rPr>
        <w:t>Текущий диктант</w:t>
      </w:r>
      <w:r w:rsidRPr="00F00069">
        <w:rPr>
          <w:rFonts w:ascii="Times New Roman" w:hAnsi="Times New Roman"/>
          <w:sz w:val="24"/>
          <w:szCs w:val="24"/>
        </w:rPr>
        <w:t xml:space="preserve"> «Мягкий знак после шипящих на конце имён существительных, удвоенные согласные в словах, суффиксы имён существительных».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t>12</w:t>
      </w:r>
      <w:r w:rsidRPr="00F00069">
        <w:rPr>
          <w:rFonts w:ascii="Times New Roman" w:hAnsi="Times New Roman"/>
          <w:b/>
          <w:sz w:val="24"/>
          <w:szCs w:val="24"/>
        </w:rPr>
        <w:t>.Списывание</w:t>
      </w:r>
      <w:r w:rsidRPr="00F00069">
        <w:rPr>
          <w:rFonts w:ascii="Times New Roman" w:hAnsi="Times New Roman"/>
          <w:sz w:val="24"/>
          <w:szCs w:val="24"/>
        </w:rPr>
        <w:t xml:space="preserve"> « Мягкий знак после шипящих на конце имён существительных, удвоенные согласные в словах, суффиксы имён существительных».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b/>
          <w:sz w:val="24"/>
          <w:szCs w:val="24"/>
        </w:rPr>
        <w:t>13.Тест.</w:t>
      </w:r>
      <w:r w:rsidRPr="00F00069">
        <w:rPr>
          <w:rFonts w:ascii="Times New Roman" w:hAnsi="Times New Roman"/>
          <w:sz w:val="24"/>
          <w:szCs w:val="24"/>
        </w:rPr>
        <w:t xml:space="preserve"> «Род, число, падеж, склонение имён существительных».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b/>
          <w:sz w:val="24"/>
          <w:szCs w:val="24"/>
        </w:rPr>
        <w:t>14.Текущее изложение</w:t>
      </w:r>
      <w:r w:rsidRPr="00F00069">
        <w:rPr>
          <w:rFonts w:ascii="Times New Roman" w:hAnsi="Times New Roman"/>
          <w:sz w:val="24"/>
          <w:szCs w:val="24"/>
        </w:rPr>
        <w:t xml:space="preserve"> «Мяч»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t>15.</w:t>
      </w:r>
      <w:r w:rsidRPr="00F00069">
        <w:rPr>
          <w:rFonts w:ascii="Times New Roman" w:hAnsi="Times New Roman"/>
          <w:b/>
          <w:sz w:val="24"/>
          <w:szCs w:val="24"/>
        </w:rPr>
        <w:t>Итоговый диктант.</w:t>
      </w:r>
      <w:r w:rsidRPr="00F00069">
        <w:rPr>
          <w:rFonts w:ascii="Times New Roman" w:hAnsi="Times New Roman"/>
          <w:sz w:val="24"/>
          <w:szCs w:val="24"/>
        </w:rPr>
        <w:t xml:space="preserve"> «Орфограммы, изученные в 3 четверти».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lastRenderedPageBreak/>
        <w:t>16.</w:t>
      </w:r>
      <w:r w:rsidRPr="00F00069">
        <w:rPr>
          <w:rFonts w:ascii="Times New Roman" w:hAnsi="Times New Roman"/>
          <w:b/>
          <w:sz w:val="24"/>
          <w:szCs w:val="24"/>
        </w:rPr>
        <w:t>Текущий диктант</w:t>
      </w:r>
      <w:r w:rsidRPr="00F00069">
        <w:rPr>
          <w:rFonts w:ascii="Times New Roman" w:hAnsi="Times New Roman"/>
          <w:sz w:val="24"/>
          <w:szCs w:val="24"/>
        </w:rPr>
        <w:t>. «Правописание падежных окончаний имён существительных».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t>17.</w:t>
      </w:r>
      <w:r w:rsidRPr="00F00069">
        <w:rPr>
          <w:rFonts w:ascii="Times New Roman" w:hAnsi="Times New Roman"/>
          <w:b/>
          <w:sz w:val="24"/>
          <w:szCs w:val="24"/>
        </w:rPr>
        <w:t>Текущая контрольная работа</w:t>
      </w:r>
      <w:r w:rsidRPr="00F00069">
        <w:rPr>
          <w:rFonts w:ascii="Times New Roman" w:hAnsi="Times New Roman"/>
          <w:sz w:val="24"/>
          <w:szCs w:val="24"/>
        </w:rPr>
        <w:t>. «Имя прилагательное и его грамматические признаки».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t>18.</w:t>
      </w:r>
      <w:r w:rsidRPr="00F00069">
        <w:rPr>
          <w:rFonts w:ascii="Times New Roman" w:hAnsi="Times New Roman"/>
          <w:b/>
          <w:sz w:val="24"/>
          <w:szCs w:val="24"/>
        </w:rPr>
        <w:t>Текущее изложение</w:t>
      </w:r>
      <w:r w:rsidRPr="00F00069">
        <w:rPr>
          <w:rFonts w:ascii="Times New Roman" w:hAnsi="Times New Roman"/>
          <w:sz w:val="24"/>
          <w:szCs w:val="24"/>
        </w:rPr>
        <w:t xml:space="preserve"> «После тяжёлых боёв»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t>19.</w:t>
      </w:r>
      <w:r w:rsidRPr="00F00069">
        <w:rPr>
          <w:rFonts w:ascii="Times New Roman" w:hAnsi="Times New Roman"/>
          <w:b/>
          <w:sz w:val="24"/>
          <w:szCs w:val="24"/>
        </w:rPr>
        <w:t>Текущий диктант</w:t>
      </w:r>
      <w:r w:rsidRPr="00F00069">
        <w:rPr>
          <w:rFonts w:ascii="Times New Roman" w:hAnsi="Times New Roman"/>
          <w:sz w:val="24"/>
          <w:szCs w:val="24"/>
        </w:rPr>
        <w:t>. «Правописание падежных окончаний имён прилагательных».</w:t>
      </w:r>
    </w:p>
    <w:p w:rsidR="0037213E" w:rsidRPr="00F00069" w:rsidRDefault="0037213E" w:rsidP="0037213E">
      <w:pPr>
        <w:spacing w:after="0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t>20.</w:t>
      </w:r>
      <w:r w:rsidRPr="00F00069">
        <w:rPr>
          <w:rFonts w:ascii="Times New Roman" w:hAnsi="Times New Roman"/>
          <w:b/>
          <w:sz w:val="24"/>
          <w:szCs w:val="24"/>
        </w:rPr>
        <w:t xml:space="preserve">Списывание </w:t>
      </w:r>
      <w:r w:rsidRPr="00F00069">
        <w:rPr>
          <w:rFonts w:ascii="Times New Roman" w:hAnsi="Times New Roman"/>
          <w:sz w:val="24"/>
          <w:szCs w:val="24"/>
        </w:rPr>
        <w:t>«Правописание падежных окончаний имён прилагательных».</w:t>
      </w:r>
    </w:p>
    <w:p w:rsidR="0037213E" w:rsidRPr="00F00069" w:rsidRDefault="0037213E" w:rsidP="0037213E">
      <w:pPr>
        <w:pStyle w:val="a4"/>
        <w:rPr>
          <w:rFonts w:ascii="Times New Roman" w:hAnsi="Times New Roman"/>
          <w:b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t>21.</w:t>
      </w:r>
      <w:r w:rsidRPr="00F00069">
        <w:rPr>
          <w:rFonts w:ascii="Times New Roman" w:hAnsi="Times New Roman"/>
          <w:b/>
          <w:sz w:val="24"/>
          <w:szCs w:val="24"/>
        </w:rPr>
        <w:t>Комплексная итоговая контрольная работа за 3 класс.</w:t>
      </w:r>
    </w:p>
    <w:p w:rsidR="0037213E" w:rsidRPr="00F00069" w:rsidRDefault="0037213E" w:rsidP="00943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943832" w:rsidRPr="00F00069" w:rsidRDefault="0037213E" w:rsidP="00943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069">
        <w:rPr>
          <w:rFonts w:ascii="Times New Roman" w:hAnsi="Times New Roman"/>
          <w:sz w:val="24"/>
          <w:szCs w:val="24"/>
        </w:rPr>
        <w:t>Работа над ошибками. Повторение.- 4часа</w:t>
      </w:r>
    </w:p>
    <w:p w:rsidR="00943832" w:rsidRPr="0037213E" w:rsidRDefault="00943832" w:rsidP="009438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832" w:rsidRPr="00BD0D08" w:rsidRDefault="00943832" w:rsidP="00943832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по разделам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3300"/>
        <w:gridCol w:w="2200"/>
        <w:gridCol w:w="1980"/>
        <w:gridCol w:w="1870"/>
        <w:gridCol w:w="2109"/>
        <w:gridCol w:w="2181"/>
      </w:tblGrid>
      <w:tr w:rsidR="00943832" w:rsidTr="007549DA">
        <w:tc>
          <w:tcPr>
            <w:tcW w:w="1098" w:type="dxa"/>
            <w:vMerge w:val="restart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97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300" w:type="dxa"/>
            <w:vMerge w:val="restart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9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2200" w:type="dxa"/>
            <w:vMerge w:val="restart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9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140" w:type="dxa"/>
            <w:gridSpan w:val="4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97">
              <w:rPr>
                <w:rFonts w:ascii="Times New Roman" w:hAnsi="Times New Roman"/>
                <w:b/>
                <w:bCs/>
                <w:sz w:val="24"/>
                <w:szCs w:val="24"/>
              </w:rPr>
              <w:t>Вид занятий (количество часов)</w:t>
            </w:r>
          </w:p>
        </w:tc>
      </w:tr>
      <w:tr w:rsidR="00943832" w:rsidTr="007549DA">
        <w:tc>
          <w:tcPr>
            <w:tcW w:w="1098" w:type="dxa"/>
            <w:vMerge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Диктанты</w:t>
            </w:r>
          </w:p>
        </w:tc>
        <w:tc>
          <w:tcPr>
            <w:tcW w:w="1870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B2197">
              <w:rPr>
                <w:rFonts w:ascii="Times New Roman" w:hAnsi="Times New Roman"/>
                <w:b/>
                <w:bCs/>
                <w:sz w:val="24"/>
                <w:szCs w:val="24"/>
              </w:rPr>
              <w:t>писывание</w:t>
            </w:r>
          </w:p>
        </w:tc>
        <w:tc>
          <w:tcPr>
            <w:tcW w:w="2109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97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2181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9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943832" w:rsidTr="007549DA">
        <w:tc>
          <w:tcPr>
            <w:tcW w:w="1098" w:type="dxa"/>
          </w:tcPr>
          <w:p w:rsidR="00943832" w:rsidRPr="00CB2197" w:rsidRDefault="00943832" w:rsidP="007549DA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</w:tcPr>
          <w:p w:rsidR="00943832" w:rsidRPr="00A53C1E" w:rsidRDefault="00943832" w:rsidP="0075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C1E">
              <w:rPr>
                <w:rFonts w:ascii="Times New Roman" w:hAnsi="Times New Roman"/>
                <w:b/>
                <w:sz w:val="24"/>
                <w:szCs w:val="24"/>
              </w:rPr>
              <w:t>«Как устроен наш язык»</w:t>
            </w:r>
          </w:p>
        </w:tc>
        <w:tc>
          <w:tcPr>
            <w:tcW w:w="2200" w:type="dxa"/>
          </w:tcPr>
          <w:p w:rsidR="00943832" w:rsidRPr="00CB2197" w:rsidRDefault="00346326" w:rsidP="0075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0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43832" w:rsidTr="007549DA">
        <w:tc>
          <w:tcPr>
            <w:tcW w:w="1098" w:type="dxa"/>
          </w:tcPr>
          <w:p w:rsidR="00943832" w:rsidRPr="00CB2197" w:rsidRDefault="00943832" w:rsidP="007549DA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</w:tcPr>
          <w:p w:rsidR="00943832" w:rsidRPr="00A53C1E" w:rsidRDefault="00943832" w:rsidP="0075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53C1E">
              <w:rPr>
                <w:rFonts w:ascii="Times New Roman" w:hAnsi="Times New Roman"/>
                <w:b/>
                <w:sz w:val="24"/>
                <w:szCs w:val="24"/>
              </w:rPr>
              <w:t>«Правописание»</w:t>
            </w:r>
          </w:p>
        </w:tc>
        <w:tc>
          <w:tcPr>
            <w:tcW w:w="2200" w:type="dxa"/>
          </w:tcPr>
          <w:p w:rsidR="00943832" w:rsidRPr="00CB2197" w:rsidRDefault="00943832" w:rsidP="0075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46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943832" w:rsidRPr="00CB2197" w:rsidRDefault="0037213E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3832" w:rsidTr="007549DA">
        <w:tc>
          <w:tcPr>
            <w:tcW w:w="1098" w:type="dxa"/>
          </w:tcPr>
          <w:p w:rsidR="00943832" w:rsidRPr="00CB2197" w:rsidRDefault="00943832" w:rsidP="007549DA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</w:tcPr>
          <w:p w:rsidR="00943832" w:rsidRPr="009B1C4A" w:rsidRDefault="00943832" w:rsidP="00754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C4A">
              <w:rPr>
                <w:rFonts w:ascii="Times New Roman" w:hAnsi="Times New Roman"/>
                <w:b/>
                <w:sz w:val="24"/>
                <w:szCs w:val="24"/>
              </w:rPr>
              <w:t>«Развитие речи»</w:t>
            </w:r>
          </w:p>
        </w:tc>
        <w:tc>
          <w:tcPr>
            <w:tcW w:w="2200" w:type="dxa"/>
          </w:tcPr>
          <w:p w:rsidR="00943832" w:rsidRPr="00CB2197" w:rsidRDefault="00943832" w:rsidP="0075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6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3832" w:rsidTr="007549DA">
        <w:tc>
          <w:tcPr>
            <w:tcW w:w="1098" w:type="dxa"/>
          </w:tcPr>
          <w:p w:rsidR="00943832" w:rsidRPr="00CB2197" w:rsidRDefault="00943832" w:rsidP="007549DA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</w:tcPr>
          <w:p w:rsidR="00943832" w:rsidRPr="009B1C4A" w:rsidRDefault="00943832" w:rsidP="00754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C4A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200" w:type="dxa"/>
          </w:tcPr>
          <w:p w:rsidR="00943832" w:rsidRPr="00CB2197" w:rsidRDefault="00346326" w:rsidP="0075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3832" w:rsidTr="007549DA">
        <w:tc>
          <w:tcPr>
            <w:tcW w:w="1098" w:type="dxa"/>
          </w:tcPr>
          <w:p w:rsidR="00943832" w:rsidRPr="00CB2197" w:rsidRDefault="00943832" w:rsidP="007549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</w:tcPr>
          <w:p w:rsidR="00943832" w:rsidRPr="009B1C4A" w:rsidRDefault="00943832" w:rsidP="00754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C4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00" w:type="dxa"/>
          </w:tcPr>
          <w:p w:rsidR="00943832" w:rsidRPr="00CB2197" w:rsidRDefault="00943832" w:rsidP="0075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0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943832" w:rsidRPr="00CB2197" w:rsidRDefault="00943832" w:rsidP="007549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43832" w:rsidRDefault="00943832" w:rsidP="0094383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832" w:rsidRDefault="00943832" w:rsidP="00943832">
      <w:pPr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943832" w:rsidRDefault="00943832" w:rsidP="00943832">
      <w:pPr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A696D" w:rsidRDefault="008A696D" w:rsidP="001D4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96D" w:rsidRPr="008A696D" w:rsidRDefault="008A696D" w:rsidP="008A696D">
      <w:pPr>
        <w:spacing w:before="240" w:line="36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696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Тематическое  поурочное планирование по ФГОС (структура)    </w:t>
      </w:r>
    </w:p>
    <w:p w:rsidR="008A696D" w:rsidRPr="008A696D" w:rsidRDefault="008A696D" w:rsidP="008A696D">
      <w:pPr>
        <w:rPr>
          <w:rFonts w:ascii="Times New Roman" w:hAnsi="Times New Roman"/>
          <w:b/>
          <w:sz w:val="24"/>
          <w:szCs w:val="24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93"/>
        <w:gridCol w:w="1843"/>
        <w:gridCol w:w="850"/>
        <w:gridCol w:w="2976"/>
        <w:gridCol w:w="5529"/>
        <w:gridCol w:w="1276"/>
      </w:tblGrid>
      <w:tr w:rsidR="008A696D" w:rsidRPr="008A696D" w:rsidTr="00200F76">
        <w:trPr>
          <w:trHeight w:val="889"/>
          <w:tblHeader/>
        </w:trPr>
        <w:tc>
          <w:tcPr>
            <w:tcW w:w="993" w:type="dxa"/>
          </w:tcPr>
          <w:p w:rsidR="008A696D" w:rsidRPr="00987B56" w:rsidRDefault="00987B56" w:rsidP="00987B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урока, дата</w:t>
            </w:r>
          </w:p>
        </w:tc>
        <w:tc>
          <w:tcPr>
            <w:tcW w:w="1843" w:type="dxa"/>
            <w:vAlign w:val="center"/>
          </w:tcPr>
          <w:p w:rsidR="008A696D" w:rsidRPr="008A696D" w:rsidRDefault="008A696D" w:rsidP="00754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96D" w:rsidRPr="008A696D" w:rsidRDefault="008A696D" w:rsidP="00754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A696D" w:rsidRPr="008A696D" w:rsidRDefault="008A696D" w:rsidP="00754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976" w:type="dxa"/>
            <w:vAlign w:val="center"/>
          </w:tcPr>
          <w:p w:rsidR="008A696D" w:rsidRPr="008A696D" w:rsidRDefault="008A696D" w:rsidP="00754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5529" w:type="dxa"/>
            <w:vAlign w:val="center"/>
          </w:tcPr>
          <w:p w:rsidR="008A696D" w:rsidRPr="008A696D" w:rsidRDefault="008A696D" w:rsidP="00754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276" w:type="dxa"/>
          </w:tcPr>
          <w:p w:rsidR="008A696D" w:rsidRPr="008A696D" w:rsidRDefault="008A696D" w:rsidP="00754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контроля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987B56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Повторяем фонетику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 изученного в 1 и 2 классах на основе фонетического анализа слова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Принимать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сохранять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учебную задачу,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поставленными задачами.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свою позицию.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схемы,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схему.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транскрипцию с буквенной записью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Обобщать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слова по заданному основанию,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 результату выполнения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</w:t>
            </w:r>
            <w:r w:rsidR="004D62D0">
              <w:rPr>
                <w:rFonts w:ascii="Times New Roman" w:hAnsi="Times New Roman"/>
                <w:sz w:val="24"/>
                <w:szCs w:val="24"/>
                <w:u w:val="single"/>
              </w:rPr>
              <w:t>определят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группы слов,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общий звук в словах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его с помощью транскрипции</w:t>
            </w:r>
          </w:p>
        </w:tc>
        <w:tc>
          <w:tcPr>
            <w:tcW w:w="1276" w:type="dxa"/>
          </w:tcPr>
          <w:p w:rsidR="008A696D" w:rsidRPr="00F00069" w:rsidRDefault="00F00069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987B56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Вспоминаем правило написания прописной буквы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Повторение: применение правила правописания прописной буквы в начале предложения и в именах собственных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пары слов,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распознавать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орфограмму,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условия написания прописной буквы.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смыслу,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правило написания прописной буквы для решения практической задачи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987B56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A696D" w:rsidRPr="008A696D" w:rsidRDefault="008A696D" w:rsidP="00987B56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Фонетический разбор слова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 изученного в 1 и 2 классах на основе фонетического анализа слова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Опознавать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с ошибкой.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причины ошибок.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звуковую модель, транскрипцию и буквенную запись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алгоритмом фонетического разбора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Проводить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фонетический разбор слова,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систематизировать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знания по фонетике.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проведения фонетического разбора слова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Вспоминаем правила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переноса слов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Повторение: применение правила переноса слов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Изменять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форму слова, учитывая задание.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 и в 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ответ из предложенных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Распределять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деление слов для переноса.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удовлетворяющие заданным условиям.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Повторяем текст, его признаки и типы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Продолжение работы над структурой текста, начатой во 2 классе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признаки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предложенный план с текстом,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проверять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составленного плана.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текста,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заголовок,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варианты окончаний текста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предположение об основной мысли возможных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свои действия при устном ответе: логично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строить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высказывание,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отбирать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необходимые языковые средства для успешного решения коммуникативной задачи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 изученного в 1 и 2 классах на основе фонетического анализа слова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омонимами, различающимися местом ударения.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Проводить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фонетический разбор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 и в 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фонетического разбора.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Обнаруживать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 в фонетическом разборе,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 образцу описание звукового состава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звуковой состав слов,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различия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Повторяем правила обозначения гласных после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шипящих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Повторение: применение правила правописания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сочетаний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жи — ши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ча — ща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чу — щу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предложения, используя слова с указанными характеристиками.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орфограмму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Повторяем состав слова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 изученного во 2 классе на основе разбора слова по составу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схему.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 алгоритмом разбора слова по составу.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образец устного рассуждения.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варианты инструкций нахождения корня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ответ.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Распознавать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родственные слова,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не отвечающие заданному условию.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схему.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задание по результату его выполнения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Повторяем правописание безударных гласных в корне слова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Повторение: применение правила правописания безударных гласных в корнях слов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 и тип орфограммы в слове.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причины их появления.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текст, заполняя пропуски.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проверочные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таблицы,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Повторяем признаки и типы текста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Продолжение работы над структурой текста, начатой во 2 классе. Определение типов текста (повествование, описание, рассуждение)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свой ответ с рядом предложенных.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свои действия при устном ответе: логично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строить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высказывание,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отбирать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необходимые языковые средства для успешного решения коммуникативной задачи.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типы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заголовок к тексту из ряда предложенных,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план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заголовки к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текстам на заданную тему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Разбор слова по составу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 изученного во 2 классе на основе разбора слова по составу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 разбора слов по составу.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собственный ответ с предложенными вариантами,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</w:t>
            </w:r>
          </w:p>
        </w:tc>
        <w:tc>
          <w:tcPr>
            <w:tcW w:w="1276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Повторяем правописание согласных в корне слова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Повторение: применение правила правописания звонких и глухих согласных в корнях слов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проблемный вопрос,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проверять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способы проверки слов с орфограммой «Проверяемые согласные в корне слова»,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способ проверки.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 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место орфограммы в слове.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выполненной работы,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Осуществлятьпоиск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слов, удовлетворяющих заданному условию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Повторяем словообразование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Повторение: способы словообразования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способы образования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из заданных морфем.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разборе слов по составу.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письменные высказывания, объясняющие значения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таблице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Повторяем правописание непроизносимых согласных в корне слова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«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Повторение: применение правила правописания непроизносимых согласных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транскрипцию в буквенную запись.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выбора буквы.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с заданной орфограммой.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собственную запись в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условием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орфограммы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её при записи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Диктант «Повторение изученных орфограмм».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Повторяем изученные орфограммы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транскрипцию в буквенную запись.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выбора буквы.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с заданной орфограммой.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собственную запись в соответствии с условием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орфограммы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её при записи</w:t>
            </w:r>
          </w:p>
        </w:tc>
        <w:tc>
          <w:tcPr>
            <w:tcW w:w="1276" w:type="dxa"/>
          </w:tcPr>
          <w:p w:rsidR="008A696D" w:rsidRPr="00F00069" w:rsidRDefault="00F00069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Работа над ошибками. Списывание «Повторение изученных орфограмм».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Повторяем изученные орфограммы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транскрипцию в буквенную запись.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выбора буквы.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с заданной орфограммой.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собственную запись в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условием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орфограммы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её при записи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 и его заголовок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Продолжение работы над структурой текста, начатой во 2 классе: озаглавливание текстов, написание собственных текстов по заданным заглавиям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связь заголовка с текстом.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заголовок и части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значение заголовков.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Высказыватьпредположение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Разбор слова по составу и словообразование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 изученного во 2 классе на основе разбора слова по составу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использования алгоритма разбора слова по составу.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каждый шаг алгоритма.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алгоритм разбора слова по составу в собственной деятельности.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 и в 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Вспоминаем правописание суффиксов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«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Повторение: применение правил правописания суффиксов и приставок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 и в 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группы слов,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повторяющуюся в каждой группе часть слова,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отличающиеся от остальных слов группы.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из заданных элементов.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Представлятьинформацию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виде таблицы.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зависимости от места орфограммы в слове.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предлагать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различные способы проверки.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удовлетворяющие заданному условию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Повторяем правописание приставок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группами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высказывания,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ответ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сделанный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транскрипцию в буквенную запись.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собственную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 с предложенным вариантом выполнения,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различия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причины их появления.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Представлятьинформацию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виде таблицы.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выбор буквы,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место орфограммы в слове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Заголовок и начало текста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Продолжение работы над структурой текста, начатой во 2 классе: озаглавливание текстов, написание собственных текстов по заданным заглавиям. Корректирование текстов с нарушенным порядком предложений и абзацев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текста, заголовок и начало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заголовки, ориентируясь на начало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Озаглавливать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 в соответствии с поставленным условием.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 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Редактировать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предложение, соответствующее условию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Предложение и его смысл. Слова в предложении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Повторение: различение предложений по цели высказывания: повествовательные, вопросительные и побудительные; по эмоциональной окраске: восклицательные и невосклицательные. Наблюдениеза словами в предложении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разделом «Синтаксис».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высказывания,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ответ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сделанный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предложение и набор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границы предложений.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 связи с поставленной задачей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Виды предложения по цели высказывания и интонации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по цели высказывания и интонации.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предложения по цели высказывания и интонации.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границы предложений,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знаки препинания в конце предложений,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 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предложения, удовлетворяющие нескольким заданным условиям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Последовательность предложений в тексте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Корректирование текстов с нарушенным порядком предложений и абзацев. Озаглавливание текстов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последовательностью предложений в тексте.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Редактировать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тексты с нарушенным порядком следования предложений.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задач в зависимости от конкретных условий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4D62D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Деление текста на абзацы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абзацы.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последовательностью абзацев в тексте.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порядок следования абзацев.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Нахождение главных членов предложения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понятиями «грамматическая основа предложения», «главные члены предложения».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высказывания,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ответ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сделанный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предложение по смыслу.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грамматическую основу в предложении.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 паре)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Повторяем написание разделительного твёрдого и разделительного мягкого знаков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Повторение: применение правил правописания разделительного твёрдого и разделительного мягкого знаков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разделительные мягкий и твёрдый знаки.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высказывания,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ответ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сделанный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критерии для объединения слов в группу,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слово, не удовлетворяющее найденному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выбор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одинаково звучащие приставки и предлоги.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работы,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Нахождение главных членов предложения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понятиями «подлежащее» и «сказуемое».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алгоритм нахождения главных членов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 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пропуск одного из главных членов предложения,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Высказыватьпредположение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порядке следования главных членов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возможность прямого и обратного порядка следования главных членов предложения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Учимся писать приставки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правилами правописания и их применение: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приставки, оканчивающиеся на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з/с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написанием группы приставок 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без-/бес-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из-/ис-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раз-/рас-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закономерность написания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выводы о правилах написания приставок.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алгоритм написания приставок.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транскрипцию в буквенную запись.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Представлятьинформацию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виде таблицы.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транскрипцию с буквенной записью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словах заданные орфограммы,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место орфограммы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приставки, оканчивающиеся на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з/с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 и в 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свою деятельность при использовании алгоритма написания приставок 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без-/бес-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из-/ис-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раз-/рас-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выбор буквы.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работы,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Подлежащее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 главных членов предложения: подлежащего и сказуемого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различными способами выражения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подлежащего.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высказанной точки зрения.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предложения, соответствующие заданному условию,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грамматическую основу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(работе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алгоритм нахождения подлежащего.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связь подлежащего и сказуемого по смыслу и по форме.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составления предложений,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Сказуемое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различными способами выражения сказуемого.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алгоритм нахождения сказуемого.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работы при определении сказуемого</w:t>
            </w:r>
          </w:p>
        </w:tc>
        <w:tc>
          <w:tcPr>
            <w:tcW w:w="1276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письма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Знакомство с жанром письма. Составление плана текста, написание текста по заданному плану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 и в 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Задаватьвопросы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к абзацам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план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ситуацию общения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отбирать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языковые средства для успешного решения коммуникативных задач.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свою позицию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её с мнением других участников группы.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Координировать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действия партнёров по группе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Подлежащее и сказуемое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Нахождение главных членов предложения: подлежащего и сказуемого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словосочетания и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различия между предложением, словосочетанием и словом.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высказывания,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ответ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сделанный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грамматическую основу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Обнаруживать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границы предложений,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порядок следования слов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 «Простое предложение; виды предложений»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Нахождение главных членов предложения: подлежащего и сказуемого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Проверка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орфографических и  пунктуационных навыков.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Контроль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предметных и метапредметных универсальных учебных действий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36. Учимся писать письма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Знакомство с жанром письма.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собственных текстов и корректирование заданных текстов с учётом правильности,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богатства и выразительности письменной речи (с опорой на материал раздела «Лексика», изученного во 2 классе)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отбором языковых средств при написании писем различным адресатам.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Редактировать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тексты.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допущенные в тексте лексические недочёты, грамматические ошибки, логические несоответствия, стилистические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погрешности.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 в соответствии с поставленной задачей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Установление с помощью смысловых (синтаксических) вопросов связи между словами в предложении. Различение главных и второстепенных членов предложения: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обстоятельство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функцией слов, не входящих в грамматическую основу.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понятиями «нераспространённое предложение», «распространённое предложение», «второстепенные члены предложения».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Задаватьвопросы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 предложенному алгоритму.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по заданному основанию,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связь слов в предложении.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алгоритм нахождения второстепенных членов предложения при решении практических задач.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сочетания слов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деформированные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задаватьвопросы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к второстепенным членам предложения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различия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свой ответ.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обстоятельством как второстепенным членом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предложениях обстоятельства.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Задаватьвопросы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к обстоятельствам.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виды обстоятельств по значению и вопросы, на которые они отвечают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39. Обстоятельство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высказывания,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ответ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сделанный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работы,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причину их появления,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ошибки.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предложениях обстоятельства.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группе и в 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фразеологизмами, выступающими в предложении в роли обстоятельств.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с обстоятельствами, выраженными фразеологизмами.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формами одного слова и их синтаксической функцией в предложении.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члены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обстоятельств.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алгоритм поиска грамматической основы предложения и обстоятельств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 Итоговый диктант. Орфограммы, изученные во 2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Проверка уровня достижения планируемых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результатов. 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работы,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причину их появления,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Работа над ошибками.  Самостоятельная работа. Текст, последовательность частей в тексте.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Корректирование текстов с нарушенным порядком предложений и абзацев.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Озаглавливание текстов.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работы,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причину их появления,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Редактировать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тексты с нарушенным порядком следования предложений.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задач в зависимости от конкретных условий.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приставку 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с-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правилом правописания приставки 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с-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 с приставкой 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с-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ранее изученными приставками.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из предложенных морфем.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транскрипцию в буквенную запись.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транскрипцию и буквенную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запись.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удовлетворяющие определённому условию.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 орфограммы,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место орфограммы.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связи с поставленной задачей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письма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Знакомство с жанром письма.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Создание собственных текстов и корректирование заданных текстов с учётом правильности, богатства и выразительности письменной речи (с опорой на материал раздела «Лексика», изученного во 2 классе)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порядком изложения мысли в тексте письма.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допущенные ошибки.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Редактировать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неправильные тексты.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ситуацию общения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отбирать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языковые средства для успешного решения коммуникативных задач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Установление с помощью смысловых (синтаксических) вопросов связи между словами в предложении. Различение главных и второстепенных членов предложения: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предложении подлежащее, сказуемое, обстоятельство.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языковые объекты с выделением общих признаков,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объект, у которого нет выделенного признака.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Задаватьвопросы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к определениям.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алгоритм определения грамматической основы предложения и определения.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 и в 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определения,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член предложения, от которого зависит определение.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удовлетворяющие определённым условиям.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ролью определения в предложении.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предложения, включая в них определения.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связи с поставленной задачей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определением как второстепенным членом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различными способами выражения определений.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 поиска грамматической основы предложения, обстоятельств и определений при решении практических задач.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предложении все известные члены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определение как второстепенный член предложения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слова с двумя корнями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Ознакомление с правилами правописания и их применение: соединительные гласные о, е в сложных словах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способами словообразования предложенных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удовлетворяющие определённым условиям.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корни в сложных словах.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правило о соединительных гласных в сложных словах.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модели.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зависимости от типа орфограммы.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связи с поставленной задачей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Запоминаем соединительные гласные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на основании определения места орфограммы в слове.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слова, удовлетворяющие заданному условию.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Представлятьинформацию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виде таблицы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письма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Знакомство с жанром письма. Корректирование текстов с нарушенным порядком предложений и абзацев.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Создание собственных текстов и корректирование заданных текстов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Создавать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тексты по заданным окончаниям.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Редактировать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тексты с неоправданным повтором слов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Дополнение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с помощью смысловых (синтаксических) вопросов связи между словами в предложении. Различение главных и второстепенных членов предложения: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дополнение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недостаточными по смыслу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дополнением как второстепенным членом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вопросы, которые задаются к дополнениям.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пропущенные в предложении дополнения.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Задаватьвопрос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к дополнению.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связь слов в предложении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Дополнение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высказывания,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ответ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сделанный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предложении слова по заданным основаниям.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формами одного слова и их синтаксической функцией в предложении.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члены предложения.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синтаксическую функцию неизменяемых слов.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необходимую форму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связи с поставленной задачей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буквы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после шипящих в корне слова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правилом правописания букв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после шипящих в корне слова и 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способом обозначения ударного звука [о] после шипящих в корне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алгоритм обозначения ударного звука [о] после шипящих в корне слова при решении практических задач.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свою деятельность при использовании алгоритма.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основание для объединения слов в группу.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слово, не обладающее общим для группы признаком.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правила написания слов с разными орфограммами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буквы о, ё после шипящих в корне слова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орфограммы в словах.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основание для объединения слов в группу.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слово, не обладающее общим для группы признаком</w:t>
            </w:r>
          </w:p>
        </w:tc>
        <w:tc>
          <w:tcPr>
            <w:tcW w:w="1276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Знакомство с жанром письма.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собственных текстов и корректирование заданных текстов с учётом правильности, богатства и выразительности письменной речи (с опорой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материал раздела «Лексика», изученного во 2 классе)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неправильное употребление фразеологизмов в тексте.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речевые недочёты.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фразеологизмы в письменной речи.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тексты с фразеологизмами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Наблюдение за однородными членами предложения. Использование интонации перечисления в предложениях с однородными членами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однородными членами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 и без них.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особенностями однородных членов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однородные члены в предложении.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 (условные значки) для фиксации различных типов однородных членов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деформированные предложения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записывать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модели предложений с однородными членами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обозначать звук [ы] после звука [ц]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правилом правописания букв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 различных частях слов и 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способами обозначения звука [ы] после [ц] в различных частях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зависимость выбора буквы от части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алгоритм обозначения звука [ы] после [ц] в различных частях слова при решении практических задач.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 с изучаемой орфограммой.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не удовлетворяющие условиям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наличие заданной орфограммы.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Текущая контрольная работа. «Распространённые нераспространё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нные предложения, второстепенные члены предложения.»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Проверка уровня достижения планируемых результатов.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Проверка уровня достижения планируемых результатов.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Нахождение и самостоятельное составление предложений с однородными членами без союзов и с союзами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но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группе и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с законченным и незаконченным перечислением однородных членов.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наличие в предложении однородных членов.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и схемы.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союзами при однородных членах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в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условием задания упражнения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00067A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Знаки препинания при однородных членах предложения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«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Ознакомление с правилом постановки знаков препинания при однородных членах предложения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языковой материал.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правило.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условиями выбора знаков препинания в предложениях с однородными членами.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постановку знаков препинания.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необходимость постановки знаков препинания.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работы,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Знакомство с жанром письма.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собственных текстов и корректирование заданных текстов с учётом правильности, богатства и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выразительности письменной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последовательность абзацев.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ключевые слова каждого абзаца.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средства художественной выразительности.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цель письменного пересказа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Создавать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собственный текст, ориентируясь на образец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Нахождение и самостоятельное составление предложений с однородными членами без союзов и с союзами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но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однородные члены в предложениях.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с однородными членами.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Задавать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вопросы к однородным членам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ряды однородных членов в предложении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ставить знаки препинания в предложениях с однородными членами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«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Ознакомление с правилом постановки знаков препинания при однородных членах предложения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знаками препинания в предложениях с однородными членами, соединёнными союзами.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выводы по результатам наблюдения.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схем.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 для доказательства постановки знаков препинания.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 в соответствии с предложенными моделями.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связи с поставленной задачей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Нахождение и самостоятельное составление предложений с однородными членами без союзов и с союзами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но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предложениях однородные члены.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помощью знаково-символических средств однородные члены в предложении.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 в предложениях с однородными членами.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грамматическую основу предложений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Ознакомление с правилом постановки знаков препинания при однородных членах предложения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постановку знаков препинания в предложениях с однородными членами.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границы предложений,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расставлять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необходимые знаки препинания.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приставки.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 с изученными орфограммами.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предложения, соответствующие заданным условиям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письма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Знакомство с жанром письма.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Создание собственных текстов и корректирование заданных текстов с учётом правильности, богатства и выразительности письменной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правилами оформления почтового адреса и поздравительной открытки.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Применять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правила оформления конверта при выполнении поставленной в упражнении задачи.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собственный текст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Текущий диктант по теме «Правописание сложных слов,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о и ё после шипящих в корне слова, (ы) после ц».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Проверка уровня достижения планируемых результатов.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работы,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причину их появления,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Работа над ошибками. Списывание.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сложных слов, о и ё после шипящих в корне слова, (ы) после ц»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работы,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причину их появления,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Повторяем фонетику и состав слова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 изученного на основе фонетического разбора и разбора слова по составу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фонетического анализа.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родственные и неродственные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удовлетворяющие заданному условию.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Использоватьалгоритм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фонетического анализа и алгоритм разбора слова по составу при решении практических задач.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слово, соответствующее нескольким заданным условиям.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разбора слова по составу,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состав слова по предложенной модели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соблюдении алгоритма списывания.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 (группы родственных слов).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постановку знаков препинания в предложениях с однородными членами.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транскрипцию с буквенной записью слов,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различия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Обнаруживать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пропуски запятых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необходимость их постановки.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основание, по которому слова объединены в группы.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орфограмму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место орфограммы.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 и тип орфограммы в слове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Части речи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Части речи;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деление частей речи на самостоятельные и служебные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задание по результату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основание для группировки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не удовлетворяющие условиям.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контроль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 виде таблицы,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таблицу.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понятием «части речи», с признаками выделения частей речи.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рисунка.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самостоятельные и служебные части речи.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признаки, по которым различаются служебные и самостоятельные части речи.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часть речи по набору признаков.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самостоятельные и служебные части речи.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признаками и функционированием самостоятельных и служебных частей речи.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оказывать в 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родственные слова, относящиеся к разным частям речи.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какой частью речи является слово, опираясь на грамматические признаки,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свой ответ.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Приниматьучастие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обсуждении проблемной ситуации.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синтаксической функцией различных частей речи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Озаглавливание текстов. Составление плана текста, написание текста по заданному плану.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Создание собственных текстов и корректирование заданных текстов с учётом правильности, богатства и выразительности письменной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Озаглавливать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план.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текста. 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Осуществлятьпоиск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в словаре.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способ определения значения слова через подбор синонимов.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устный или письменный текст на заданную тему.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задание творческого характера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Текст, последовательность частей текста.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Текст, последовательность частей текста.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Развитие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письменной реч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и.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Итоговый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Имя существительное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Имя существительное: общее значение и употребление в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именем существительным как частью речи.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значением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Принимать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сохранять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учебную задачу.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ответ из предложенных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Обобщать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выводы.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группе и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основание для классификации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не удовлетворяющие заданному условию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 и тип орфограммы в слове.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по заданным условиям,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постановки запятых при однородных членах предложения.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зависимости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типа и места орфограммы.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Обнаруживать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пропуски запятых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необходимость их постановки.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наличие лишних запятых.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место орфограммы в слове.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предложения, удовлетворяющие заданному условию.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информацию, предложенную в виде моделей.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в соответствии с предложенными моделями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изложение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Знакомство с изложением как видом письменной работы. Определение типов текста (повествование, описание, рассуждение). Написание собственных текстов по заданным заголовкам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изложением.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текстах-описаниях опоры для пересказа. Устно кратко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исходный текст.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предложенного заголовка к тексту.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Продолжать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 в соответствии с предложенным заголовком.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творческое задание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Род имён 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Различение имён существительных мужского, женского и среднего рода.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Род неизменяемых имён существительных (на примере наиболее употребительных слов)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категорией рода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именами существительными — названиями животных.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род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Род имён 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род имён существительных,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связью слов в предложении.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грамматическую основу предложений.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категорией рода несклоняемых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род несклоняемого имени существительного по форме рода имени прилагательного.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словосочетания и предложения с неизменяемыми существительными.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основание, по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которому сгруппированы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слово, не удовлетворяющее заданному условию.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 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собственный ответ на проблемный вопрос с предложенным вариантом ответа и аргументировано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свою позицию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Итоговый диктант за 1 полугодие по теме «Орфограммы, изученные в 1 полугодии»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Проверка уровня достижения планируемых результатов по теме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Проверка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уровня достижения планируемых результатов по теме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8A696D"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</w:t>
            </w:r>
            <w:r w:rsidR="008A696D"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Повторение, изученных орфограмм.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Знакомство с изложением как видом письменной работы. Определение типов текста (повествование, описание, рассуждение). Создание собственных текстов заданного типа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тексты разных типов.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текста,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свой ответ.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текст-описание.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 —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пересказ с предложенным текстом.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алгоритмом составления недословного пересказа исходного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признаки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высказывания,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ответ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сделанный выбор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Число имёнсуществительных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категорией числа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изменением формы числа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Распределять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образованием формы множественного числа.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окончание как часть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формы единственного и множественного числа.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заданному грамматическому признаку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мягкого знака после шипящих на конце имён 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правилом правописания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после шипящих на конце имён существительных и 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словами с орфограммой «Мягкий знак на конце имён существительных после шипящих»,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высказыватьпредположение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написании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после шипящих (рубрика «Давай подумаем»).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алгоритмом написания имён существительных с шипящим звуком на конце,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 алгоритмом.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запись в соответствии с условием упражнения.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алгоритм применения правила.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место орфограммы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после шипящих на конце имён 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орфограмму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транскрипцию в буквенную запись.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высказывания,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ответ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сделанный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с заданной орфограммой.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 написания слов с орфограммой «Мягкий знак на конце имён существительных после шипящих».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таблицы,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таблицу.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допущенные ошибки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причины их появления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Число имён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имён существительных по числам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алгоритмом определения рода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 существительного в форме множественного числа.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 определения рода и числа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именами существительными, не имеющими формы множественного числа.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 в соответствии с поставленной задачей,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Высказыватьпредположение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расхождении значений многозначных слов в формах единственного и множественного числа.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 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изученные части речи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Изменение имён существительн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ых по числам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имён существительных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сложными случаями образования формы множественного числа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при записи слов и определении места ударения.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предложения, используя слова с указанными характеристиками.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границы предложений.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заданные орфограммы в словах.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Редактировать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деформированный тест.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Осуществлятьпоиск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в словаре.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таблицы,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Изменение имён существительных по числам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сложных случаях образования форм множественного числа.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особенностью образования формы множественного числа имён существительных,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заканчивающихся на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-мя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порядок действий при списывании.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 и тип орфограммы в слове.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Знакомство с изложением как видом письменной работы. Составление плана текста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текста,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свою позицию.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Озаглавливать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Отбирать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необходимые языковые средства для успешного решения коммуникативной задачи.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план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ключевые слова (предложения) для каждого абзаца. Кратко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 по составленному плану и опорному предложению.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Изменение имён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 падежам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существительных по падежам.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Падеж и предлог: образование предложно-падежной формы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изменением форм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родственные слова и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одного и того же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падежом как грамматическим признаком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нужную форму слова в предложении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его синтаксическую функцию.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задания, сверяя собственную запись с образцом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Падеж имён 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предложения, включая в них имена существительные в определённой падежной форме.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изменением формы слова в предложениях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высказыватьпредположение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необходимости изменения формы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системой падежей русского языка.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таблице.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Высказыватьпредположение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об установлении падежа при совпадении вопросов.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падежные и синтаксические вопросы.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алгоритмом определения падежа имени существительного.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заданным грамматическим признакам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Падеж имён 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ответы на проблемный вопрос,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их правильность,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свою позицию с одним из ответов.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 определения падежа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начальную форму заданных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 таблице.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взаимодействие предлогов с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падежными формами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Учим слова с удвоенными согласными в корне слова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удвоенных согласных в корне слова (словарные слова) и 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Систематизировать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 (записывать слова в алфавитном порядке).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Опознавать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границы предложений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ставить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необходимый знак пунктуации в конце предложения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269C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Знакомство с изложением и с жанром письма.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собственных текстов и корректирование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заданных текстов с учётом правильности, богатства и выразительности письменной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заданную информацию. Кратко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исходный текст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584BD9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Падеж имён 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Изменение существительных по падежам.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Различение падежных и смысловых (синтаксических) вопросов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 алгоритмом определения падежа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высказывания,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ответ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сделанный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падежный и синтаксический вопросы.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Договариваться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предложения, употребляя слово в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заданной падежной форме.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падежные окончания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584BD9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суффикс 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-ок-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 именах 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 правилом правописания суффикса 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-ок-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 xml:space="preserve"> и 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особенностями суффикса имён существительных 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-ок-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заданной моделью.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 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записи слов в связи с поставленной задачей.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группировать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Упорядочивать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запись в соответствии с приведённой последовательностью моделей.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 орфограммы в слове.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Записывать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условием.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</w:t>
            </w:r>
          </w:p>
        </w:tc>
        <w:tc>
          <w:tcPr>
            <w:tcW w:w="1276" w:type="dxa"/>
          </w:tcPr>
          <w:p w:rsidR="008A696D" w:rsidRPr="008A696D" w:rsidRDefault="00F00069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584BD9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Падеж имён существительн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 по падежам.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Различение падежных и смысловых (синтаксических) вопросов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предложения,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употребляя слово в заданной падежной форме.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окончания и предлоги.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синтаксическую функцию каждого слова в предложении.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заданным грамматическим признакам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584BD9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суффиксы 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-ец-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-иц-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сочетания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ичк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ечк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Ознакомление с правилами правописания суффиксов 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-ец-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 xml:space="preserve"> и 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-иц-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 xml:space="preserve">, сочетаний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ичк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ечк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; их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написанием суффиксов имён существительных 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-ец-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, 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 xml:space="preserve">-иц-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и сочетаний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ичк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ечк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признак, определяющий написание суффиксов и сочетаний.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алгоритм написания слов с суффиксами </w:t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-ец-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, </w:t>
            </w:r>
            <w:r w:rsidRPr="008A696D">
              <w:rPr>
                <w:rFonts w:ascii="Times New Roman" w:hAnsi="Times New Roman"/>
                <w:sz w:val="24"/>
                <w:szCs w:val="24"/>
              </w:rPr>
              <w:br/>
            </w:r>
            <w:r w:rsidRPr="008A696D">
              <w:rPr>
                <w:rFonts w:ascii="Times New Roman" w:hAnsi="Times New Roman"/>
                <w:b/>
                <w:sz w:val="24"/>
                <w:szCs w:val="24"/>
              </w:rPr>
              <w:t>-иц-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 слов с сочетаниями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ичк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,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ечк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алгоритмы при решении практических задач.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слов с отрабатываемыми суффиксами и сочетаниями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заданными условиями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584BD9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Работаем с текстом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Определение типов текста (повествование, описание, рассуждение) и создание собственных текстов заданного типа. Озаглавливание текстов.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Корректирование заданных текстов с учётом правильности, богатства и выразительности письменной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фрагменты описания и повествования.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собственный текст-описание по образцу.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соотношение заголовка с основной мыслью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заголовки к тексту.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Редактировать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 с нарушениями норм письменной речи (неоправданный повтор слов)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584BD9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Склонение имён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 имён существительных к 1, 2, 3-му склонению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таблице.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тремя системами падежных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на основе определения набора окончаний.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понятием «склонение имён существительных».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окончания.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существительные, относящиеся к разным склонениям.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Договариваться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схемы.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примеры к предложенным схемам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584BD9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Текущая контрольная работа. Части речи, род и число имён существительн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Проверка уровня достижения планируемых результатов по теме.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Проверка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уровня достижения планируемых результатов по теме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584BD9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сочетания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инк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енк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 правилами правописания сочетаний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инк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енк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 xml:space="preserve"> и их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написанием имён существительных с сочетаниями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инк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енк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признак, определяющий написание сочетаний.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алгоритм написания слов с сочетаниями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инк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енк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 решении практических задач.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условиями упражнения.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Договариваться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последовательности действий и порядке работы в группах.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из заданных элементов.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орфограммы в слове,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584BD9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Склонение имён 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Определение принадлежности имён существительных к 1, 2, 3-му склонению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Высказыватьпредположение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способах определения склонения.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алгоритм определения склонения имён существительных в косвенных падежах.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собственную запись с образцом.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Договариваться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последовательности действий и порядке работы в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окончания.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несколько грамматических признаков одного и того же слова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235034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таблице.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обозначением безударных гласных в окончаниях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варианты ответов на проблемный вопрос,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один из двух предложенных способов проверки безударных гласных в окончаниях существительных 1-го склонения.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безударных падежных окончаний, используя один из способов проверки.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Осуществлятьсамоконтроль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 записи словосочетаний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235034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Работаем с текстом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Составление плана текста, написание текста по заданному плану.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 по предложенному началу.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варианты продолжения событий.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план собственного текста,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записывать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свой текст.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варианты окончания рассказа с авторским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235034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Определение принадлежности имён существительных к 1, 2, 3-му склонению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собственный ответ на проблемный вопрос с предложенными вариантами ответов и аргументировано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свою позицию.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понятием «несклоняемые имена существительные».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основание объединения слов в группы,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лишнее слово в группе,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признак, по которому слово не входит в группу.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окончание.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Опознавать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 представленным признакам склонение имени существительного.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заданным грамматическим признакам.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распознавать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нерешаемую задачу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235034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«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 алгоритмом проверки безударных гласных в окончаниях существительных 1-го склонения.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нужную форму заданных слов при записи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безударных гласных в окончаниях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правильное написание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применение разных способов работы над ошибками.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место орфограммы в слове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235034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одушевлённые и неодушевлённые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«Как устроен наш язык» 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Наблюдение за одушевлёнными и неодушевлёнными именами существительными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группами слов, объединённых общим признаком.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лексико-грамматическим признаком имён существительных — одушевлённостью/неодушевлённостью.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Договариваться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последовательности действий и порядке работы в группах.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заданным условием.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запись в соответствии с образцом.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окончания.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формы винительного и родительного падежа множественного числа одушевлённых и неодушевлённых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 за языковым материалом.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собственный ответ на проблемный вопрос с предложенным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вариантом ответа и аргументировано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свою позицию.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 вторым критерием отнесения существительного к разряду одушевлённых/неодушевлённых: совпадение или несовпадение во множественном числе формы винительного падежа с формой родительного падежа.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несколько грамматических признаков одного и того же слова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235034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безударные окончания имён существительных 2-го склонения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правилом правописания безударных гласных в падежных окончаниях имён существительных и его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таблице.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обозначением безударных гласных в окончаниях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варианты ответов на проблемный вопрос,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один из двух предложенных способов проверки безударных гласных в окончаниях существительных 2-го склонения.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окончаний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 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и место орфограммы,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235034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изложение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Знакомство с изложением. Корректирование текстов с нарушенным порядком предложений и абзацев; составление плана текста.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Озаглавливать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Редактировать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текст: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лишнее предложение. Письменно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исходный текст с изменением лица повествователя.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предложенный план с текстом.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неточности плана,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собственный вариант плана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235034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Наблюдение за одушевлёнными и неодушевлёнными именами существительными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Распознавать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лексико-грамматический признак имён существительных (одушевлённость/неодушевлённость).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грамматический признак имени существительного (неодушевлённость) с приёмом олицетворения.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удовлетворяющие заданным условиям.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несколько грамматических признаков одного и того же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синтаксической функцией слов в предложении,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члены предложения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235034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Учимся писать безударные окончания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имён существительных 2-го склонения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правилом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наличие орфограммы в слове,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 и тип орфограммы,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существительные 1-го и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2-го склонения.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Отрабатывать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умение подбирать нужную форму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безударных падежных окончаний, используя один из способов проверки.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окончаний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причины их появления.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таблицы,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235034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собственные и нарицательные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Различение собственных и нарицательных имён существительных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Высказыватьпредположение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об условиях написания имён существительных с прописной буквы.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собственными и нарицательными именами существительными.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собственными именами существительными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высказыватьпредположение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об их изменении по числам.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собственный ответ с предложенным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свою позицию.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 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пары слов,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прописной буквы.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правило написания собственных имён при решении практических задач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235034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окончаниях имён существительных после шипящих 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правилом правописания гласных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окончаниях имён существительных после шипящих 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особенностями написания букв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окончаниях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собственный ответ с предложенным.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 и тип орфограммы в слове,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распределять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транскрипцию в буквенную запись.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выбор буквы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235034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Текущий диктант. Мягкий знак после шипящих на конце имён существительных, удвоенные согласные в словах, суффиксы имён существительных.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Проверка написания 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-мягкий знак после шипящих на конце имён существительных,   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-удвоенные согласные в словах, 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-суффиксы имён существительных.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задания.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235034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Списывание. 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Повторение правил и исправление допущенных ошибок по правилам: 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-мягкий знак после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шипящих на конце имён существительных,   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-удвоенные согласные в словах, 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-суффиксы имён существительных.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списываемого текста.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Знакомство с изложением. Составление плана текста, написание текста по заданному плану.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алгоритмом написания изложения.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план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Отбирать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языковые средства для успешного решения коммуникативной задачи.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ключевые слова (предложения) каждого абзаца. Кратко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 по составленному плану и опорным предложениям.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Способы образования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имён 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Словообразование имён существительных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способ образования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значение слова, используя приём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развёрнутого толкования.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 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последовательность записи слов в соответствии с графическими моделям состава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соответствующие заданной модели.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наличие в слове двух корней.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удовлетворяющие определённым условиям.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Распределять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способом образования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 результату выполнения задания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Способы образования имён существительн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способ образования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графическими моделями состава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образованием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 с помощью заданных суффиксов.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удовлетворяющие определённому условию.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Высказыватьпредположение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родовой принадлежности некоторых имён существительных, образованных с помощью уменьшительно-ласкательных суффиксов.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свой ответ.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заданным грамматическим признакам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таблице.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обозначением безударных гласных в окончаниях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один из двух предложенных способов проверки безударных гласных в окончаниях существительных 3-го склонения.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сходство способов проверки безударных падежных окончаний имён существительных разных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склонений.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окончаний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и место орфограммы.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Учимся писать безударные окончания имён существительных 3-го склонения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Представлять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 в виде таблицы.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 проверки безударных падежных окончаний,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окончаний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с заданной орфограммой.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 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порядок действий в соответствии с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поставленным в упражнении условием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Род, число, падеж, склонение имён существительных.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Написание теста на бланках.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Проверка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уровня достижения планируемых результатов.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изложение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Знакомство с изложением.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Создание собственных текстов и корректирование заданных текстов с учётом правильности, богатства и выразительности письменной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заголовок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основную мысль с заголовком.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Делатьвывод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из прочитанного текста. Кратко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 и предложенный вариант его письменного пересказа.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121. Повторяем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фонетику и состав слова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изученного на основе фонетического разбора и разбора слова по составу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значение слова, используя приём развёрнутого толкования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последовательность записи слов в соответствии с графическими моделями состава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Договариваться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последовательности действий и порядке работы в группах.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основание для объединения слов в группу,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не удовлетворяющие 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Проводить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фонетический анализ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слово по словесному описанию, включающему несколько признаков.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к графическим моделям состава слова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Повторяем правописание безударных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имён существительных 1, 2, 3-го склонения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Представлять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 в виде таблицы.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окончаний имён существительных,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выбор окончания.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место орфограммы в слове.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падежную форму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 написания безударных падежных окончаний.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 и тип орфограммы в слове.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 пропуска знаков препинания,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их постановку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Текущее изложение «Мяч»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Написание повествовательного текста с яркой сюжетной линией.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Проверка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формирования навыка письменной речи.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Имя прилагательное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Имя прилагательное: общее значение и употребление в речи.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имён прилагательных по родам, числам и падежам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именем прилагательным как частью речи.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значением имён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Принимать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сохранять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учебную задачу.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имена прилагательные с опорой на вопросы.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не удовлетворяющие основанию для объединения слов в группы.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основание для объединения слов в группу.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высказывания,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ответ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сделанный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словосочетания, соответствующие заданному условию.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окончания имён существительных и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несколько грамматических признаков одного слова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имён существительных множественного числа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правилом правописания окончаний имён существительных множественного числа и 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словесно и в виде таблицы.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при записи форм множественного числа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 и тип орфограммы в слове,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способ проверки,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таблицы,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таблицу.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основание для объединения слов в группу,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слова, не отвечающие заданному основанию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Корректирование текстов с нарушенным порядком предложений и абзацев. Озаглавливание текстов. Составление плана текста.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Корректирование заданных текстов с учётом правильности, богатства и выразительности письменной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заголовок к тексту.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план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абзац с нарушенной последовательностью предложений.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правильную последовательность предложений.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наиболее подходящее слово из синонимического ряда,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свой выбор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Итоговый диктант. Орфограммы, изученные в 3 четверти. 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Проверка пройденного материала.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Проверка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орфографических и пунктуационных навыков.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</w:t>
            </w:r>
          </w:p>
        </w:tc>
        <w:tc>
          <w:tcPr>
            <w:tcW w:w="1276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Имя прилагательное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Изменение имён прилагательных по родам,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числам и падежам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изменением имён прилагательных по родам.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Обобщать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род имён существительных и имён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род имён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прилагательных и их синтаксическую функцию.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порядок действий в соответствии с поставленными в упражнении условиями.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несколько грамматических признаков одного и того же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окончания имён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предложенные высказывания,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правильный ответ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сделанный выбор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Повторяем правописание безударных окончаний имён существительн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Повторение правила правописания безударных гласных в падежных окончаниях имён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написании безударных окончаний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заданному основанию,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 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допущенные ошибки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причины их появления.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определении места орфограммы.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зависимости от типа орфограммы.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слов,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способ проверки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D50A1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Имя прилагательное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родам, числам и падежам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использованием в предложении имени прилагательного в функции сказуемого.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Высказыватьпредположение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синтаксической функции имён прилагательных в предложении.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предложения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грамматические основы предложений.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Договариваться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сочетания слов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заданным грамматическим признакам.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задание по результату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на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-ий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-ия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,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-ие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Ознакомление с правилом правописания безударных гласных в падежных окончаниях имён существительных на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-ий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,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-ия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,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-ие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 xml:space="preserve"> и 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таблицы.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особенностями падежных окончаний имён существительных на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-ий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,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-ие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,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-ия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выводы,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их с предложенным в учебнике правилом.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написании указанной формы слов.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окончаний имён существительных.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допущенные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ошибки,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причины их появления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на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-ий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br/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-ия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,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-ие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окончания.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результат выполнения задания с таблицей окончаний.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окончания имён существительных разных склонений.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таблицы,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 правописания безударных окончаний имён 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 правила правописания безударных гласных в падежных окончаниях имён существительных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окончания слов, относящихся к разным склонениям.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Высказыватьпредположение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об обозначении звука [и] в окончаниях родительного и дательного падежа.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выбор окончания.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транскрипцию в буквенную запись.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 результату выполнения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 изученными орфограммами.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истинность или ложность высказывания.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таблицы,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таблицу.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место орфограммы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Текущий диктант. Правописание падежных окончаний имён существительных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Написание диктанта и выполнение орфографического задания.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Проверка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орфографических и пунктуационных навыков.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A13DF0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Проверка  и закрепление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орфографических и пунктуационных навыков.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Основные признаки качественных имён прилагательных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качественными прилагательными и их признаками.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возможностью качественных имён прилагательных,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проявления признака.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A13DF0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вариант ответа на проблемный вопрос,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его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собственную точку зрения.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значением качественных прилагательных и особенностями их словообразования.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лексическим признаком качественных прилагательных — наличием антонимической пары.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слова, удовлетворяющие заданному условию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A13DF0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Изложение с элементами сочинения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Написание текста по заданному плану.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Создание собственных текстов заданного типа. 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смысловые части текста,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вывод. Письменно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 с опорой на план,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включать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изложение элементы сочинения.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Письменно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пересказывать фрагмент текста в форме рассуждения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A13DF0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правилом правописания безударных гласных в падежных окончаниях имён прилагательных и его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таблицы.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языковым материалом,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выводы о написании безударных окончаний имён прилагательных и о способах их проверки.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вариант ответа на проблемный вопрос,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его правильность.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в соответствии с алгоритмом проверки написания окончаний имён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окончания.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окончаний.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словосочетания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 виде таблицы,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AD2744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AD2744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Составление плана текста, написание текста по заданному плану.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собственных текстов с учётом правильности, богатства и выразительности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письменной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смысловые части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план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вывод на основе содержания прочитанного. Письменно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 с опорой на план.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свою деятельность при использовании алгоритма написания изложений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безударных гласных в падежных окончаниях имён прилагательных и 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оказывать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орфограммы в слове, подбирать проверочные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 проверки написания окончаний имён существительных и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причины их появления.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зависимости от типа орфограммы.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Представлятьинформацию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табличной форме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A13DF0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1843" w:type="dxa"/>
          </w:tcPr>
          <w:p w:rsidR="008A696D" w:rsidRPr="008A696D" w:rsidRDefault="008A696D" w:rsidP="00A13DF0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Краткая форма качественных прилагательны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признаки качественных имён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краткой формой качественных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образованием краткой формы имён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Характеризовать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заданным грамматическим признакам.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окончания.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по результату выполнения задания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A13DF0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безударных гласных в падежных окончаниях имён прилагательных и 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словосочетания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таблицы.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особенностями написания окончаний после шипящих и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обобщать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орфограммой «Буквы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окончаниях прилагательных».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написание букв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окончаниях имён существительных и 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по результату выполнения задания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A13DF0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Учимся писать сочинение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Знакомство с сочинением как видом письменной работы. Озаглавливание текстов. Корректирование текстов с нарушенным порядком предложений и абзацев. Составление плана текста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сочинением.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заголовок к тексту.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связь заголовка с основной мыслью.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Редактировать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 с нарушением последовательности предложений.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предложение, начинающее текст.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содержание будущего текста с заданным началом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Основные признаки относительных имён прилагательных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именами прилагательными, не имеющими краткой формы.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особенностями относительных прилагательных.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однокоренные слова,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качественными или относительными они являются,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свой ответ.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признаки качественных и относительных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Договариваться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последовательности действий и порядке работы в группах.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относительные прилагательные по заданным основаниям.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примеры слов по описанию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Правописание относительных прилагательных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Ознакомление с правилами правописания относительных имён прилагательных и их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предложенными моделями.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собственную запись, учитывая условие упражнения.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условия написания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нн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по результату выполнения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наличие в слове заданной орфограммы.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графическими моделями.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 и тип орфограммы,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месту орфограммы.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Упорядочивать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запись в форме таблицы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A13DF0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Как образуются относительные прилагательные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Основные признаки относительных имён прилагательных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Договариваться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порядок действий в соответствии с поставленным в упражнении условием.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образованием относительных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состав слова.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вариант ответа на проблемный вопрос,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его правильность,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свою точку зрения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её.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Конструировать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заданным условием.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способ словообразования относительных имён прилагательных и 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его.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по результату выполнения задания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A13DF0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Ознакомление с правилами правописания относительных имён прилагательных и их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причины их появления.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вывод о правописании имён прилагательных на основе анализа допущенных ошибок.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заданной модели.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графическими моделями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A13DF0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Определение типов текста (повествование, описание, рассуждение) и создание собственных текстов заданного типа.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Сочинять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начало текста в зависимости от типа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Озаглавливать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 по предложенным признакам.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рисунка.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рассказ на заданную тему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Ознакомление с правилами правописания относительных имён прилагательных и их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имён прилагательных, 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слове суффикс и окончание.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транскрипцию в буквенную запись.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 и тип орфограммы в слове.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заданному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основанию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A13DF0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Основные признаки притяжательных имён прилагательных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притяжательными прилагательными.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значением и словообразовательными особенностями притяжательных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 тексте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признаки качественных, относительных и притяжательных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словосочетания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несколько грамматических признаков одного и того же прилагательного.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синтаксическую функцию имён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 и в 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Договариваться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 последовательности действий и порядке работы в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притяжательные прилагательные и фамилии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A13DF0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притяжательных прилагательных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Ознакомление с правилами правописания притяжательных имён прилагательных и их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таблицы.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особенностями написания притяжательных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соответствие написания ь в притяжательных прилагательных и в вопросе к ним.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вывод о написании притяжательных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по заданной модели.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наличие суффиксов в словах.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свою деятельность при использовании алгоритма списывания и написания притяжательных 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постановку знаков препинания в предложениях с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однородными членами.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зависимости от места орфограммы.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Упорядочивать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запись в форме таблицы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A13DF0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Текущая контрольная работа. Имя прилагательное и его грамматические признаки.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Проверка уровня достижения планируемых результатов по теме.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Проверка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уровня достижения планируемых результатов по теме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A13DF0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Корректирование текстов с нарушенным порядком предложений и абзацев.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смысловой пропуск в тексте.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пропущенный абзац.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начало к исходному тексту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Повторяем фонетику и состав слова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 изученного на основе фонетического разбора и разбора слова по составу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Проводить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словообразовательный анализ с использованием приёма развёрнутого толкования.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контроль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взаимопомощь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условием упражнения.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 фонетического разбора.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характеристики звуков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краткой формы имён прилагательных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Ознакомление с правилом правописания краткой формы имён прилагательных и его применение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правописанием краткой формы имён прилагательных, на основе наблюдения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вывод.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правила написания краткой формы имён прилагательных в процессе записи.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Обобщать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знания о правописании </w:t>
            </w: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после шипящих в изученных частях речи.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Высказыватьпредположение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 необходимой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последовательности действий для определения наличия или отсутствия ь после шипящих.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выбор пропущенной буквы.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 виде таблицы,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Текущее изложение «После тяжёлых боёв»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Написание текста с яркой сюжетной линией.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Проверить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формирование навыка письменной речи.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Местоимение: общее значение и употребление в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местоимением как частью речи.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значением местоимений, их признаками и функцией в тексте.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Принимать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сохранять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учебную задачу.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 тексте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местоимения-существительные и местоимения-прилагательные.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по результату выполнения задания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Работаем с текстом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Создание собственных текстов и корректирование заданных текстов с учётом правильности, богатства и выразительности письменной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Сочинять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продолжение текста.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 работы: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предложенный текст;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сочинять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продолжение или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текст; коллективно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комментировать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редактировать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различные варианты;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записывать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окончательный вариант в тетрадь. Самостоятельно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начинать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заданный текст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Личныеместоимения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Личные местоимения. Употребление личных местоимений в речи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значением и функциями местоимений.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 личными местоимениями.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местоимения,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какие слова они заменяют.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ролью местоимений в тексте,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текст с нарушенным порядком предложений.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Записывать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информацию в виде таблицы.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заданному основанию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Личныеместоимения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личными местоимениями и их грамматическими признаками.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таблицы,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заполнять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таблицу.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предположение об изменении личных местоимений по падежам.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 группе).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использованием местоимений в тексте.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) синтаксическую функцию местоимений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Текущий диктант. Правописание падежных окончаний имён прилагательных.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Написание диктанта и выполнение орфографического задания.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Проверка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орфографических и пунктуационных навыков.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Итоговый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Работа над ошибками. Списывание.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Повторение правописания падежных окончаний имён прилагательных.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Ознакомление с правилом раздельного написания предлогов с личными местоимениями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правописанием предложно-падежных форм личных местоимений.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Обобщать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выводы об особенностях написания.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схемы.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выбор нужной формы личных местоимений.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 и тип орфограммы в слове.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выбор пропущенной буквы.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правилами написания предложно-падежных форм личных местоимений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Как изменяются местоимения.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Личные местоимения. Употребление личных местоимений в речи. </w:t>
            </w:r>
            <w:r w:rsidRPr="008A696D">
              <w:rPr>
                <w:rFonts w:ascii="Times New Roman" w:hAnsi="Times New Roman"/>
                <w:i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изменением местоимений и их использованием в предложениях.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Пониматьинформацию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таблицы,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таблицу.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синтаксическую функцию местоимений.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несколько грамматических признаков одного и того же местоимения.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Высказыватьпредположение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об изменении личных местоимений по родам.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вывод о неизменяемости личных местоимений 3-го лица по родам.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изменением форм местоимений-прилагательных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Комплексная итоговая контрольная работа за 3 класс.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Проверка уровня достижения планируемых результатов по трём блокам.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Контроль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>предметных и метапредметных универсальных учебных действий.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A13DF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личных местоимений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ошибки,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причины их появления.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выбор пропущенной буквы.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) место орфограммы.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форму слова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тип орфограммы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385B8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Как изменяются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местоимения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 xml:space="preserve">Склонение личных 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местоимений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изменением и функционированием в предложениях местоимений-прилагательных.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местоимения как часть речи.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словосочетания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местоимений.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местоимения-существительные и местоимения-прилагательные.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порядок записи в соответствии с условием упражнения.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местоимения в определённых грамматических конструкциях.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порядок действий в соответствии с поставленными в упражнении условиями.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работе по образцу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A696D" w:rsidRPr="008A696D" w:rsidTr="00200F76">
        <w:tc>
          <w:tcPr>
            <w:tcW w:w="993" w:type="dxa"/>
          </w:tcPr>
          <w:p w:rsidR="008A696D" w:rsidRPr="008A696D" w:rsidRDefault="00385B80" w:rsidP="0075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1843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Резервный урок. Повторение</w:t>
            </w:r>
          </w:p>
        </w:tc>
        <w:tc>
          <w:tcPr>
            <w:tcW w:w="850" w:type="dxa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8A696D" w:rsidRPr="008A696D" w:rsidRDefault="008A696D" w:rsidP="007549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96D">
              <w:rPr>
                <w:rFonts w:ascii="Times New Roman" w:hAnsi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5529" w:type="dxa"/>
          </w:tcPr>
          <w:p w:rsidR="008A696D" w:rsidRPr="008A696D" w:rsidRDefault="008A696D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за изменением и функционированием в предложениях местоимений-прилагательных.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местоимения как часть речи.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словосочетания по заданному основанию.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местоимений.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местоимения-</w:t>
            </w:r>
            <w:r w:rsidRPr="008A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существительные и местоимения-прилагательные.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порядок записи в соответствии с условием упражнения.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местоимения в определённых грамматических конструкциях.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Соблюдать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порядок действий в соответствии с поставленными в упражнении условиями. </w:t>
            </w:r>
            <w:r w:rsidRPr="008A696D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8A696D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работе по образцу</w:t>
            </w:r>
          </w:p>
        </w:tc>
        <w:tc>
          <w:tcPr>
            <w:tcW w:w="1276" w:type="dxa"/>
          </w:tcPr>
          <w:p w:rsidR="008A696D" w:rsidRPr="008A696D" w:rsidRDefault="00AD2744" w:rsidP="007549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0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</w:tbl>
    <w:p w:rsidR="00461D8C" w:rsidRDefault="00461D8C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0" w:rsidRDefault="00385B80" w:rsidP="0046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85B80" w:rsidSect="00943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9D" w:rsidRDefault="00D30D9D" w:rsidP="008A696D">
      <w:pPr>
        <w:spacing w:after="0" w:line="240" w:lineRule="auto"/>
      </w:pPr>
      <w:r>
        <w:separator/>
      </w:r>
    </w:p>
  </w:endnote>
  <w:endnote w:type="continuationSeparator" w:id="1">
    <w:p w:rsidR="00D30D9D" w:rsidRDefault="00D30D9D" w:rsidP="008A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9D" w:rsidRDefault="00D30D9D" w:rsidP="008A696D">
      <w:pPr>
        <w:spacing w:after="0" w:line="240" w:lineRule="auto"/>
      </w:pPr>
      <w:r>
        <w:separator/>
      </w:r>
    </w:p>
  </w:footnote>
  <w:footnote w:type="continuationSeparator" w:id="1">
    <w:p w:rsidR="00D30D9D" w:rsidRDefault="00D30D9D" w:rsidP="008A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Microsoft Sans Seri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Microsoft Sans Seri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Microsoft Sans Seri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BE2762"/>
    <w:multiLevelType w:val="hybridMultilevel"/>
    <w:tmpl w:val="1EC023E0"/>
    <w:lvl w:ilvl="0" w:tplc="2954E9FA">
      <w:start w:val="1"/>
      <w:numFmt w:val="bullet"/>
      <w:lvlText w:val=""/>
      <w:lvlJc w:val="left"/>
      <w:pPr>
        <w:tabs>
          <w:tab w:val="num" w:pos="926"/>
        </w:tabs>
        <w:ind w:left="348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59263EE"/>
    <w:multiLevelType w:val="multilevel"/>
    <w:tmpl w:val="4FBA1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  <w:rPr>
        <w:rFonts w:cs="Times New Roman"/>
      </w:rPr>
    </w:lvl>
  </w:abstractNum>
  <w:abstractNum w:abstractNumId="8">
    <w:nsid w:val="09634BE4"/>
    <w:multiLevelType w:val="hybridMultilevel"/>
    <w:tmpl w:val="51A20A58"/>
    <w:lvl w:ilvl="0" w:tplc="021C3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46C7D"/>
    <w:multiLevelType w:val="hybridMultilevel"/>
    <w:tmpl w:val="8F0EA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C93868"/>
    <w:multiLevelType w:val="hybridMultilevel"/>
    <w:tmpl w:val="3CA2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11059"/>
    <w:multiLevelType w:val="hybridMultilevel"/>
    <w:tmpl w:val="B852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34BFA"/>
    <w:multiLevelType w:val="hybridMultilevel"/>
    <w:tmpl w:val="E404E968"/>
    <w:lvl w:ilvl="0" w:tplc="021C3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A1D9F"/>
    <w:multiLevelType w:val="hybridMultilevel"/>
    <w:tmpl w:val="03B24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704D3"/>
    <w:multiLevelType w:val="hybridMultilevel"/>
    <w:tmpl w:val="27FC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2F0971"/>
    <w:multiLevelType w:val="hybridMultilevel"/>
    <w:tmpl w:val="EE56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05355"/>
    <w:multiLevelType w:val="multilevel"/>
    <w:tmpl w:val="73EE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832"/>
    <w:rsid w:val="0000067A"/>
    <w:rsid w:val="001727F7"/>
    <w:rsid w:val="00182862"/>
    <w:rsid w:val="001A0BD7"/>
    <w:rsid w:val="001D41E4"/>
    <w:rsid w:val="001E23A7"/>
    <w:rsid w:val="001F4D2A"/>
    <w:rsid w:val="00200F76"/>
    <w:rsid w:val="00235034"/>
    <w:rsid w:val="002E19FE"/>
    <w:rsid w:val="00301A8C"/>
    <w:rsid w:val="003320A4"/>
    <w:rsid w:val="00346326"/>
    <w:rsid w:val="0037213E"/>
    <w:rsid w:val="00385B80"/>
    <w:rsid w:val="003E46F8"/>
    <w:rsid w:val="00461D8C"/>
    <w:rsid w:val="00466A32"/>
    <w:rsid w:val="004D62D0"/>
    <w:rsid w:val="00584BD9"/>
    <w:rsid w:val="006F2032"/>
    <w:rsid w:val="007549DA"/>
    <w:rsid w:val="007E5F11"/>
    <w:rsid w:val="007F04AA"/>
    <w:rsid w:val="00884506"/>
    <w:rsid w:val="008A696D"/>
    <w:rsid w:val="00943832"/>
    <w:rsid w:val="00951D8E"/>
    <w:rsid w:val="00987B56"/>
    <w:rsid w:val="009B48D2"/>
    <w:rsid w:val="009B7DE3"/>
    <w:rsid w:val="00A1063D"/>
    <w:rsid w:val="00A13DF0"/>
    <w:rsid w:val="00A4708B"/>
    <w:rsid w:val="00A7522A"/>
    <w:rsid w:val="00A8163D"/>
    <w:rsid w:val="00A83048"/>
    <w:rsid w:val="00AB75A2"/>
    <w:rsid w:val="00AC353D"/>
    <w:rsid w:val="00AD2744"/>
    <w:rsid w:val="00C248E6"/>
    <w:rsid w:val="00C754FF"/>
    <w:rsid w:val="00CB6602"/>
    <w:rsid w:val="00CF2AD4"/>
    <w:rsid w:val="00D269CD"/>
    <w:rsid w:val="00D30D9D"/>
    <w:rsid w:val="00D50A1D"/>
    <w:rsid w:val="00D96610"/>
    <w:rsid w:val="00DD6221"/>
    <w:rsid w:val="00E60ADF"/>
    <w:rsid w:val="00F0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69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43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943832"/>
    <w:pPr>
      <w:widowControl w:val="0"/>
      <w:autoSpaceDE w:val="0"/>
      <w:autoSpaceDN w:val="0"/>
      <w:adjustRightInd w:val="0"/>
      <w:spacing w:after="0" w:line="248" w:lineRule="exact"/>
      <w:ind w:firstLine="144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9438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943832"/>
    <w:rPr>
      <w:rFonts w:ascii="Franklin Gothic Book" w:hAnsi="Franklin Gothic Book" w:cs="Franklin Gothic Book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43832"/>
    <w:pPr>
      <w:ind w:left="708"/>
    </w:pPr>
  </w:style>
  <w:style w:type="character" w:customStyle="1" w:styleId="FontStyle60">
    <w:name w:val="Font Style60"/>
    <w:basedOn w:val="a0"/>
    <w:uiPriority w:val="99"/>
    <w:rsid w:val="00943832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943832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99"/>
    <w:qFormat/>
    <w:rsid w:val="00943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94383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43832"/>
    <w:rPr>
      <w:rFonts w:cs="Times New Roman"/>
    </w:rPr>
  </w:style>
  <w:style w:type="paragraph" w:customStyle="1" w:styleId="2">
    <w:name w:val="Абзац списка2"/>
    <w:basedOn w:val="a"/>
    <w:uiPriority w:val="99"/>
    <w:rsid w:val="00943832"/>
    <w:pPr>
      <w:spacing w:after="0" w:line="360" w:lineRule="auto"/>
      <w:ind w:left="720" w:firstLine="851"/>
      <w:contextualSpacing/>
    </w:pPr>
    <w:rPr>
      <w:rFonts w:ascii="Times New Roman" w:hAnsi="Times New Roman"/>
      <w:szCs w:val="20"/>
    </w:rPr>
  </w:style>
  <w:style w:type="paragraph" w:styleId="20">
    <w:name w:val="Body Text Indent 2"/>
    <w:basedOn w:val="a"/>
    <w:link w:val="21"/>
    <w:uiPriority w:val="99"/>
    <w:rsid w:val="009438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43832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rsid w:val="0094383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943832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943832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943832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943832"/>
    <w:rPr>
      <w:rFonts w:ascii="Georgia" w:hAnsi="Georgia" w:cs="Georgia"/>
      <w:b/>
      <w:bCs/>
      <w:sz w:val="20"/>
      <w:szCs w:val="20"/>
    </w:rPr>
  </w:style>
  <w:style w:type="character" w:customStyle="1" w:styleId="FontStyle19">
    <w:name w:val="Font Style19"/>
    <w:basedOn w:val="a0"/>
    <w:rsid w:val="00346326"/>
    <w:rPr>
      <w:rFonts w:ascii="Times New Roman" w:hAnsi="Times New Roman" w:cs="Times New Roman"/>
      <w:sz w:val="22"/>
      <w:szCs w:val="22"/>
    </w:rPr>
  </w:style>
  <w:style w:type="paragraph" w:customStyle="1" w:styleId="a6">
    <w:name w:val="Заголовок"/>
    <w:basedOn w:val="a"/>
    <w:next w:val="a7"/>
    <w:rsid w:val="0034632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34632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46326"/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346326"/>
    <w:pPr>
      <w:widowControl w:val="0"/>
      <w:suppressAutoHyphens/>
      <w:autoSpaceDE w:val="0"/>
      <w:spacing w:after="0" w:line="326" w:lineRule="exact"/>
      <w:ind w:firstLine="384"/>
    </w:pPr>
    <w:rPr>
      <w:rFonts w:ascii="Georgia" w:hAnsi="Georgia"/>
      <w:sz w:val="24"/>
      <w:szCs w:val="24"/>
      <w:lang w:eastAsia="ar-SA"/>
    </w:rPr>
  </w:style>
  <w:style w:type="paragraph" w:styleId="a9">
    <w:name w:val="header"/>
    <w:basedOn w:val="a"/>
    <w:link w:val="aa"/>
    <w:unhideWhenUsed/>
    <w:rsid w:val="008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8A696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8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A696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A69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d">
    <w:name w:val="Текст сноски Знак"/>
    <w:basedOn w:val="a0"/>
    <w:link w:val="ae"/>
    <w:semiHidden/>
    <w:rsid w:val="008A6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8A696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A696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8A696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8A696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46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18496</Words>
  <Characters>105433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Светлана</cp:lastModifiedBy>
  <cp:revision>23</cp:revision>
  <dcterms:created xsi:type="dcterms:W3CDTF">2014-08-25T06:49:00Z</dcterms:created>
  <dcterms:modified xsi:type="dcterms:W3CDTF">2016-11-07T17:40:00Z</dcterms:modified>
</cp:coreProperties>
</file>