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D4" w:rsidRDefault="004851D4" w:rsidP="00485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682991" cy="5494020"/>
            <wp:effectExtent l="19050" t="0" r="3809" b="0"/>
            <wp:docPr id="7" name="Рисунок 1" descr="C:\Users\uzeer\Desktop\Скан_20210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er\Desktop\Скан_202109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718" cy="549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D4" w:rsidRDefault="004851D4" w:rsidP="00485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851D4" w:rsidRDefault="004851D4" w:rsidP="00485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851D4" w:rsidRPr="004851D4" w:rsidRDefault="004851D4" w:rsidP="00485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A32DF" w:rsidRPr="004851D4" w:rsidRDefault="009A32DF" w:rsidP="004851D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proofErr w:type="gramStart"/>
      <w:r w:rsidRPr="00485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10D2" w:rsidRPr="00485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9A32DF" w:rsidRPr="009A32DF" w:rsidRDefault="009A32DF" w:rsidP="009A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«Загадки математики »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Личностными результатами изучения данного факультативного курса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справедливости, ответственности;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действия: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разные приёмы действий, выбирать удобные способы для выполнения конкретного задания;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в процессе совместного обсуждения алгоритм реше</w:t>
      </w: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способы учебной работы и приёмы вычислений для работы с числовыми головоломками;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правила игры, действовать в соответствии с заданиями и правилами;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пробное учебное действие, фиксировать индивидуальное затруднение в пробном действии;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(промежуточный, итоговый) результат заданным условием;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свою деятельность: обнаруживать и исправлять ошибки.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представлены в содержании программы в разделе «Универсальные учебные действия».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реализации программы: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 - личностный подход к каждому ребенку;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Коллективизм;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(творчество);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Ценностно-смысловое равенство педагога и ребенка;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Научность;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Сознательность и активность учащихся;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Формы:</w:t>
      </w: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Математические (логические) игры, задачи, упражнения, графические задания, развлечения - загадки, задачи-шутки, ребусы, головоломки, игры, конкурсы и др.</w:t>
      </w:r>
      <w:proofErr w:type="gramEnd"/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Поощрение;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 работа;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Приемы: анализ и синтез; сравнение; классификация; аналогия; обобщение.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в учебном плане.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34 ч в год с проведением занятий один раз в неделю по 30–35 мин.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34 занятия.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освоения: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научиться анализировать задачи, составлять план решения, решать задачи, делать выводы.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смекалку, на сообразительность.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логические задачи.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коллективе и самостоятельно.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математический кругозор.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Пополнить математические знания.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Научиться работать с дополнительной литературой.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ситуацию, описанную в тексте задачи. Использовать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 знаково-символические средства для моделирования ситуации.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последовательность «шагов» (алгоритм) решения задачи.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(обосновывать) выполняемые и выполненные действия.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способ решения задачи.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предложенные варианты решения задачи, выбирать из них верные.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наиболее эффективный способ решения задачи.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предъявленное готовое решение задачи (верно, неверно).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учебном диалоге, оценивать процесс поиска и результат решения задачи.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несложные задачи.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подведения итогов реализации программы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</w:t>
      </w: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 осуществляется в формах: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тестирование;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практические работы;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 работы учащихся;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контрольные задания.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Содержание программы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Числа. Арифметические действия. Величины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последовательность чисел от 1 до 20. Подсчёт числа точек на верхних гранях выпавших кубиков.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числовых кроссвордов (</w:t>
      </w:r>
      <w:proofErr w:type="spellStart"/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судоку</w:t>
      </w:r>
      <w:proofErr w:type="spellEnd"/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какуро</w:t>
      </w:r>
      <w:proofErr w:type="spellEnd"/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от 1 до 1000. Сложение и вычитание чисел в пределах 1000.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Занимательные задания с римскими цифрами.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Время. Единицы времени. Масса. Единицы массы. Литр.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Универсальные учебные действия: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разные приёмы действий, выбирать удобные способы для выполнения конкретного задания;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способы учебной работы и приёмы вычислений для работы с числовыми головоломками;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правила игры, действовать в соответствии с заданными правилами;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пробное учебное действие, фиксировать индивидуальное затруднение в пробном действии;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свою деятельность: обнаруживать и исправлять ошибки.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Мир занимательных задач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Нестандартные задачи. Использование знаково-символических сре</w:t>
      </w:r>
      <w:proofErr w:type="gramStart"/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я моделирования ситуаций, описанных в задачах.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на доказательство, </w:t>
      </w:r>
      <w:proofErr w:type="gramStart"/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найти цифровое значение букв в условной записи: СМЕХ + ГРОМ = ГРЕМИ и др. Обоснование выполняемых и выполненных действий.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действия: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последовательность шагов (алгоритм) решения задачи;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(обосновывать) выполняемые и выполненные действия;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способ решения задачи;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предъявленное готовое решение задачи (верно, неверно);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учебном диалоге, оценивать процесс поиска и результат решения задачи;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несложные задачи.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Геометрическая мозаика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Поиск заданных фигур в фигурах сложной конфигурации. Решение задач, формирующих геометрическую наблюдательность.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  <w:proofErr w:type="gramEnd"/>
    </w:p>
    <w:p w:rsidR="009A32DF" w:rsidRPr="009A32DF" w:rsidRDefault="009A32DF" w:rsidP="009A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действия: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закономерности в расположении деталей; составлять детали в соответствии с заданным контуром конструкции;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(доказывать) выбор деталей или способа действия при заданном условии;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предложенные возможные варианты верного решения;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объёмные фигуры из различных материалов (проволока, пластилин и др.) и из развёрток;</w:t>
      </w:r>
    </w:p>
    <w:p w:rsidR="009A32DF" w:rsidRPr="009A32DF" w:rsidRDefault="009A32DF" w:rsidP="009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D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развёрнутые действия контроля и самоконтроля: сравнивать построенную конструкцию с образцом.</w:t>
      </w:r>
    </w:p>
    <w:p w:rsidR="009A32DF" w:rsidRPr="009A32DF" w:rsidRDefault="0080689E" w:rsidP="009A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III.</w:t>
      </w:r>
      <w:r w:rsidR="009A32DF" w:rsidRPr="009A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1042"/>
        <w:gridCol w:w="1962"/>
        <w:gridCol w:w="5386"/>
      </w:tblGrid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0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Числа-великаны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велик миллион? Что такое </w:t>
            </w:r>
            <w:proofErr w:type="spellStart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гугол</w:t>
            </w:r>
            <w:proofErr w:type="spellEnd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(это единица со ста нулями)?</w:t>
            </w:r>
          </w:p>
        </w:tc>
      </w:tr>
      <w:tr w:rsidR="009A32DF" w:rsidRPr="009A32DF" w:rsidTr="009A32DF">
        <w:trPr>
          <w:trHeight w:val="648"/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со всеми возможными решениями. Задачи с недостающими данными, с избыточным составом условия. Задачи на доказательство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Кто что увидит?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какуро</w:t>
            </w:r>
            <w:proofErr w:type="spellEnd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задач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 стихах повышенной сложности: «Начнём с хвоста», «Сколько лет?» и др. (Н. Разговоров).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международного конкурса «Кенгуру».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5341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5341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 маршрут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«Открой» способ быстрого поиска суммы. Как сложить несколько последовательных чисел </w:t>
            </w: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натурального ряда? Например, 6 + 7 + 8 + 9 + 10;</w:t>
            </w:r>
          </w:p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12 + 13 + 14 + 15 + 16 и др.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5341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Объёмные фигуры: цилиндр, конус, пирамида, шар, куб. Набор «Геометрические тела». Моделирование из проволоки. </w:t>
            </w:r>
            <w:proofErr w:type="gramStart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5341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2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5341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в таблице (9 × 9) слов, связанных с математикой.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2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Решай, отгадывай, считай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9A32DF" w:rsidRPr="009A32DF" w:rsidTr="009A32DF">
        <w:trPr>
          <w:trHeight w:val="300"/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5341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царстве </w:t>
            </w: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смекалки</w:t>
            </w:r>
          </w:p>
        </w:tc>
        <w:tc>
          <w:tcPr>
            <w:tcW w:w="5341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12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какуро</w:t>
            </w:r>
            <w:proofErr w:type="spellEnd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5341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5341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2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341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341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логических, нестандартных задач. Решение задач, имеющих несколько решений.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 спорте. Создание сборника числового материала для составления задач.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квадратов в прямоугольнике 2 ×5 см (на клетчатой части листа). Какая пара быстрее составит (и зарисует) геометрическую фигуру?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</w:tc>
      </w:tr>
      <w:tr w:rsidR="009A32DF" w:rsidRPr="009A32DF" w:rsidTr="009A32DF">
        <w:trPr>
          <w:tblCellSpacing w:w="15" w:type="dxa"/>
        </w:trPr>
        <w:tc>
          <w:tcPr>
            <w:tcW w:w="83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53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9A32DF" w:rsidRPr="009A32DF" w:rsidRDefault="009A32DF" w:rsidP="009A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D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Задачи-шутки. Занимательные вопросы и задачи-смекалки. Задачи в стихах. Игра «Задумай число».</w:t>
            </w:r>
          </w:p>
        </w:tc>
      </w:tr>
    </w:tbl>
    <w:p w:rsidR="004851D4" w:rsidRDefault="004851D4" w:rsidP="004851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</w:pPr>
    </w:p>
    <w:p w:rsidR="009A32DF" w:rsidRPr="009A32DF" w:rsidRDefault="009A32DF" w:rsidP="004851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lastRenderedPageBreak/>
        <w:t xml:space="preserve">  </w:t>
      </w:r>
      <w:r w:rsidRPr="009A32DF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Примеры занимательных задач и заданий</w:t>
      </w:r>
      <w:r w:rsidR="004851D4"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4800600" cy="6659880"/>
            <wp:effectExtent l="19050" t="0" r="0" b="0"/>
            <wp:docPr id="8" name="Рисунок 1" descr="https://xn--j1ahfl.xn--p1ai/data/images/u164285/t152926926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64285/t1529269268a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DF" w:rsidRPr="009A32DF" w:rsidRDefault="009A32DF" w:rsidP="009A32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32DF" w:rsidRPr="009A32DF" w:rsidRDefault="009A32DF" w:rsidP="009A32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4800600" cy="6667500"/>
            <wp:effectExtent l="19050" t="0" r="0" b="0"/>
            <wp:docPr id="2" name="Рисунок 2" descr="https://xn--j1ahfl.xn--p1ai/data/images/u164285/t152926926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64285/t1529269268a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DF" w:rsidRPr="009A32DF" w:rsidRDefault="009A32DF" w:rsidP="009A32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4777740" cy="6659880"/>
            <wp:effectExtent l="19050" t="0" r="3810" b="0"/>
            <wp:docPr id="3" name="Рисунок 3" descr="https://xn--j1ahfl.xn--p1ai/data/images/u164285/t1529269268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64285/t1529269268a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DF" w:rsidRPr="009A32DF" w:rsidRDefault="009A32DF" w:rsidP="009A32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4800600" cy="6659880"/>
            <wp:effectExtent l="19050" t="0" r="0" b="0"/>
            <wp:docPr id="4" name="Рисунок 4" descr="https://xn--j1ahfl.xn--p1ai/data/images/u164285/t1529269268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64285/t1529269268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DF" w:rsidRPr="009A32DF" w:rsidRDefault="009A32DF" w:rsidP="009A32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4800600" cy="6659880"/>
            <wp:effectExtent l="19050" t="0" r="0" b="0"/>
            <wp:docPr id="5" name="Рисунок 5" descr="https://xn--j1ahfl.xn--p1ai/data/images/u164285/t1529269268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64285/t1529269268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DF" w:rsidRPr="009A32DF" w:rsidRDefault="009A32DF" w:rsidP="009A32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4541520" cy="6659880"/>
            <wp:effectExtent l="19050" t="0" r="0" b="0"/>
            <wp:docPr id="6" name="Рисунок 6" descr="https://xn--j1ahfl.xn--p1ai/data/images/u164285/t1529269268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64285/t1529269268a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8D2" w:rsidRDefault="00FB78D2" w:rsidP="009A32DF"/>
    <w:sectPr w:rsidR="00FB78D2" w:rsidSect="004851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6DC1"/>
    <w:multiLevelType w:val="hybridMultilevel"/>
    <w:tmpl w:val="FDF68F86"/>
    <w:lvl w:ilvl="0" w:tplc="B43007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35F93"/>
    <w:multiLevelType w:val="hybridMultilevel"/>
    <w:tmpl w:val="629EC8FE"/>
    <w:lvl w:ilvl="0" w:tplc="66A8C536">
      <w:start w:val="1"/>
      <w:numFmt w:val="upperRoman"/>
      <w:lvlText w:val="%1."/>
      <w:lvlJc w:val="left"/>
      <w:pPr>
        <w:ind w:left="574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08" w:hanging="360"/>
      </w:pPr>
    </w:lvl>
    <w:lvl w:ilvl="2" w:tplc="0419001B" w:tentative="1">
      <w:start w:val="1"/>
      <w:numFmt w:val="lowerRoman"/>
      <w:lvlText w:val="%3."/>
      <w:lvlJc w:val="right"/>
      <w:pPr>
        <w:ind w:left="6828" w:hanging="180"/>
      </w:pPr>
    </w:lvl>
    <w:lvl w:ilvl="3" w:tplc="0419000F" w:tentative="1">
      <w:start w:val="1"/>
      <w:numFmt w:val="decimal"/>
      <w:lvlText w:val="%4."/>
      <w:lvlJc w:val="left"/>
      <w:pPr>
        <w:ind w:left="7548" w:hanging="360"/>
      </w:pPr>
    </w:lvl>
    <w:lvl w:ilvl="4" w:tplc="04190019" w:tentative="1">
      <w:start w:val="1"/>
      <w:numFmt w:val="lowerLetter"/>
      <w:lvlText w:val="%5."/>
      <w:lvlJc w:val="left"/>
      <w:pPr>
        <w:ind w:left="8268" w:hanging="360"/>
      </w:pPr>
    </w:lvl>
    <w:lvl w:ilvl="5" w:tplc="0419001B" w:tentative="1">
      <w:start w:val="1"/>
      <w:numFmt w:val="lowerRoman"/>
      <w:lvlText w:val="%6."/>
      <w:lvlJc w:val="right"/>
      <w:pPr>
        <w:ind w:left="8988" w:hanging="180"/>
      </w:pPr>
    </w:lvl>
    <w:lvl w:ilvl="6" w:tplc="0419000F" w:tentative="1">
      <w:start w:val="1"/>
      <w:numFmt w:val="decimal"/>
      <w:lvlText w:val="%7."/>
      <w:lvlJc w:val="left"/>
      <w:pPr>
        <w:ind w:left="9708" w:hanging="360"/>
      </w:pPr>
    </w:lvl>
    <w:lvl w:ilvl="7" w:tplc="04190019" w:tentative="1">
      <w:start w:val="1"/>
      <w:numFmt w:val="lowerLetter"/>
      <w:lvlText w:val="%8."/>
      <w:lvlJc w:val="left"/>
      <w:pPr>
        <w:ind w:left="10428" w:hanging="360"/>
      </w:pPr>
    </w:lvl>
    <w:lvl w:ilvl="8" w:tplc="0419001B" w:tentative="1">
      <w:start w:val="1"/>
      <w:numFmt w:val="lowerRoman"/>
      <w:lvlText w:val="%9."/>
      <w:lvlJc w:val="right"/>
      <w:pPr>
        <w:ind w:left="111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2DF"/>
    <w:rsid w:val="00047CEA"/>
    <w:rsid w:val="001310D2"/>
    <w:rsid w:val="00191054"/>
    <w:rsid w:val="004851D4"/>
    <w:rsid w:val="0080689E"/>
    <w:rsid w:val="009A32DF"/>
    <w:rsid w:val="00BD4226"/>
    <w:rsid w:val="00FB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3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2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13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2057</Words>
  <Characters>11726</Characters>
  <Application>Microsoft Office Word</Application>
  <DocSecurity>0</DocSecurity>
  <Lines>97</Lines>
  <Paragraphs>27</Paragraphs>
  <ScaleCrop>false</ScaleCrop>
  <Company/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uzeer</dc:creator>
  <cp:keywords/>
  <dc:description/>
  <cp:lastModifiedBy>uzeer</cp:lastModifiedBy>
  <cp:revision>6</cp:revision>
  <cp:lastPrinted>2021-09-15T04:56:00Z</cp:lastPrinted>
  <dcterms:created xsi:type="dcterms:W3CDTF">2021-09-15T02:39:00Z</dcterms:created>
  <dcterms:modified xsi:type="dcterms:W3CDTF">2021-09-24T05:42:00Z</dcterms:modified>
</cp:coreProperties>
</file>