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CC" w:rsidRDefault="007700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-1724660</wp:posOffset>
            </wp:positionV>
            <wp:extent cx="7524750" cy="10658475"/>
            <wp:effectExtent l="1581150" t="0" r="156210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24750" cy="1065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Default="00D84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46CC" w:rsidRPr="007700A9" w:rsidRDefault="00770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846CC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по Английскому языку в 5 классе является составной частью основной образовательной программы основного общего образования МАОУ Омутинской СОШ № 2. </w:t>
      </w: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D846CC" w:rsidRPr="007700A9" w:rsidRDefault="007700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D846CC" w:rsidRPr="007700A9" w:rsidRDefault="007700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учебным планом основного общего образования МАОУ Омутинской СОШ № 2 на 2022- 2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023 учебный год;  </w:t>
      </w:r>
    </w:p>
    <w:p w:rsidR="00D846CC" w:rsidRPr="007700A9" w:rsidRDefault="007700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рабочей программой воспитания МАОУ Омутинской СОШ № 2;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«ИНОСТРАННЫЙ (АНГЛИЙСКИЙ) ЯЗЫК »</w:t>
      </w:r>
    </w:p>
    <w:p w:rsidR="00D846CC" w:rsidRPr="007700A9" w:rsidRDefault="007700A9">
      <w:pPr>
        <w:spacing w:after="0" w:line="360" w:lineRule="auto"/>
        <w:ind w:right="-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Предмету «Иностранный (английский) язык» принадлежит важное место в системе общего образования и воспитания со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твует их общему речевому развитию, воспитанию гражданской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стественно-научных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жности образования и самообразования.</w:t>
      </w:r>
    </w:p>
    <w:p w:rsidR="00D846CC" w:rsidRPr="007700A9" w:rsidRDefault="007700A9">
      <w:pPr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D846CC" w:rsidRPr="007700A9" w:rsidRDefault="007700A9">
      <w:pPr>
        <w:spacing w:after="0" w:line="360" w:lineRule="auto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Возрастает значимость владения разными иностранными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языками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ет более эффективное общение,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обучения предмету.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«ИНОСТРАННЫЙ (АНГЛИЙСКИЙ) ЯЗЫК»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ценностном, когнитивном и прагматическом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уровнях и, соотве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тственно, воплощаются в личностных, метапредметных/общеучебных/универсальных и предметных результатах обучения.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ний поиска, обработки и использования информации в познавательных целях, одним из средств воспитания каче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 гр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ажданина, патриота; развития национального самосознания, стремления к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взаимопониманию между людьми разных стран.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</w:t>
      </w: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целью иноязычного образования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речевая компетенция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развитие коммуникативных умени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в четырёх основных видах речевой деятельности (говорении, аудировании, чтении, письме);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языковая компетенция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овладение новыми языковыми средствами (фонетическими,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отобранными темам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общения;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освоение знаний о языковых явлениях изучаемого языка, разных способах выражения мысли в родном и иностранном языках;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социокультурная/межкультурная компетенция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приобщение к культуре, традициям реалиям стран/страны изучаемого языка в рамках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компенсаторная компетенция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азвитие умений выходить из положения в условиях дефицита языковых средств при получении и передаче информации.</w:t>
      </w:r>
    </w:p>
    <w:p w:rsidR="00D846CC" w:rsidRPr="007700A9" w:rsidRDefault="007700A9">
      <w:pPr>
        <w:spacing w:after="0" w:line="360" w:lineRule="auto"/>
        <w:ind w:right="-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ключевые универсальные учебные компетенции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включающие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D846CC" w:rsidRPr="007700A9" w:rsidRDefault="007700A9">
      <w:pPr>
        <w:spacing w:after="0" w:line="360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личностно ориентированной парадигмой образования основными подходами к 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бучению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иностранным языкам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признаются компетентностный, системно-деятельностный,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D846CC" w:rsidRPr="007700A9" w:rsidRDefault="007700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СВЯЗЬ С РАБОЧЕЙ ПРОГРАММОЙ ВОСПИТАНИЯ ШКОЛЫ:</w:t>
      </w:r>
    </w:p>
    <w:p w:rsidR="00D846CC" w:rsidRPr="007700A9" w:rsidRDefault="007700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Привлечение внимания школьников к ценностному аспекту изучаемых на уроках фактов;</w:t>
      </w:r>
    </w:p>
    <w:p w:rsidR="00D846CC" w:rsidRPr="007700A9" w:rsidRDefault="007700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воспитательных возможностей содержания учебного предмета через подбор соответствующих текстов для чтения, задач для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решения, проблемных ситуаций для обсуждения в классе;  </w:t>
      </w:r>
    </w:p>
    <w:p w:rsidR="00D846CC" w:rsidRPr="007700A9" w:rsidRDefault="007700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применение на уроке интерактивных форм работы учащихся;</w:t>
      </w:r>
    </w:p>
    <w:p w:rsidR="00D846CC" w:rsidRPr="007700A9" w:rsidRDefault="007700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интеллектуальных игр, стимулирующих познавательную мотивацию учащихся, где полученные на уроке знания дают возможность приобрести опыт ведения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D846CC" w:rsidRPr="007700A9" w:rsidRDefault="007700A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зрения.</w:t>
      </w:r>
    </w:p>
    <w:p w:rsidR="00D846CC" w:rsidRPr="007700A9" w:rsidRDefault="007700A9">
      <w:pPr>
        <w:spacing w:after="0" w:line="360" w:lineRule="auto"/>
        <w:ind w:right="8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 «ИНОСТРАННЫЙ (АНГЛИЙСКИЙ) ЯЗЫК»</w:t>
      </w:r>
    </w:p>
    <w:p w:rsidR="00D846CC" w:rsidRPr="007700A9" w:rsidRDefault="007700A9">
      <w:pPr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846CC" w:rsidRPr="007700A9">
          <w:pgSz w:w="16840" w:h="11900" w:orient="landscape"/>
          <w:pgMar w:top="286" w:right="660" w:bottom="1440" w:left="666" w:header="720" w:footer="720" w:gutter="0"/>
          <w:pgNumType w:start="1"/>
          <w:cols w:space="720"/>
        </w:sect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нного языка в 5 классе отведено 102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часа, по 3 часа в неделю.</w:t>
      </w:r>
    </w:p>
    <w:p w:rsidR="00D846CC" w:rsidRPr="007700A9" w:rsidRDefault="00D846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D846CC" w:rsidRPr="007700A9" w:rsidRDefault="007700A9">
      <w:pPr>
        <w:tabs>
          <w:tab w:val="left" w:pos="0"/>
        </w:tabs>
        <w:spacing w:after="0" w:line="360" w:lineRule="auto"/>
        <w:ind w:left="720" w:right="-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УМЕНИЯ </w:t>
      </w:r>
    </w:p>
    <w:p w:rsidR="00D846CC" w:rsidRPr="007700A9" w:rsidRDefault="007700A9">
      <w:pPr>
        <w:tabs>
          <w:tab w:val="left" w:pos="0"/>
        </w:tabs>
        <w:spacing w:after="0" w:line="360" w:lineRule="auto"/>
        <w:ind w:left="720" w:right="-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ематического содержания речи.</w:t>
      </w:r>
    </w:p>
    <w:p w:rsidR="00D846CC" w:rsidRPr="007700A9" w:rsidRDefault="007700A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 и отдыха, здоровое питание.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86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Каникулы в различное время года. Виды отдыха.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Природа: дикие и домашние животные.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 Родной город/село.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-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Родная страна и страна/страны изучаемого языка.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диалогической речи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 этикетного  характера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 начинать,  поддерживать и зака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диалог-побуждение к действию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обращать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диалог-расспрос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сообщать фактическую информацию, отвечая на вопросы ра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зных видов; запрашивать интересующую информацию.</w:t>
      </w:r>
    </w:p>
    <w:p w:rsidR="00D846CC" w:rsidRPr="007700A9" w:rsidRDefault="007700A9">
      <w:pPr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ации, фотографии с соблюдением норм речевого этикета, принятых в стране/странах изучаемого языка.</w:t>
      </w:r>
    </w:p>
    <w:p w:rsidR="00D846CC" w:rsidRPr="007700A9" w:rsidRDefault="007700A9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Объём диалога — до 5 реплик со стороны каждого собеседника.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57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монологической речи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базе умений, сформированных в начальной шко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57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1) создание устных  связных  монологических  высказываний с использованием основных коммуникативных типов речи:</w:t>
      </w:r>
    </w:p>
    <w:p w:rsidR="00D846CC" w:rsidRPr="007700A9" w:rsidRDefault="007700A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</w:t>
      </w:r>
      <w:r w:rsidRPr="007700A9">
        <w:rPr>
          <w:lang w:val="ru-RU"/>
        </w:rPr>
        <w:t>сонажа);</w:t>
      </w:r>
      <w:r w:rsidRPr="007700A9">
        <w:rPr>
          <w:lang w:val="ru-RU"/>
        </w:rPr>
        <w:br/>
      </w:r>
      <w:r w:rsidRPr="007700A9">
        <w:rPr>
          <w:lang w:val="ru-RU"/>
        </w:rPr>
        <w:tab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 повествование/сообщение;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2) изложение (пересказ) основного содержания прочитанного текста;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3) краткое изложение результатов выполненной проектной работы.</w:t>
      </w:r>
    </w:p>
    <w:p w:rsidR="00D846CC" w:rsidRPr="007700A9" w:rsidRDefault="007700A9">
      <w:pPr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общения в рамках тематического содержания речи с опорой на ключевые слова, вопросы, план и/или иллюстрации, фотографии.</w:t>
      </w:r>
    </w:p>
    <w:p w:rsidR="00D846CC" w:rsidRPr="007700A9" w:rsidRDefault="007700A9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— 5-6 фраз.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Аудирование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аудирования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базе умений, сформирован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ных в начальной школе: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вербальная/невербальная реакция на услышанное;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D846CC" w:rsidRPr="007700A9" w:rsidRDefault="007700A9">
      <w:pPr>
        <w:spacing w:after="0" w:line="360" w:lineRule="auto"/>
        <w:ind w:right="-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D846CC" w:rsidRPr="007700A9" w:rsidRDefault="007700A9">
      <w:pPr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 с поним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анием запрашиваемой информации предполагает умение выделять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общения, рассказ, сообщение информационного характера.</w:t>
      </w:r>
    </w:p>
    <w:p w:rsidR="00D846CC" w:rsidRPr="007700A9" w:rsidRDefault="007700A9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Время звучания текста/текстов для аудирования — до 1 минуты.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432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Смысловое чтение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-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846CC" w:rsidRPr="007700A9" w:rsidRDefault="007700A9">
      <w:pPr>
        <w:spacing w:after="0" w:line="360" w:lineRule="auto"/>
        <w:ind w:right="-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несущественные для понимания основного содержания.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-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с пониманием запрашиваемой инф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несплошных текстов (таблиц) и понимание представленной в них информации.</w:t>
      </w:r>
    </w:p>
    <w:p w:rsidR="00D846CC" w:rsidRPr="007700A9" w:rsidRDefault="007700A9">
      <w:pPr>
        <w:spacing w:after="0" w:line="360" w:lineRule="auto"/>
        <w:ind w:right="-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чтения: беседа/диалог, р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proofErr w:type="gramEnd"/>
    </w:p>
    <w:p w:rsidR="00D846CC" w:rsidRPr="007700A9" w:rsidRDefault="007700A9">
      <w:pPr>
        <w:spacing w:after="0" w:line="360" w:lineRule="auto"/>
        <w:ind w:left="180" w:right="-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— 180-200 слов.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Письменная речь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умений пис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написание коротких поздравлений с праздниками (с Новым годом, Рожде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ством, днём рождения);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характера: сообщение кратких сведений о себе; оформл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 обращения, завершающей фразы и подписи в соответствии с нормами неофициального общения, принятыми в стране/странах изучаемого языка.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Объём сообщения — до 60 слов.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ЯЗЫКОВЫЕ ЗНАНИЯ И УМЕНИЯ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Фонетическая сторона речи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чтение новых слов согласно основным правилам чтения.</w:t>
      </w:r>
    </w:p>
    <w:p w:rsidR="00D846CC" w:rsidRPr="007700A9" w:rsidRDefault="007700A9">
      <w:pPr>
        <w:spacing w:after="0" w:line="360" w:lineRule="auto"/>
        <w:ind w:right="86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демонстрирующее понимание текста.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D846CC" w:rsidRPr="007700A9" w:rsidRDefault="007700A9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— до 90 слов.</w:t>
      </w:r>
    </w:p>
    <w:p w:rsidR="00D846CC" w:rsidRPr="007700A9" w:rsidRDefault="007700A9">
      <w:pPr>
        <w:spacing w:after="0" w:line="360" w:lineRule="auto"/>
        <w:ind w:left="180" w:right="-96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Графика, орфография и пунктуация </w:t>
      </w:r>
    </w:p>
    <w:p w:rsidR="00D846CC" w:rsidRPr="007700A9" w:rsidRDefault="007700A9">
      <w:pPr>
        <w:spacing w:after="0" w:line="360" w:lineRule="auto"/>
        <w:ind w:left="180" w:right="-9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-9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ранах изучаемого языка, оформление электронного сообщения личного характера.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Лексическая сторона речи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способы словообразования: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аффиксация: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visitor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scientist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ourist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cussion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образование имён  прилагательных при помощи суффиксов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rful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Russian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наречий при помощи суффикса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recently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unhappy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unreality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unusually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72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Грамматическая сторона р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ечи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846CC" w:rsidRPr="007700A9" w:rsidRDefault="007700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Предложения с несколькими обстоятельствами, следующими в определённом по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рядке.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43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846CC" w:rsidRPr="007700A9" w:rsidRDefault="007700A9">
      <w:pPr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видо-временных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отрицательных) и вопросительных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предложениях.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  форму только множественного числа.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Наречия в полож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ительной, сравнительной и превосходной степенях, образованные по правилу, и исключения.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D846CC" w:rsidRPr="007700A9" w:rsidRDefault="007700A9">
      <w:pPr>
        <w:spacing w:after="0" w:line="360" w:lineRule="auto"/>
        <w:ind w:right="57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D846CC" w:rsidRPr="007700A9" w:rsidRDefault="007700A9">
      <w:pPr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социокультурного портрета родной страны и страны/стр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достопримечательностях, выдающихся людях); с досту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пными в языковом отношении образцами детской поэзии и прозы на английском языке.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Формирование умений: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оформлять свой адрес на английском языке (в анкете, формуляре);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кратко представлять Россию и страну/страны изучаемого языка;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   языка (основные националь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ные праздники, традиции в проведении досуга и питании).</w:t>
      </w:r>
    </w:p>
    <w:p w:rsidR="00D846CC" w:rsidRPr="007700A9" w:rsidRDefault="007700A9">
      <w:pPr>
        <w:spacing w:after="0" w:line="360" w:lineRule="auto"/>
        <w:ind w:left="180" w:right="864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КОМПЕНСАТОРНЫЕ УМЕНИЯ </w:t>
      </w:r>
    </w:p>
    <w:p w:rsidR="00D846CC" w:rsidRPr="007700A9" w:rsidRDefault="007700A9">
      <w:pPr>
        <w:spacing w:after="0" w:line="360" w:lineRule="auto"/>
        <w:ind w:left="180" w:right="86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57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846CC" w:rsidRPr="007700A9">
          <w:pgSz w:w="16840" w:h="11900" w:orient="landscape"/>
          <w:pgMar w:top="286" w:right="678" w:bottom="1440" w:left="666" w:header="720" w:footer="720" w:gutter="0"/>
          <w:cols w:space="720"/>
        </w:sect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846CC" w:rsidRPr="007700A9" w:rsidRDefault="00D846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-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846CC" w:rsidRPr="007700A9" w:rsidRDefault="007700A9">
      <w:pPr>
        <w:spacing w:after="0" w:line="360" w:lineRule="auto"/>
        <w:ind w:right="-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воспитания и саморазвития, формирования внутренней позиции личности.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 на её основе и в процессе реализации основных направлений воспитательной деятельности, в том числе в части: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Гражданского воспитания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тересов других людей;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ение к взаимопониманию и взаимопомощи, активное участие в школьном самоуправлении;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432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Патриотического воспитания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43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43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43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уважение к символам России, государственным праздникам, историческому и природному наследию и памятникам, тра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дициям разных народов, проживающих в родной стране.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Духовно-нравственного воспитания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поступки, поведение и поступки других людей с позиции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нравственных и правовых норм с учётом осознания последствий поступков;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 воспитания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и мирового искусства, роли этнических культурных традиций и народного творчества;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потребление алкоголя, наркотиков, курение) и иных форм вреда для физического и психического здоровья;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социальным,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циональным состоянием;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Трудового воспитания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установка на активное участие в решении практических задач (в рамках семьи, Организации, города, края) те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ий для этого;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</w:p>
    <w:p w:rsidR="00D846CC" w:rsidRPr="007700A9" w:rsidRDefault="007700A9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деятельности; </w:t>
      </w:r>
    </w:p>
    <w:p w:rsidR="00D846CC" w:rsidRPr="007700A9" w:rsidRDefault="007700A9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и потребностей.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Экологического воспитания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ческой и социальной сред;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Ценности научного познания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мира;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Личностные результаты, обеспечивающие а</w:t>
      </w: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даптацию </w:t>
      </w:r>
      <w:proofErr w:type="gramStart"/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обучающегося</w:t>
      </w:r>
      <w:proofErr w:type="gramEnd"/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среды, включают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жизни в группах и сообществах, включая семью, группы, сформированные по профессиональной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деятельности, а также в рамках социального взаимодействия с людьми из другой культурной среды; способность обучающихся взаимодействовать в условиях неопределённости,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открытость опыту и знаниям других; </w:t>
      </w:r>
      <w:proofErr w:type="gramEnd"/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авыки и компетенции из опыта других;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твенных знаний и компетентностей, планировать своё развитие;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перировать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анализировать и выявлять взаимосвязи природы, общества и экономики;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ду, достижений целей и преодоления вызовов, возможных глобальных последствий;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нивать ситуацию стресса, корректировать принимаемые решения и действия;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НЫЕ РЕЗУЛЬТАТЫ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познавательными действиями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базовые логические действия: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 существенные признаки объектов (явлений);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задачи;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базовые исследовательские действия: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инструмент познания;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аргу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ментировать свою позицию, мнение;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применимость и достоверность информацию, полученную в ходе исследования (эксперимента);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водов и обобщений;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аналогичных или сходных ситуациях, выдвигать предположения об их развитии в новых условиях и контекстах;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работа с информацией: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различные мет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одить сходные аргументы (подтверждающие или опровергающие одну и ту же идею, версию) в различных информационных источниках;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иной графикой и их комбинациями;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-7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системой универсальных учебных позн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авательных действий обеспечивает сформированность когнитивных навыков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общение: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спознавать предпосылки конфликтных ситуаций и смягчать конфликты, вести переговоры;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диалога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или) дискуссии задавать вопро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 по существу обсуждаемой темы и высказывать идеи, нацеленные на решение задачи и поддержание благожелательности общения;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публично представлять ре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зультаты выполненного опыта (эксперимента, исследования, проекта);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материалов;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совместная деятельность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оручения, подчиняться;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 мнениями, мозговые штурмы и иные);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качество своего вклада в общий продукт по критериям, самостоятель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сформулированным участниками взаимодействия;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D846CC" w:rsidRPr="007700A9" w:rsidRDefault="007700A9">
      <w:pPr>
        <w:tabs>
          <w:tab w:val="left" w:pos="180"/>
          <w:tab w:val="left" w:pos="10490"/>
        </w:tabs>
        <w:spacing w:after="0" w:line="360" w:lineRule="auto"/>
        <w:ind w:right="5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регулятивными действиями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проблемы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решения в жизненных и учебных ситуациях;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 задачи  (или его часть), выбирать способ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новых знаний об изучаемом объекте;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) самоконтроль: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учитывать контекст и пред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видеть трудности, которые могут возникнуть при решении учебной задачи, адаптировать решение к меняющимся обстоятельствам;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произошедшей ситуации;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846CC" w:rsidRPr="007700A9">
          <w:pgSz w:w="16840" w:h="11900" w:orient="landscape"/>
          <w:pgMar w:top="298" w:right="688" w:bottom="368" w:left="666" w:header="720" w:footer="720" w:gutter="0"/>
          <w:cols w:space="720"/>
        </w:sectPr>
      </w:pP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эмоциональный интеллект:</w:t>
      </w:r>
    </w:p>
    <w:p w:rsidR="00D846CC" w:rsidRPr="007700A9" w:rsidRDefault="00D846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азличать, называть и управлять собственными эмоциями и эмоциями других;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себя на место другого человека, понимать мотивы и намерения другого; 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4) принятие себя и других: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D846CC" w:rsidRPr="007700A9" w:rsidRDefault="007700A9">
      <w:pPr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по уче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Владеть основными видами речевой деятельности: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говорение: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вести разные виды диалогов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(диалог этик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изучаемого языка (до 5 реплик со стороны каждого собеседника);</w:t>
      </w:r>
      <w:proofErr w:type="gramEnd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 (объём монологического высказывания — 5-6 фраз);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излагать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излагать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результаты  выполненной проектной работы (объём — до 6 фраз);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аудирование: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во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спринимать на слух и понимать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смысловое чтение: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читать про себя и понимать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письменная речь: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короткие поздравления с праздниками; заполнять анкеты и формуляры, сообщая о себе осно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вные сведения, в соответствии с нормами, принятыми в стране/странах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изучаемого языка;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фонетическ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ими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навыками: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различать на слух и адекватно,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без ошибок, ведущих к сбою коммуникации,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произносить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применять правила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отсутствия фразового ударения на служе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бных словах;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выразительно читать вслух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овые слова согласно основным правилам чтения;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орфографическими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навыками: правильно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изученные слова;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770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пунктуационными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навыками: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использовать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точку, вопросительный и восклицательный знаки в конце предложения, запятую при перечислении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обращении, апостроф; пунктуационно правильно оформлять электронное сообщение личного характера;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14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употреблять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устной и письменной ре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распознавать и употреблят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устной и письменной речи родственные слова, образованные с использованием аффиксации: имена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существительные с суффиксами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наречия с суффиксом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имена прилагательные, имена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существительные и наречия с отрицательным префиксом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устной и письменной речи изученные синонимы и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интернациональные слова;</w:t>
      </w:r>
      <w:proofErr w:type="gramEnd"/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знать и понимать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структуры простых и сложных предложений английского языка; раз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личных коммуникативных типов предложений английского языка; 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письменном и звучащем тексте и употреблять в устной и письменной речи: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 предложения с несколькими обстоятельствами, следующими в определённом порядке;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вопросительные предложе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(альтернативный и разделительный вопросы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ительных предложениях;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имена существительные с причастиями настоящего и прошедшего времени;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владеть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социокультурными знаниями и умениями: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использовать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отдельные социокультурные элементы речевого поведенческого этикета в стране/странах и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зучаемого языка в рамках тематического содержания;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знать/понимать и использовать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правильно оформлять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обладать базовыми знаниями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социокультурном портрете родной страны и страны/стран изучаемого языка;</w:t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кратко представлять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 и страны/стран изучаемого языка;</w:t>
      </w:r>
    </w:p>
    <w:p w:rsidR="00D846CC" w:rsidRPr="007700A9" w:rsidRDefault="007700A9">
      <w:pPr>
        <w:spacing w:after="0" w:line="36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7700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владеть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компенсаторными умениями: использовать при чтении и аудировании </w:t>
      </w:r>
      <w:proofErr w:type="gramStart"/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языковую</w:t>
      </w:r>
      <w:proofErr w:type="gramEnd"/>
    </w:p>
    <w:p w:rsidR="00D846CC" w:rsidRPr="007700A9" w:rsidRDefault="007700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догадку, в том числе контекстуальную; игнорировать информацию, не являющуюся необходимой для понимания основного содержания прочитанного/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прослушанного текста или для нахождения в тексте запрашиваемой информации;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D846CC" w:rsidRPr="007700A9" w:rsidRDefault="007700A9">
      <w:pPr>
        <w:tabs>
          <w:tab w:val="left" w:pos="180"/>
        </w:tabs>
        <w:spacing w:after="0" w:line="360" w:lineRule="auto"/>
        <w:ind w:right="57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846CC" w:rsidRPr="007700A9">
          <w:pgSz w:w="16840" w:h="11900" w:orient="landscape"/>
          <w:pgMar w:top="286" w:right="728" w:bottom="1440" w:left="666" w:header="720" w:footer="720" w:gutter="0"/>
          <w:cols w:space="720"/>
        </w:sectPr>
      </w:pPr>
      <w:r w:rsidRPr="007700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использовать иноязычные словари и справочники, в том </w:t>
      </w:r>
      <w:r w:rsidRPr="007700A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числе информационно-справочные системы в электронной форме.</w:t>
      </w:r>
    </w:p>
    <w:p w:rsidR="00D846CC" w:rsidRPr="007700A9" w:rsidRDefault="00D846CC">
      <w:pPr>
        <w:spacing w:after="64" w:line="220" w:lineRule="auto"/>
        <w:rPr>
          <w:lang w:val="ru-RU"/>
        </w:rPr>
      </w:pPr>
    </w:p>
    <w:p w:rsidR="00D846CC" w:rsidRDefault="007700A9">
      <w:pPr>
        <w:spacing w:after="258" w:line="233" w:lineRule="auto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ТЕМАТИЧЕСКОЕ ПЛАНИРОВАНИЕ </w:t>
      </w:r>
    </w:p>
    <w:tbl>
      <w:tblPr>
        <w:tblStyle w:val="aff3"/>
        <w:tblW w:w="15502" w:type="dxa"/>
        <w:tblInd w:w="6" w:type="dxa"/>
        <w:tblLayout w:type="fixed"/>
        <w:tblLook w:val="0400"/>
      </w:tblPr>
      <w:tblGrid>
        <w:gridCol w:w="384"/>
        <w:gridCol w:w="2390"/>
        <w:gridCol w:w="528"/>
        <w:gridCol w:w="1104"/>
        <w:gridCol w:w="1142"/>
        <w:gridCol w:w="864"/>
        <w:gridCol w:w="5642"/>
        <w:gridCol w:w="1238"/>
        <w:gridCol w:w="2210"/>
      </w:tblGrid>
      <w:tr w:rsidR="00D846CC">
        <w:trPr>
          <w:cantSplit/>
          <w:trHeight w:val="348"/>
          <w:tblHeader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5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Виды, формы контроля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D846CC">
        <w:trPr>
          <w:cantSplit/>
          <w:trHeight w:val="540"/>
          <w:tblHeader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D84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D84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D84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D84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D84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D84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46CC" w:rsidRPr="007700A9">
        <w:trPr>
          <w:cantSplit/>
          <w:trHeight w:val="1886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30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Моя семья. Мои друзья.</w:t>
            </w:r>
          </w:p>
          <w:p w:rsidR="00D846CC" w:rsidRPr="007700A9" w:rsidRDefault="007700A9">
            <w:pPr>
              <w:spacing w:before="20" w:after="0" w:line="245" w:lineRule="auto"/>
              <w:ind w:left="72" w:right="43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01.09.2022 23.09.2022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благодарность.Обращаться с просьбой, вежливо соглашаться/не соглашаться выполнить просьбу; приглашать собеседни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 к совместной деятельности, вежливо соглашаться/не соглашаться на предложение собеседника.Сообщать фактическую информацию, отвечая на вопросы разных видов; запрашивать интересующую информацию.Составлять диалог в соответствии с поставленной коммуникативно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й задачей с опорой на образец; на ключевые слова, речевые ситуации и/или иллюстрации, фотографии.;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4" w:lineRule="auto"/>
              <w:ind w:left="7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Устный опрос; Контрольная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работа;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Самооценка с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использованием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«О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ценочного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46" w:lineRule="auto"/>
              <w:ind w:left="72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uchi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resh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liveworksheets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</w:t>
            </w:r>
          </w:p>
        </w:tc>
      </w:tr>
      <w:tr w:rsidR="00D846CC" w:rsidRPr="007700A9">
        <w:trPr>
          <w:cantSplit/>
          <w:trHeight w:val="3402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Внешность 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24.09.2022 10.10.2022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6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(описание/характеристика, повествование) с опорой на ключевые слова, план, вопросы и/или иллюстрации, фотогр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афии.Описывать объект,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человека/литературного персонажа по определённой схеме.Передавать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содержание прочитанного текста с опорой на вопросы, план, ключевые слова и/или иллюстрации, фотографии.Кратко излагать результаты выполненной проектной работы.Работа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ть индивидуально и в группе при выполнении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проектной работы.;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Воспроизводить основные коммуникативные типы предложений. Соблюдать порядок слов в предложении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.И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спользовать в речи предложения с простым глагольным, составным именным и составным глагольным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коммуникативной задачей.Распознавать в письменном тексте 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6" w:after="0" w:line="250" w:lineRule="auto"/>
              <w:ind w:left="74" w:right="14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Устный опрос; Практическая работа;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Тестирование;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6" w:after="0" w:line="250" w:lineRule="auto"/>
              <w:ind w:left="72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uchi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resh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liveworksheets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</w:t>
            </w:r>
          </w:p>
        </w:tc>
      </w:tr>
    </w:tbl>
    <w:p w:rsidR="00D846CC" w:rsidRPr="007700A9" w:rsidRDefault="00D846CC">
      <w:pPr>
        <w:spacing w:after="0" w:line="14" w:lineRule="auto"/>
        <w:rPr>
          <w:lang w:val="ru-RU"/>
        </w:rPr>
        <w:sectPr w:rsidR="00D846CC" w:rsidRPr="007700A9">
          <w:pgSz w:w="16840" w:h="11900" w:orient="landscape"/>
          <w:pgMar w:top="282" w:right="640" w:bottom="1440" w:left="666" w:header="720" w:footer="720" w:gutter="0"/>
          <w:cols w:space="720"/>
        </w:sectPr>
      </w:pPr>
    </w:p>
    <w:p w:rsidR="00D846CC" w:rsidRPr="007700A9" w:rsidRDefault="00D846CC">
      <w:pPr>
        <w:spacing w:after="66" w:line="220" w:lineRule="auto"/>
        <w:rPr>
          <w:lang w:val="ru-RU"/>
        </w:rPr>
      </w:pPr>
    </w:p>
    <w:tbl>
      <w:tblPr>
        <w:tblStyle w:val="aff4"/>
        <w:tblW w:w="15502" w:type="dxa"/>
        <w:tblInd w:w="6" w:type="dxa"/>
        <w:tblLayout w:type="fixed"/>
        <w:tblLook w:val="0400"/>
      </w:tblPr>
      <w:tblGrid>
        <w:gridCol w:w="384"/>
        <w:gridCol w:w="2390"/>
        <w:gridCol w:w="528"/>
        <w:gridCol w:w="1104"/>
        <w:gridCol w:w="1142"/>
        <w:gridCol w:w="864"/>
        <w:gridCol w:w="5642"/>
        <w:gridCol w:w="1238"/>
        <w:gridCol w:w="2210"/>
      </w:tblGrid>
      <w:tr w:rsidR="00D846CC" w:rsidRPr="007700A9">
        <w:trPr>
          <w:cantSplit/>
          <w:trHeight w:val="7052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88" w:after="0" w:line="261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Досуг и увлечения/хобби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11.10.2022 14.11.2022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7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языковом материале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.В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ербально/невербально реагировать на услышанное. Воспринимать на слух и понимать основное содер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жание несложных аутентичных текстов, содержащие отдельные незнакомые слова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пределять тему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езнакомые слова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.И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спользовать языковую догадку при восприятии на слух текстов, содержащих незнакомые слова.Игнорировать незнакомые слова, не мешающие понимать содержание текста.;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Читать про себя и понимать основное содержание несложных адаптированных аутен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тичных текстов, содержащие отдельные незнакомые слова.Определять тему прочитанного текста. Устанавливать логическую последовательность основных фактов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оотносить текст/части текста с иллюстрациями.Читать про себя и находить в несложных адаптированных аутен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тичных текстах, содержащих отдельные незнакомые слова запрашиваемую информацию, представленную в явном виде.Использование внешних формальных элементов текста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(подзаголовки, иллюстрации, сноски) для понимания основного содержания прочитанного текста.Догады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ваться о значении незнакомых слов по сходству с русским языком, по словообразовательным элементам, по контексту.Понимать интернациональные слова в контексте. Игнорировать незнакомые слова, не мешающие понимать основное содержание текста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ользоваться сноска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 и лингвострановедческим справочником.Находить значение отдельных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незнакомых слов в двуязычном словаре учебника.Читать про себя и понимать запрашиваемую информацию, представленную в несплошных текстах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(таблице).Работать с информацией, представленной в 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разных форматах (текст, рисунок, таблица).;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Воспроизводить основные коммуникативные типы предложений. Соблюдать порядок слов в предложении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.И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спользовать в речи предложения с простым глагольным, составным именным и составным глагольным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сказуемыми.Распознав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коммуникативной задачей.Распознавать в письменном тексте 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диффер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2" w:lineRule="auto"/>
              <w:ind w:left="74" w:right="14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Контрольная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работа;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liveworksheets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yaklass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uchi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resh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</w:p>
        </w:tc>
      </w:tr>
    </w:tbl>
    <w:p w:rsidR="00D846CC" w:rsidRPr="007700A9" w:rsidRDefault="00D846CC">
      <w:pPr>
        <w:spacing w:after="0" w:line="14" w:lineRule="auto"/>
        <w:rPr>
          <w:lang w:val="ru-RU"/>
        </w:rPr>
        <w:sectPr w:rsidR="00D846CC" w:rsidRPr="007700A9">
          <w:pgSz w:w="16840" w:h="11900" w:orient="landscape"/>
          <w:pgMar w:top="284" w:right="640" w:bottom="1440" w:left="666" w:header="720" w:footer="720" w:gutter="0"/>
          <w:cols w:space="720"/>
        </w:sectPr>
      </w:pPr>
    </w:p>
    <w:p w:rsidR="00D846CC" w:rsidRPr="007700A9" w:rsidRDefault="00D846CC">
      <w:pPr>
        <w:spacing w:after="66" w:line="220" w:lineRule="auto"/>
        <w:rPr>
          <w:lang w:val="ru-RU"/>
        </w:rPr>
      </w:pPr>
    </w:p>
    <w:tbl>
      <w:tblPr>
        <w:tblStyle w:val="aff5"/>
        <w:tblW w:w="15502" w:type="dxa"/>
        <w:tblInd w:w="6" w:type="dxa"/>
        <w:tblLayout w:type="fixed"/>
        <w:tblLook w:val="0400"/>
      </w:tblPr>
      <w:tblGrid>
        <w:gridCol w:w="384"/>
        <w:gridCol w:w="2390"/>
        <w:gridCol w:w="528"/>
        <w:gridCol w:w="1104"/>
        <w:gridCol w:w="1142"/>
        <w:gridCol w:w="864"/>
        <w:gridCol w:w="5642"/>
        <w:gridCol w:w="1238"/>
        <w:gridCol w:w="2210"/>
      </w:tblGrid>
      <w:tr w:rsidR="00D846CC" w:rsidRPr="007700A9">
        <w:trPr>
          <w:cantSplit/>
          <w:trHeight w:val="5152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88" w:after="0" w:line="254" w:lineRule="auto"/>
              <w:ind w:left="72" w:right="144"/>
              <w:rPr>
                <w:sz w:val="18"/>
                <w:szCs w:val="18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Здоровый образ жизни: режим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труда и отдыха.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15.11.2022 04.12.2022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7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слова.Определять тему прочитанного текста. Устанавливать логическую последовательность основных фактов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оотносить текст/части текст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 с иллюстрациями.Читать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виде.Использование внешних формальных элементов текста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(подзаголовки, иллюс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трации, сноски) для понимания основного содержания прочитанного текста.Догадываться о значении незнакомых слов по сходству с русским языком, по словообразовательным элементам, по контексту.Понимать интернациональные слова в контексте. Игнорировать незнаком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ые слова, не мешающие понимать основное содержание текста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ользоваться сносками и лингвострановедческим справочником.Находить значение отдельных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незнакомых слов в двуязычном словаре учебника.Читать про себя и понимать запрашиваемую информацию, представлен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ную в несплошных текстах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(таблице).Работать с информацией, представленной в разных форматах (текст, рисунок, таблица).;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Воспроизводить основные коммуникативные типы предложений. Соблюдать порядок слов в предложении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.И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спользовать в речи предложения с прост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ым глагольным, составным именным и составным глагольным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решаемой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коммуникативной задачей.Распознавать в письменном тексте 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4" w:lineRule="auto"/>
              <w:ind w:left="7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Контрольная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работа;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Практическая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работа;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Самооценка с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использованием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«О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ценочн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ого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liveworksheets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yaklass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uchi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resh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</w:p>
        </w:tc>
      </w:tr>
      <w:tr w:rsidR="00D846CC">
        <w:trPr>
          <w:cantSplit/>
          <w:trHeight w:val="2824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8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05.12.2022 19.12.2022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благодарность.Обращаться с просьбой, вежливо соглашаться/не соглашаться выполнить просьбу; приглашать собеседни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 к совместной деятельности, вежливо соглашаться/не соглашаться на предложение собеседника.Сообщать фактическую информацию, отвечая на вопросы разных видов; запрашивать интересующую информацию.Составлять диалог в соответствии с поставленной коммуникативно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й задачей с опорой на образец; на ключевые слова, речевые ситуации и/или иллюстрации, фотографии.;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Различать на слух и адекватно произносить все звуки английского языка,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соблюдая нормы </w:t>
            </w:r>
            <w:r w:rsidRPr="007700A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произношения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звуков. Соблюдать правильное ударение в изолированном сл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ове, фразе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облюдать правило отсутствия ударения на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служебных словах (артиклях, союзах, предлогах).Различать коммуникативный тип предложения по его интонации.Членить предложение на смысловые группы.;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50" w:lineRule="auto"/>
              <w:ind w:left="74" w:right="144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Устный опрос; 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5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https://www.livework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sheets.com https://uchi.ru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</w:t>
            </w:r>
          </w:p>
        </w:tc>
      </w:tr>
    </w:tbl>
    <w:p w:rsidR="00D846CC" w:rsidRDefault="00D846CC">
      <w:pPr>
        <w:spacing w:after="0" w:line="14" w:lineRule="auto"/>
        <w:sectPr w:rsidR="00D846CC">
          <w:pgSz w:w="16840" w:h="11900" w:orient="landscape"/>
          <w:pgMar w:top="284" w:right="640" w:bottom="1440" w:left="666" w:header="720" w:footer="720" w:gutter="0"/>
          <w:cols w:space="720"/>
        </w:sectPr>
      </w:pPr>
    </w:p>
    <w:p w:rsidR="00D846CC" w:rsidRDefault="00D846CC">
      <w:pPr>
        <w:spacing w:after="66" w:line="220" w:lineRule="auto"/>
      </w:pPr>
    </w:p>
    <w:tbl>
      <w:tblPr>
        <w:tblStyle w:val="aff6"/>
        <w:tblW w:w="15502" w:type="dxa"/>
        <w:tblInd w:w="6" w:type="dxa"/>
        <w:tblLayout w:type="fixed"/>
        <w:tblLook w:val="0400"/>
      </w:tblPr>
      <w:tblGrid>
        <w:gridCol w:w="384"/>
        <w:gridCol w:w="2390"/>
        <w:gridCol w:w="528"/>
        <w:gridCol w:w="1104"/>
        <w:gridCol w:w="1142"/>
        <w:gridCol w:w="864"/>
        <w:gridCol w:w="5642"/>
        <w:gridCol w:w="1238"/>
        <w:gridCol w:w="2210"/>
      </w:tblGrid>
      <w:tr w:rsidR="00D846CC" w:rsidRPr="007700A9">
        <w:trPr>
          <w:cantSplit/>
          <w:trHeight w:val="3806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8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Школа, школьная жизнь, школьная форма, изучаемые предметы.</w:t>
            </w:r>
          </w:p>
          <w:p w:rsidR="00D846CC" w:rsidRDefault="007700A9">
            <w:pPr>
              <w:spacing w:before="32" w:after="0" w:line="254" w:lineRule="auto"/>
              <w:ind w:left="72" w:right="576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20.12.2022 29.12.2022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задачей.Восстанавливать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предложение, текст в соответствии с решаемой учебной задачей.Писать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поздравления с праздниками (с Новым годом, Рожде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ством, днём рождения) с выражением пожеланий.Заполнять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запрашивать аналогичную информацию о друге по переписке; выражать благодарность.Фиксировать нужную информацию.;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Правильно писать изученные слова. Вставлять пропущенные буквы в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слове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равильно расставлять знаки препинания: запятую при перечислении и об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ращении; апостроф (в сокращенных формах глаголов (глагола-связки,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вспомогательного и модального); в притяжательном падеже имен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существительных/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Possessive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Case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).Правильно ставить знаки препинания в конце предложения: точку в конце повествовательного предл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нормами, принятыми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стране/странах изучаемого языка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2" w:lineRule="auto"/>
              <w:ind w:left="74" w:right="14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Письменный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Контрольная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работа;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Тестирование;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liveworksheets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yaklass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uchi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resh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</w:p>
        </w:tc>
      </w:tr>
      <w:tr w:rsidR="00D846CC" w:rsidRPr="007700A9">
        <w:trPr>
          <w:cantSplit/>
          <w:trHeight w:val="4902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88" w:after="0" w:line="254" w:lineRule="auto"/>
              <w:ind w:left="72" w:right="144"/>
              <w:rPr>
                <w:sz w:val="18"/>
                <w:szCs w:val="18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30.12.2022 03.03.2023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7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слова.Определять тему прочитанного текста. Устанавливать логическую последовательность основных фактов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оотносить текст/части текст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 с иллюстрациями.Читать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виде.Использование внешних формальных элементов текста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(подзаголовки, иллюс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трации, сноски) для понимания основного содержания прочитанного текста.Догадываться о значении незнакомых слов по сходству с русским языком, по словообразовательным элементам, по контексту.Понимать интернациональные слова в контексте. Игнорировать незнаком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ые слова, не мешающие понимать основное содержание текста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ользоваться сносками и лингвострановедческим справочником.Находить значение отдельных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незнакомых слов в двуязычном словаре учебника.Читать про себя и понимать запрашиваемую информацию, представлен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ную в несплошных текстах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(таблице).Работать с информацией, представленной в разных форматах (текст, рисунок, таблица).;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Узнавать в устном и письменном тексте и употреблять в речи изученные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лексические единицы (слова, словосочетания, речевые клише);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инт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ернациональные слова, синонимы.Узнавать простые словообразовательные элементы (суффиксы, префиксы).Группировать слова по их тематической принадлежности.Опираться на языковую догадку в процессе чтения 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аудирования (интернациональные слова, слова, образова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нные путем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аффиксации).;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4" w:lineRule="auto"/>
              <w:ind w:left="7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Контрольная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работа;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Практическая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работа;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Самооценка с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использованием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«О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ценочного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liveworksheets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yaklass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uchi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resh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</w:p>
        </w:tc>
      </w:tr>
    </w:tbl>
    <w:p w:rsidR="00D846CC" w:rsidRPr="007700A9" w:rsidRDefault="00D846CC">
      <w:pPr>
        <w:spacing w:after="0" w:line="14" w:lineRule="auto"/>
        <w:rPr>
          <w:lang w:val="ru-RU"/>
        </w:rPr>
        <w:sectPr w:rsidR="00D846CC" w:rsidRPr="007700A9">
          <w:pgSz w:w="16840" w:h="11900" w:orient="landscape"/>
          <w:pgMar w:top="284" w:right="640" w:bottom="1294" w:left="666" w:header="720" w:footer="720" w:gutter="0"/>
          <w:cols w:space="720"/>
        </w:sectPr>
      </w:pPr>
    </w:p>
    <w:p w:rsidR="00D846CC" w:rsidRPr="007700A9" w:rsidRDefault="00D846CC">
      <w:pPr>
        <w:spacing w:after="66" w:line="220" w:lineRule="auto"/>
        <w:rPr>
          <w:lang w:val="ru-RU"/>
        </w:rPr>
      </w:pPr>
    </w:p>
    <w:tbl>
      <w:tblPr>
        <w:tblStyle w:val="aff7"/>
        <w:tblW w:w="15502" w:type="dxa"/>
        <w:tblInd w:w="6" w:type="dxa"/>
        <w:tblLayout w:type="fixed"/>
        <w:tblLook w:val="0400"/>
      </w:tblPr>
      <w:tblGrid>
        <w:gridCol w:w="384"/>
        <w:gridCol w:w="2390"/>
        <w:gridCol w:w="528"/>
        <w:gridCol w:w="1104"/>
        <w:gridCol w:w="1142"/>
        <w:gridCol w:w="864"/>
        <w:gridCol w:w="5642"/>
        <w:gridCol w:w="1238"/>
        <w:gridCol w:w="2210"/>
      </w:tblGrid>
      <w:tr w:rsidR="00D846CC" w:rsidRPr="007700A9">
        <w:trPr>
          <w:cantSplit/>
          <w:trHeight w:val="3614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88" w:after="0" w:line="254" w:lineRule="auto"/>
              <w:ind w:left="72" w:right="432"/>
              <w:rPr>
                <w:sz w:val="18"/>
                <w:szCs w:val="18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04.03.2023 16.03.2023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Высказываться о фактах, событиях, используя основные типы речи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(описание/характеристика, повествование) с опорой на ключевые слова, план, вопросы и/или иллюстрации, фотографии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писыват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ь объект,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человека/литературного персонажа по определённой схеме.Передавать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содержание прочитанного текста с опорой на вопросы, план, ключевые слова и/или иллюстрации, фотографии.Кратко излагать результаты выполненной проектной работы.Работать индивидуал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ьно и в группе при выполнении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проектной работы.;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языковом материале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.В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ербально/невербально реагировать на услышан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ное. Воспринимать на слух и понимать основное содержание несложных аутентичных текстов, содержащие отдельные незнакомые слова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пределять тему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прослушанного текста. Воспринимать на слух и понимать запрашиваемую информацию, представленную в явном виде, в не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сложных аутентичных текстах, содержащих отдельные незнакомые слова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.И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спользовать языковую догадку при восприятии на слух текстов, содержащих незнакомые слова.Игнорировать незнакомые слова, не мешающие понимать содержание текста.;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0" w:lineRule="auto"/>
              <w:ind w:left="74" w:right="14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Устный опрос; Практическая 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работа;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Тестирование;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0" w:lineRule="auto"/>
              <w:ind w:left="72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liveworksheets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yaklass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uchi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resh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</w:p>
        </w:tc>
      </w:tr>
      <w:tr w:rsidR="00D846CC">
        <w:trPr>
          <w:cantSplit/>
          <w:trHeight w:val="1886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88" w:after="0" w:line="233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17.03.2023 12.04.2023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4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Воспроизводить основные коммуникативные типы предложений. Соблюдать порядок слов в предложении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.И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спользовать в речи предложения с простым глагольным, составным именным и составным глагольным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сказуемыми.Распознавать и употреблять в устной и письменной речи 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изученные морфологические формы и синтаксические конструкции английского языка в рамках тематического содержания речи в соответствии с решаемой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коммуникативной задачей.Распознавать в письменном тексте 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дифференцировать слова по определённым признакам (с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уществительные, прилагательные, смысловые глаголы).;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6" w:lineRule="auto"/>
              <w:ind w:left="74" w:right="144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Устный опрос; 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5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https://www.liveworksheets.com https://www.yaklass.ru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https://uchi.ru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</w:t>
            </w:r>
          </w:p>
        </w:tc>
      </w:tr>
      <w:tr w:rsidR="00D846CC">
        <w:trPr>
          <w:cantSplit/>
          <w:trHeight w:val="2268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86" w:after="0" w:line="271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Их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географическое положение,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столицы, достопримечательности, культурные особенности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(национальные праздники,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13.04.2023 12.05.2023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6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Использовать отдельные социокультурные элементы речевого поведенческого этикета в стране/странах изу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.В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ладеть базовыми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знаниями о социокультурном портрете родной страны и страны/стран изучаемого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языка.Правильно оформлять свой адрес на английском языке (в анкете, в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формуляре).Кратко представлять Россию; некоторые культурные явления родной страны и страны/стран изучаемого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языка.Находить сходство и различие в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традициях родной страны и страны/стран изучаемого языка.Систематизировать и анализировать полученную информацию.;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50" w:lineRule="auto"/>
              <w:ind w:left="74" w:right="144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Практическая работа;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5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https://www.liveworksheets.com https://www.yaklass.ru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https://uchi.ru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s://resh.edu.ru</w:t>
            </w:r>
          </w:p>
        </w:tc>
      </w:tr>
      <w:tr w:rsidR="00D846CC">
        <w:trPr>
          <w:cantSplit/>
          <w:trHeight w:val="2270"/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0" w:lineRule="auto"/>
              <w:ind w:left="72" w:right="288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Выдающиеся люди родной страны и страны/стран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5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13.05.2023 27.05.2023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8" w:after="0" w:line="254" w:lineRule="auto"/>
              <w:ind w:left="72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тематическую фоновую лексику и реалии в рамках отобранного тематического содержания</w:t>
            </w:r>
            <w:proofErr w:type="gramStart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.В</w:t>
            </w:r>
            <w:proofErr w:type="gramEnd"/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ладеть базовыми знаниями о социокультурном портрете родной страны и страны/стран изучаемого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языка.Правильно оформлять свой адрес на английском языке (в анкете, в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формуля</w:t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ре).Кратко представлять Россию; некоторые культурные явления родной страны и страны/стран изучаемого языка.Находить сходство и различие в </w:t>
            </w:r>
            <w:r w:rsidRPr="007700A9">
              <w:rPr>
                <w:sz w:val="18"/>
                <w:szCs w:val="18"/>
                <w:lang w:val="ru-RU"/>
              </w:rPr>
              <w:br/>
            </w: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традициях родной страны и страны/стран изучаемого языка.Систематизировать и анализировать полученную информацию.;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46" w:lineRule="auto"/>
              <w:ind w:left="74" w:right="144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ный опрос; Контрольная 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8" w:after="0" w:line="230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</w:t>
            </w:r>
          </w:p>
        </w:tc>
      </w:tr>
      <w:tr w:rsidR="00D846CC">
        <w:trPr>
          <w:cantSplit/>
          <w:trHeight w:val="520"/>
          <w:tblHeader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Pr="007700A9" w:rsidRDefault="007700A9">
            <w:pPr>
              <w:spacing w:before="76" w:after="0" w:line="245" w:lineRule="auto"/>
              <w:ind w:left="72" w:right="144"/>
              <w:rPr>
                <w:sz w:val="18"/>
                <w:szCs w:val="18"/>
                <w:lang w:val="ru-RU"/>
              </w:rPr>
            </w:pPr>
            <w:r w:rsidRPr="0077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7700A9">
            <w:pPr>
              <w:spacing w:before="76" w:after="0" w:line="233" w:lineRule="auto"/>
              <w:ind w:left="7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CC" w:rsidRDefault="00D846CC">
            <w:pPr>
              <w:rPr>
                <w:sz w:val="18"/>
                <w:szCs w:val="18"/>
              </w:rPr>
            </w:pPr>
          </w:p>
        </w:tc>
      </w:tr>
    </w:tbl>
    <w:p w:rsidR="00D846CC" w:rsidRDefault="00D846CC">
      <w:pPr>
        <w:spacing w:after="78" w:line="220" w:lineRule="auto"/>
      </w:pPr>
    </w:p>
    <w:sectPr w:rsidR="00D846CC" w:rsidSect="00D846CC">
      <w:pgSz w:w="16840" w:h="11900" w:orient="landscape"/>
      <w:pgMar w:top="284" w:right="640" w:bottom="370" w:left="6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471"/>
    <w:multiLevelType w:val="multilevel"/>
    <w:tmpl w:val="40B84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0B6C9B"/>
    <w:multiLevelType w:val="multilevel"/>
    <w:tmpl w:val="9604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EF9466D"/>
    <w:multiLevelType w:val="multilevel"/>
    <w:tmpl w:val="029C5F44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6CC"/>
    <w:rsid w:val="007700A9"/>
    <w:rsid w:val="00D8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3F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46CC"/>
  </w:style>
  <w:style w:type="table" w:customStyle="1" w:styleId="TableNormal">
    <w:name w:val="Table Normal"/>
    <w:rsid w:val="00D846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8BF"/>
  </w:style>
  <w:style w:type="paragraph" w:styleId="a7">
    <w:name w:val="footer"/>
    <w:basedOn w:val="a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8BF"/>
  </w:style>
  <w:style w:type="paragraph" w:styleId="a9">
    <w:name w:val="No Spacing"/>
    <w:uiPriority w:val="1"/>
    <w:qFormat/>
    <w:rsid w:val="00FC693F"/>
    <w:rPr>
      <w:lang w:val="en-US" w:eastAsia="en-US"/>
    </w:rPr>
  </w:style>
  <w:style w:type="character" w:customStyle="1" w:styleId="10">
    <w:name w:val="Заголовок 1 Знак"/>
    <w:link w:val="1"/>
    <w:uiPriority w:val="9"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a4">
    <w:name w:val="Название Знак"/>
    <w:link w:val="a3"/>
    <w:uiPriority w:val="10"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normal"/>
    <w:next w:val="normal"/>
    <w:link w:val="ab"/>
    <w:rsid w:val="00D846CC"/>
    <w:rPr>
      <w:rFonts w:ascii="Calibri" w:eastAsia="Calibri" w:hAnsi="Calibri" w:cs="Calibri"/>
      <w:i/>
      <w:color w:val="4F81BD"/>
      <w:sz w:val="24"/>
      <w:szCs w:val="24"/>
    </w:rPr>
  </w:style>
  <w:style w:type="character" w:customStyle="1" w:styleId="ab">
    <w:name w:val="Подзаголовок Знак"/>
    <w:link w:val="aa"/>
    <w:uiPriority w:val="11"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c">
    <w:name w:val="List Paragraph"/>
    <w:basedOn w:val="a"/>
    <w:uiPriority w:val="1"/>
    <w:qFormat/>
    <w:rsid w:val="00FC693F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AA1D8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A1D8D"/>
  </w:style>
  <w:style w:type="paragraph" w:styleId="21">
    <w:name w:val="Body Text 2"/>
    <w:basedOn w:val="a"/>
    <w:link w:val="22"/>
    <w:uiPriority w:val="99"/>
    <w:unhideWhenUsed/>
    <w:rsid w:val="00AA1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A1D8D"/>
  </w:style>
  <w:style w:type="paragraph" w:styleId="31">
    <w:name w:val="Body Text 3"/>
    <w:basedOn w:val="a"/>
    <w:link w:val="32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A1D8D"/>
    <w:rPr>
      <w:sz w:val="16"/>
      <w:szCs w:val="16"/>
    </w:rPr>
  </w:style>
  <w:style w:type="paragraph" w:styleId="af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"/>
    <w:uiPriority w:val="99"/>
    <w:unhideWhenUsed/>
    <w:rsid w:val="00326F90"/>
    <w:pPr>
      <w:ind w:left="1080" w:hanging="360"/>
      <w:contextualSpacing/>
    </w:pPr>
  </w:style>
  <w:style w:type="paragraph" w:styleId="af0">
    <w:name w:val="List Bullet"/>
    <w:basedOn w:val="a"/>
    <w:uiPriority w:val="99"/>
    <w:unhideWhenUsed/>
    <w:rsid w:val="00326F90"/>
    <w:pPr>
      <w:ind w:left="870" w:hanging="360"/>
      <w:contextualSpacing/>
    </w:pPr>
  </w:style>
  <w:style w:type="paragraph" w:styleId="24">
    <w:name w:val="List Bullet 2"/>
    <w:basedOn w:val="a"/>
    <w:uiPriority w:val="99"/>
    <w:unhideWhenUsed/>
    <w:rsid w:val="00326F90"/>
    <w:pPr>
      <w:ind w:left="720" w:hanging="360"/>
      <w:contextualSpacing/>
    </w:pPr>
  </w:style>
  <w:style w:type="paragraph" w:styleId="34">
    <w:name w:val="List Bullet 3"/>
    <w:basedOn w:val="a"/>
    <w:uiPriority w:val="99"/>
    <w:unhideWhenUsed/>
    <w:rsid w:val="00326F90"/>
    <w:pPr>
      <w:tabs>
        <w:tab w:val="num" w:pos="720"/>
      </w:tabs>
      <w:ind w:left="720" w:hanging="720"/>
      <w:contextualSpacing/>
    </w:pPr>
  </w:style>
  <w:style w:type="paragraph" w:styleId="af1">
    <w:name w:val="List Number"/>
    <w:basedOn w:val="a"/>
    <w:uiPriority w:val="99"/>
    <w:unhideWhenUsed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Number 2"/>
    <w:basedOn w:val="a"/>
    <w:uiPriority w:val="99"/>
    <w:unhideWhenUsed/>
    <w:rsid w:val="0029639D"/>
    <w:pPr>
      <w:tabs>
        <w:tab w:val="num" w:pos="720"/>
      </w:tabs>
      <w:ind w:left="720" w:hanging="720"/>
      <w:contextualSpacing/>
    </w:pPr>
  </w:style>
  <w:style w:type="paragraph" w:styleId="35">
    <w:name w:val="List Number 3"/>
    <w:basedOn w:val="a"/>
    <w:uiPriority w:val="99"/>
    <w:unhideWhenUsed/>
    <w:rsid w:val="0029639D"/>
    <w:pPr>
      <w:tabs>
        <w:tab w:val="num" w:pos="720"/>
      </w:tabs>
      <w:ind w:left="720" w:hanging="720"/>
      <w:contextualSpacing/>
    </w:pPr>
  </w:style>
  <w:style w:type="paragraph" w:styleId="af2">
    <w:name w:val="List Continue"/>
    <w:basedOn w:val="a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</w:rPr>
  </w:style>
  <w:style w:type="character" w:customStyle="1" w:styleId="af4">
    <w:name w:val="Текст макроса Знак"/>
    <w:link w:val="af3"/>
    <w:uiPriority w:val="99"/>
    <w:rsid w:val="0029639D"/>
    <w:rPr>
      <w:rFonts w:ascii="Courier" w:hAnsi="Courier"/>
      <w:lang w:val="ru-RU" w:eastAsia="ru-RU" w:bidi="ar-SA"/>
    </w:rPr>
  </w:style>
  <w:style w:type="paragraph" w:styleId="27">
    <w:name w:val="Quote"/>
    <w:basedOn w:val="a"/>
    <w:next w:val="a"/>
    <w:link w:val="28"/>
    <w:uiPriority w:val="29"/>
    <w:qFormat/>
    <w:rsid w:val="00FC693F"/>
    <w:rPr>
      <w:i/>
      <w:iCs/>
      <w:color w:val="000000"/>
      <w:sz w:val="20"/>
      <w:szCs w:val="20"/>
    </w:rPr>
  </w:style>
  <w:style w:type="character" w:customStyle="1" w:styleId="28">
    <w:name w:val="Цитата 2 Знак"/>
    <w:link w:val="27"/>
    <w:uiPriority w:val="29"/>
    <w:rsid w:val="00FC693F"/>
    <w:rPr>
      <w:i/>
      <w:iCs/>
      <w:color w:val="000000"/>
    </w:rPr>
  </w:style>
  <w:style w:type="character" w:customStyle="1" w:styleId="40">
    <w:name w:val="Заголовок 4 Знак"/>
    <w:link w:val="4"/>
    <w:uiPriority w:val="9"/>
    <w:semiHidden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22"/>
    <w:qFormat/>
    <w:rsid w:val="00FC693F"/>
    <w:rPr>
      <w:b/>
      <w:bCs/>
    </w:rPr>
  </w:style>
  <w:style w:type="character" w:styleId="af7">
    <w:name w:val="Emphasis"/>
    <w:uiPriority w:val="20"/>
    <w:qFormat/>
    <w:rsid w:val="00FC693F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9">
    <w:name w:val="Выделенная цитата Знак"/>
    <w:link w:val="af8"/>
    <w:uiPriority w:val="30"/>
    <w:rsid w:val="00FC693F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FC693F"/>
    <w:rPr>
      <w:i/>
      <w:iCs/>
      <w:color w:val="808080"/>
    </w:rPr>
  </w:style>
  <w:style w:type="character" w:styleId="afb">
    <w:name w:val="Intense Emphasis"/>
    <w:uiPriority w:val="21"/>
    <w:qFormat/>
    <w:rsid w:val="00FC693F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FC693F"/>
    <w:rPr>
      <w:smallCaps/>
      <w:color w:val="C0504D"/>
      <w:u w:val="single"/>
    </w:rPr>
  </w:style>
  <w:style w:type="character" w:styleId="afd">
    <w:name w:val="Intense Reference"/>
    <w:uiPriority w:val="32"/>
    <w:qFormat/>
    <w:rsid w:val="00FC693F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1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FC69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a1"/>
    <w:uiPriority w:val="60"/>
    <w:rsid w:val="00FC69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FC69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FC69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FC69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FC69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FC693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2">
    <w:name w:val="Светлый список1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">
    <w:name w:val="Light List - Accent 1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3">
    <w:name w:val="Светлая сетка1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">
    <w:name w:val="Light Grid - Accent 1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0">
    <w:name w:val="Средняя заливка 1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- Accent 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">
    <w:name w:val="Medium Shading 2 - Accent 1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1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">
    <w:name w:val="Medium List 1 - Accent 1"/>
    <w:basedOn w:val="a1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1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1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1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1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1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arlett" w:eastAsia="MS Gothic" w:hAnsi="Marlet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1">
    <w:name w:val="Средний список 21"/>
    <w:basedOn w:val="a1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1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1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4">
    <w:name w:val="Темный список1"/>
    <w:basedOn w:val="a1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">
    <w:name w:val="Dark List Accent 1"/>
    <w:basedOn w:val="a1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1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1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1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1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1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5">
    <w:name w:val="Цветная заливка1"/>
    <w:basedOn w:val="a1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Colorful Shading Accent 1"/>
    <w:basedOn w:val="a1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1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1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1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1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1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6">
    <w:name w:val="Цветной список1"/>
    <w:basedOn w:val="a1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1">
    <w:name w:val="Colorful List Accent 1"/>
    <w:basedOn w:val="a1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1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1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1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1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1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7">
    <w:name w:val="Цветная сетка1"/>
    <w:basedOn w:val="a1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2">
    <w:name w:val="Colorful Grid Accent 1"/>
    <w:basedOn w:val="a1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1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1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1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1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1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ff1">
    <w:name w:val="Balloon Text"/>
    <w:basedOn w:val="a"/>
    <w:link w:val="aff2"/>
    <w:uiPriority w:val="99"/>
    <w:semiHidden/>
    <w:unhideWhenUsed/>
    <w:rsid w:val="008B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B342F"/>
    <w:rPr>
      <w:rFonts w:ascii="Tahoma" w:hAnsi="Tahoma" w:cs="Tahoma"/>
      <w:sz w:val="16"/>
      <w:szCs w:val="16"/>
      <w:lang w:val="en-US" w:eastAsia="en-US"/>
    </w:rPr>
  </w:style>
  <w:style w:type="table" w:customStyle="1" w:styleId="aff3">
    <w:basedOn w:val="TableNormal"/>
    <w:rsid w:val="00D846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D846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D846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D846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D846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8V7m9dQliCZvmDCDx9NRE/4rQ==">AMUW2mUtbXzoV06nDtL5BeR8qhWzGd+7Z/3hm09Y73um7EHgSblh1ydrcHf+R5i1DWOhScjmkL8sGnnU62RoY8VBfvLEJX6vsCujaeBY+hqdKFTRMjSHKns=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8321</Words>
  <Characters>47431</Characters>
  <Application>Microsoft Office Word</Application>
  <DocSecurity>0</DocSecurity>
  <Lines>395</Lines>
  <Paragraphs>111</Paragraphs>
  <ScaleCrop>false</ScaleCrop>
  <Company/>
  <LinksUpToDate>false</LinksUpToDate>
  <CharactersWithSpaces>55641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uzer</cp:lastModifiedBy>
  <cp:revision>2</cp:revision>
  <dcterms:created xsi:type="dcterms:W3CDTF">2022-08-24T13:56:00Z</dcterms:created>
  <dcterms:modified xsi:type="dcterms:W3CDTF">2022-09-07T19:00:00Z</dcterms:modified>
</cp:coreProperties>
</file>