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A6" w:rsidRPr="00D74AE8" w:rsidRDefault="00887035" w:rsidP="00B656A6">
      <w:pPr>
        <w:contextualSpacing/>
        <w:sectPr w:rsidR="00B656A6" w:rsidRPr="00D74AE8" w:rsidSect="00E44859">
          <w:footerReference w:type="default" r:id="rId8"/>
          <w:pgSz w:w="11900" w:h="16840"/>
          <w:pgMar w:top="0" w:right="701" w:bottom="709" w:left="993" w:header="0" w:footer="0" w:gutter="0"/>
          <w:cols w:space="720" w:equalWidth="0">
            <w:col w:w="11341" w:space="0"/>
          </w:cols>
          <w:titlePg/>
          <w:docGrid w:linePitch="360"/>
        </w:sectPr>
      </w:pPr>
      <w:r>
        <w:rPr>
          <w:noProof/>
        </w:rPr>
        <w:drawing>
          <wp:inline distT="0" distB="0" distL="0" distR="0">
            <wp:extent cx="6480810" cy="4356046"/>
            <wp:effectExtent l="19050" t="0" r="0" b="0"/>
            <wp:docPr id="1" name="Рисунок 1" descr="C:\Users\uzer\Desktop\титульники\5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Desktop\титульники\5к.jpg"/>
                    <pic:cNvPicPr>
                      <a:picLocks noChangeAspect="1" noChangeArrowheads="1"/>
                    </pic:cNvPicPr>
                  </pic:nvPicPr>
                  <pic:blipFill>
                    <a:blip r:embed="rId9"/>
                    <a:srcRect/>
                    <a:stretch>
                      <a:fillRect/>
                    </a:stretch>
                  </pic:blipFill>
                  <pic:spPr bwMode="auto">
                    <a:xfrm>
                      <a:off x="0" y="0"/>
                      <a:ext cx="6480810" cy="4356046"/>
                    </a:xfrm>
                    <a:prstGeom prst="rect">
                      <a:avLst/>
                    </a:prstGeom>
                    <a:noFill/>
                    <a:ln w="9525">
                      <a:noFill/>
                      <a:miter lim="800000"/>
                      <a:headEnd/>
                      <a:tailEnd/>
                    </a:ln>
                  </pic:spPr>
                </pic:pic>
              </a:graphicData>
            </a:graphic>
          </wp:inline>
        </w:drawing>
      </w:r>
    </w:p>
    <w:p w:rsidR="00B656A6" w:rsidRPr="00D74AE8" w:rsidRDefault="00B656A6" w:rsidP="00EC5D17">
      <w:pPr>
        <w:pBdr>
          <w:bottom w:val="single" w:sz="6" w:space="5" w:color="000000"/>
        </w:pBdr>
        <w:shd w:val="clear" w:color="auto" w:fill="FFFFFF"/>
        <w:spacing w:before="280" w:after="240"/>
        <w:rPr>
          <w:rFonts w:ascii="Times New Roman" w:eastAsia="Times New Roman" w:hAnsi="Times New Roman" w:cs="Times New Roman"/>
          <w:b/>
          <w:smallCaps/>
          <w:sz w:val="24"/>
          <w:szCs w:val="24"/>
        </w:rPr>
      </w:pPr>
      <w:r w:rsidRPr="00D74AE8">
        <w:rPr>
          <w:rFonts w:ascii="Times New Roman" w:eastAsia="Times New Roman" w:hAnsi="Times New Roman" w:cs="Times New Roman"/>
          <w:b/>
          <w:smallCaps/>
          <w:sz w:val="24"/>
          <w:szCs w:val="24"/>
        </w:rPr>
        <w:lastRenderedPageBreak/>
        <w:t>ПОЯСНИТЕЛЬНАЯ ЗАПИСКА</w:t>
      </w:r>
    </w:p>
    <w:p w:rsidR="00610C68" w:rsidRDefault="00B656A6" w:rsidP="00EC5D17">
      <w:pPr>
        <w:autoSpaceDE w:val="0"/>
        <w:autoSpaceDN w:val="0"/>
        <w:spacing w:before="346" w:after="0" w:line="230" w:lineRule="auto"/>
        <w:contextualSpacing/>
        <w:rPr>
          <w:rFonts w:ascii="Times New Roman" w:eastAsia="Times New Roman" w:hAnsi="Times New Roman"/>
          <w:b/>
          <w:color w:val="000000"/>
          <w:sz w:val="24"/>
        </w:rPr>
      </w:pPr>
      <w:r w:rsidRPr="00D74AE8">
        <w:rPr>
          <w:rFonts w:ascii="Times New Roman" w:eastAsia="Times New Roman" w:hAnsi="Times New Roman"/>
          <w:b/>
          <w:color w:val="000000"/>
          <w:sz w:val="24"/>
        </w:rPr>
        <w:t xml:space="preserve">ОБЩАЯ ХАРАКТЕРИСТИКА УЧЕБНОГО ПРЕДМЕТА "МАТЕМАТИКА" </w:t>
      </w:r>
    </w:p>
    <w:p w:rsidR="00610C68" w:rsidRPr="00735060" w:rsidRDefault="00610C68" w:rsidP="00EC5D17">
      <w:pPr>
        <w:autoSpaceDE w:val="0"/>
        <w:autoSpaceDN w:val="0"/>
        <w:spacing w:before="346" w:after="0" w:line="230" w:lineRule="auto"/>
        <w:ind w:left="142"/>
        <w:contextualSpacing/>
        <w:rPr>
          <w:rFonts w:ascii="Times New Roman" w:eastAsia="Times New Roman" w:hAnsi="Times New Roman"/>
          <w:b/>
          <w:color w:val="000000"/>
          <w:sz w:val="16"/>
          <w:szCs w:val="16"/>
        </w:rPr>
      </w:pPr>
    </w:p>
    <w:p w:rsidR="00B656A6" w:rsidRPr="00D74AE8" w:rsidRDefault="00B656A6" w:rsidP="00EC5D17">
      <w:pPr>
        <w:autoSpaceDE w:val="0"/>
        <w:autoSpaceDN w:val="0"/>
        <w:spacing w:before="166" w:after="0" w:line="240" w:lineRule="auto"/>
        <w:ind w:right="43" w:firstLine="284"/>
        <w:contextualSpacing/>
        <w:jc w:val="both"/>
      </w:pPr>
      <w:r w:rsidRPr="00D74AE8">
        <w:rPr>
          <w:rFonts w:ascii="Times New Roman" w:eastAsia="Times New Roman" w:hAnsi="Times New Roman"/>
          <w:color w:val="000000"/>
          <w:sz w:val="24"/>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w:t>
      </w:r>
      <w:r w:rsidR="00610C68">
        <w:rPr>
          <w:rFonts w:ascii="Times New Roman" w:eastAsia="Times New Roman" w:hAnsi="Times New Roman"/>
          <w:color w:val="000000"/>
          <w:sz w:val="24"/>
        </w:rPr>
        <w:t xml:space="preserve">о общего образования с учётом и </w:t>
      </w:r>
      <w:r w:rsidRPr="00D74AE8">
        <w:rPr>
          <w:rFonts w:ascii="Times New Roman" w:eastAsia="Times New Roman" w:hAnsi="Times New Roman"/>
          <w:color w:val="000000"/>
          <w:sz w:val="24"/>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D74AE8">
        <w:br/>
      </w:r>
      <w:r w:rsidRPr="00D74AE8">
        <w:rPr>
          <w:rFonts w:ascii="Times New Roman" w:eastAsia="Times New Roman" w:hAnsi="Times New Roman"/>
          <w:color w:val="000000"/>
          <w:sz w:val="24"/>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D74AE8">
        <w:br/>
      </w:r>
      <w:r w:rsidRPr="00D74AE8">
        <w:rPr>
          <w:rFonts w:ascii="Times New Roman" w:eastAsia="Times New Roman" w:hAnsi="Times New Roman"/>
          <w:color w:val="000000"/>
          <w:sz w:val="24"/>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D74AE8">
        <w:br/>
      </w:r>
      <w:r w:rsidRPr="00D74AE8">
        <w:rPr>
          <w:rFonts w:ascii="Times New Roman" w:eastAsia="Times New Roman" w:hAnsi="Times New Roman"/>
          <w:color w:val="000000"/>
          <w:sz w:val="24"/>
        </w:rPr>
        <w:t>общеобразовательной подготовки, в том числе и математической.</w:t>
      </w:r>
    </w:p>
    <w:p w:rsidR="00B656A6" w:rsidRPr="00D74AE8" w:rsidRDefault="00B656A6" w:rsidP="00EC5D17">
      <w:pPr>
        <w:autoSpaceDE w:val="0"/>
        <w:autoSpaceDN w:val="0"/>
        <w:spacing w:before="70" w:after="0" w:line="240" w:lineRule="auto"/>
        <w:ind w:right="43" w:firstLine="284"/>
        <w:contextualSpacing/>
        <w:jc w:val="both"/>
      </w:pPr>
      <w:r w:rsidRPr="00D74AE8">
        <w:rPr>
          <w:rFonts w:ascii="Times New Roman" w:eastAsia="Times New Roman" w:hAnsi="Times New Roman"/>
          <w:color w:val="000000"/>
          <w:sz w:val="24"/>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B656A6" w:rsidRPr="00D74AE8" w:rsidRDefault="00B656A6" w:rsidP="00EC5D17">
      <w:pPr>
        <w:autoSpaceDE w:val="0"/>
        <w:autoSpaceDN w:val="0"/>
        <w:spacing w:before="70" w:after="0" w:line="240" w:lineRule="auto"/>
        <w:ind w:right="43" w:firstLine="284"/>
        <w:contextualSpacing/>
        <w:jc w:val="both"/>
      </w:pPr>
      <w:r w:rsidRPr="00D74AE8">
        <w:rPr>
          <w:rFonts w:ascii="Times New Roman" w:eastAsia="Times New Roman" w:hAnsi="Times New Roman"/>
          <w:color w:val="000000"/>
          <w:sz w:val="24"/>
        </w:rPr>
        <w:t xml:space="preserve">Практическая полезность математики обусловлена тем, что её предметом являются </w:t>
      </w:r>
      <w:r w:rsidRPr="00D74AE8">
        <w:br/>
      </w:r>
      <w:r w:rsidRPr="00D74AE8">
        <w:rPr>
          <w:rFonts w:ascii="Times New Roman" w:eastAsia="Times New Roman" w:hAnsi="Times New Roman"/>
          <w:color w:val="000000"/>
          <w:sz w:val="24"/>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D74AE8">
        <w:br/>
      </w:r>
      <w:r w:rsidRPr="00D74AE8">
        <w:rPr>
          <w:rFonts w:ascii="Times New Roman" w:eastAsia="Times New Roman" w:hAnsi="Times New Roman"/>
          <w:color w:val="000000"/>
          <w:sz w:val="24"/>
        </w:rPr>
        <w:t xml:space="preserve">разнообразной социальной, экономической, политической информации, малоэффективна </w:t>
      </w:r>
      <w:r w:rsidRPr="00D74AE8">
        <w:br/>
      </w:r>
      <w:r w:rsidRPr="00D74AE8">
        <w:rPr>
          <w:rFonts w:ascii="Times New Roman" w:eastAsia="Times New Roman" w:hAnsi="Times New Roman"/>
          <w:color w:val="000000"/>
          <w:sz w:val="24"/>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B656A6" w:rsidRPr="00D74AE8" w:rsidRDefault="00B656A6" w:rsidP="00EC5D17">
      <w:pPr>
        <w:autoSpaceDE w:val="0"/>
        <w:autoSpaceDN w:val="0"/>
        <w:spacing w:before="70" w:after="0" w:line="240" w:lineRule="auto"/>
        <w:ind w:right="43" w:firstLine="284"/>
        <w:contextualSpacing/>
        <w:jc w:val="both"/>
      </w:pPr>
      <w:r w:rsidRPr="00D74AE8">
        <w:rPr>
          <w:rFonts w:ascii="Times New Roman" w:eastAsia="Times New Roman" w:hAnsi="Times New Roman"/>
          <w:color w:val="000000"/>
          <w:sz w:val="24"/>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B656A6" w:rsidRPr="00D74AE8" w:rsidRDefault="00B656A6" w:rsidP="00EC5D17">
      <w:pPr>
        <w:autoSpaceDE w:val="0"/>
        <w:autoSpaceDN w:val="0"/>
        <w:spacing w:before="70" w:after="0" w:line="240" w:lineRule="auto"/>
        <w:ind w:right="43" w:firstLine="284"/>
        <w:contextualSpacing/>
        <w:jc w:val="both"/>
      </w:pPr>
      <w:r w:rsidRPr="00D74AE8">
        <w:rPr>
          <w:rFonts w:ascii="Times New Roman" w:eastAsia="Times New Roman" w:hAnsi="Times New Roman"/>
          <w:color w:val="000000"/>
          <w:sz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735060" w:rsidRDefault="00B656A6" w:rsidP="00735060">
      <w:pPr>
        <w:autoSpaceDE w:val="0"/>
        <w:autoSpaceDN w:val="0"/>
        <w:spacing w:after="0" w:line="240" w:lineRule="auto"/>
        <w:ind w:right="45" w:firstLine="284"/>
        <w:contextualSpacing/>
        <w:jc w:val="both"/>
        <w:rPr>
          <w:rFonts w:ascii="Times New Roman" w:eastAsia="Times New Roman" w:hAnsi="Times New Roman"/>
          <w:color w:val="000000"/>
          <w:sz w:val="24"/>
        </w:rPr>
      </w:pPr>
      <w:r w:rsidRPr="00D74AE8">
        <w:rPr>
          <w:rFonts w:ascii="Times New Roman" w:eastAsia="Times New Roman" w:hAnsi="Times New Roman"/>
          <w:color w:val="000000"/>
          <w:sz w:val="24"/>
        </w:rPr>
        <w:t>Необходимым компонентом общей культуры в современном толковании является общее знакомствос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B656A6" w:rsidRDefault="00B656A6" w:rsidP="00735060">
      <w:pPr>
        <w:autoSpaceDE w:val="0"/>
        <w:autoSpaceDN w:val="0"/>
        <w:spacing w:after="0" w:line="240" w:lineRule="auto"/>
        <w:ind w:right="45" w:firstLine="284"/>
        <w:contextualSpacing/>
        <w:jc w:val="both"/>
        <w:rPr>
          <w:rFonts w:ascii="Times New Roman" w:eastAsia="Times New Roman" w:hAnsi="Times New Roman"/>
          <w:color w:val="000000"/>
          <w:sz w:val="24"/>
        </w:rPr>
      </w:pPr>
      <w:r w:rsidRPr="00D74AE8">
        <w:rPr>
          <w:rFonts w:ascii="Times New Roman" w:eastAsia="Times New Roman" w:hAnsi="Times New Roman"/>
          <w:color w:val="000000"/>
          <w:sz w:val="24"/>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B656A6" w:rsidRDefault="00B656A6" w:rsidP="00EC5D17">
      <w:pPr>
        <w:autoSpaceDE w:val="0"/>
        <w:autoSpaceDN w:val="0"/>
        <w:spacing w:before="262" w:after="0" w:line="230" w:lineRule="auto"/>
        <w:contextualSpacing/>
        <w:rPr>
          <w:rFonts w:ascii="Times New Roman" w:eastAsia="Times New Roman" w:hAnsi="Times New Roman"/>
          <w:b/>
          <w:color w:val="000000"/>
          <w:sz w:val="24"/>
        </w:rPr>
      </w:pPr>
      <w:r w:rsidRPr="00D74AE8">
        <w:rPr>
          <w:rFonts w:ascii="Times New Roman" w:eastAsia="Times New Roman" w:hAnsi="Times New Roman"/>
          <w:b/>
          <w:color w:val="000000"/>
          <w:sz w:val="24"/>
        </w:rPr>
        <w:lastRenderedPageBreak/>
        <w:t>ЦЕЛИ ИЗУЧЕНИЯ УЧЕБНОГО КУРСА</w:t>
      </w:r>
    </w:p>
    <w:p w:rsidR="00610C68" w:rsidRPr="00D74AE8" w:rsidRDefault="00610C68" w:rsidP="00EC5D17">
      <w:pPr>
        <w:autoSpaceDE w:val="0"/>
        <w:autoSpaceDN w:val="0"/>
        <w:spacing w:before="262" w:after="0" w:line="230" w:lineRule="auto"/>
        <w:ind w:left="142"/>
        <w:contextualSpacing/>
      </w:pPr>
    </w:p>
    <w:p w:rsidR="00B656A6" w:rsidRPr="00D74AE8" w:rsidRDefault="00B656A6" w:rsidP="00EC5D17">
      <w:pPr>
        <w:autoSpaceDE w:val="0"/>
        <w:autoSpaceDN w:val="0"/>
        <w:spacing w:before="166" w:after="0" w:line="240" w:lineRule="auto"/>
        <w:ind w:left="142" w:firstLine="284"/>
        <w:contextualSpacing/>
        <w:jc w:val="both"/>
      </w:pPr>
      <w:r w:rsidRPr="00D74AE8">
        <w:rPr>
          <w:rFonts w:ascii="Times New Roman" w:eastAsia="Times New Roman" w:hAnsi="Times New Roman"/>
          <w:color w:val="000000"/>
          <w:sz w:val="24"/>
        </w:rPr>
        <w:t>Приоритетными целями обучения математике в 5 классе являются:</w:t>
      </w:r>
    </w:p>
    <w:p w:rsidR="00B656A6" w:rsidRPr="00D74AE8" w:rsidRDefault="00610C68" w:rsidP="00EC5D17">
      <w:pPr>
        <w:autoSpaceDE w:val="0"/>
        <w:autoSpaceDN w:val="0"/>
        <w:spacing w:before="180" w:after="0" w:line="240" w:lineRule="auto"/>
        <w:ind w:left="142" w:firstLine="284"/>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продолжение формирования основных математических понятий (число, величина, </w:t>
      </w:r>
      <w:r w:rsidR="00B656A6" w:rsidRPr="00D74AE8">
        <w:br/>
      </w:r>
      <w:r w:rsidR="00B656A6" w:rsidRPr="00D74AE8">
        <w:rPr>
          <w:rFonts w:ascii="Times New Roman" w:eastAsia="Times New Roman" w:hAnsi="Times New Roman"/>
          <w:color w:val="000000"/>
          <w:sz w:val="24"/>
        </w:rPr>
        <w:t xml:space="preserve">геометрическая фигура), обеспечивающих преемственность и перспективность математического образования обучающихся; </w:t>
      </w:r>
    </w:p>
    <w:p w:rsidR="00B656A6" w:rsidRPr="00D74AE8" w:rsidRDefault="00610C68" w:rsidP="00EC5D17">
      <w:pPr>
        <w:autoSpaceDE w:val="0"/>
        <w:autoSpaceDN w:val="0"/>
        <w:spacing w:before="190" w:after="0" w:line="240" w:lineRule="auto"/>
        <w:ind w:left="142" w:firstLine="284"/>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B656A6" w:rsidRPr="00D74AE8" w:rsidRDefault="00610C68" w:rsidP="00EC5D17">
      <w:pPr>
        <w:autoSpaceDE w:val="0"/>
        <w:autoSpaceDN w:val="0"/>
        <w:spacing w:before="190" w:after="0" w:line="240" w:lineRule="auto"/>
        <w:ind w:left="142" w:firstLine="284"/>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подведение обучающихся на доступном для них уровне к осознанию взаимосвязи математики и окружающего мира; </w:t>
      </w:r>
    </w:p>
    <w:p w:rsidR="00B656A6" w:rsidRPr="00D74AE8" w:rsidRDefault="00610C68" w:rsidP="00EC5D17">
      <w:pPr>
        <w:autoSpaceDE w:val="0"/>
        <w:autoSpaceDN w:val="0"/>
        <w:spacing w:before="190" w:after="0" w:line="240" w:lineRule="auto"/>
        <w:ind w:left="142" w:firstLine="284"/>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формирование функциональной математической г</w:t>
      </w:r>
      <w:r>
        <w:rPr>
          <w:rFonts w:ascii="Times New Roman" w:eastAsia="Times New Roman" w:hAnsi="Times New Roman"/>
          <w:color w:val="000000"/>
          <w:sz w:val="24"/>
        </w:rPr>
        <w:t xml:space="preserve">рамотности: умения распознавать </w:t>
      </w:r>
      <w:r w:rsidR="00B656A6" w:rsidRPr="00D74AE8">
        <w:rPr>
          <w:rFonts w:ascii="Times New Roman" w:eastAsia="Times New Roman" w:hAnsi="Times New Roman"/>
          <w:color w:val="000000"/>
          <w:sz w:val="24"/>
        </w:rPr>
        <w:t>математические объекты в реальных жизненных ситуациях, применять освоенные умения длярешения практико-ориентированных задач, интерпретировать полученные результаты и оценивать их на соответствие практической ситуации.</w:t>
      </w:r>
    </w:p>
    <w:p w:rsidR="00B656A6" w:rsidRPr="00D74AE8" w:rsidRDefault="00B656A6" w:rsidP="00EC5D17">
      <w:pPr>
        <w:autoSpaceDE w:val="0"/>
        <w:autoSpaceDN w:val="0"/>
        <w:spacing w:before="178" w:after="0" w:line="240" w:lineRule="auto"/>
        <w:ind w:left="142" w:firstLine="284"/>
        <w:contextualSpacing/>
        <w:jc w:val="both"/>
      </w:pPr>
      <w:r w:rsidRPr="00D74AE8">
        <w:rPr>
          <w:rFonts w:ascii="Times New Roman" w:eastAsia="Times New Roman" w:hAnsi="Times New Roman"/>
          <w:color w:val="000000"/>
          <w:sz w:val="24"/>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B656A6" w:rsidRPr="00D74AE8" w:rsidRDefault="00B656A6" w:rsidP="00EC5D17">
      <w:pPr>
        <w:autoSpaceDE w:val="0"/>
        <w:autoSpaceDN w:val="0"/>
        <w:spacing w:before="70" w:after="0" w:line="240" w:lineRule="auto"/>
        <w:ind w:left="142" w:firstLine="284"/>
        <w:contextualSpacing/>
        <w:jc w:val="both"/>
      </w:pPr>
      <w:r w:rsidRPr="00D74AE8">
        <w:rPr>
          <w:rFonts w:ascii="Times New Roman" w:eastAsia="Times New Roman" w:hAnsi="Times New Roman"/>
          <w:color w:val="000000"/>
          <w:sz w:val="24"/>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D74AE8">
        <w:br/>
      </w:r>
      <w:r w:rsidRPr="00D74AE8">
        <w:rPr>
          <w:rFonts w:ascii="Times New Roman" w:eastAsia="Times New Roman" w:hAnsi="Times New Roman"/>
          <w:color w:val="000000"/>
          <w:sz w:val="24"/>
        </w:rPr>
        <w:t xml:space="preserve">вычислений. </w:t>
      </w:r>
    </w:p>
    <w:p w:rsidR="00B656A6" w:rsidRPr="00D74AE8" w:rsidRDefault="00B656A6" w:rsidP="00EC5D17">
      <w:pPr>
        <w:autoSpaceDE w:val="0"/>
        <w:autoSpaceDN w:val="0"/>
        <w:spacing w:before="72" w:after="0" w:line="240" w:lineRule="auto"/>
        <w:ind w:left="142" w:firstLine="284"/>
        <w:contextualSpacing/>
        <w:jc w:val="both"/>
      </w:pPr>
      <w:r w:rsidRPr="00D74AE8">
        <w:rPr>
          <w:rFonts w:ascii="Times New Roman" w:eastAsia="Times New Roman" w:hAnsi="Times New Roman"/>
          <w:color w:val="000000"/>
          <w:sz w:val="24"/>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D74AE8">
        <w:br/>
      </w:r>
      <w:r w:rsidRPr="00D74AE8">
        <w:rPr>
          <w:rFonts w:ascii="Times New Roman" w:eastAsia="Times New Roman" w:hAnsi="Times New Roman"/>
          <w:color w:val="000000"/>
          <w:sz w:val="24"/>
        </w:rPr>
        <w:t xml:space="preserve">обыкновенных дробей в полном объёме предшествует изучению десятичных дробей, что </w:t>
      </w:r>
      <w:r w:rsidRPr="00D74AE8">
        <w:br/>
      </w:r>
      <w:r w:rsidRPr="00D74AE8">
        <w:rPr>
          <w:rFonts w:ascii="Times New Roman" w:eastAsia="Times New Roman" w:hAnsi="Times New Roman"/>
          <w:color w:val="000000"/>
          <w:sz w:val="24"/>
        </w:rPr>
        <w:t xml:space="preserve">целесообразно с точки зрения логики изложения числовой линии, когда правила действий с </w:t>
      </w:r>
      <w:r w:rsidRPr="00D74AE8">
        <w:br/>
      </w:r>
      <w:r w:rsidRPr="00D74AE8">
        <w:rPr>
          <w:rFonts w:ascii="Times New Roman" w:eastAsia="Times New Roman" w:hAnsi="Times New Roman"/>
          <w:color w:val="000000"/>
          <w:sz w:val="24"/>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B656A6" w:rsidRPr="00D74AE8" w:rsidRDefault="00B656A6" w:rsidP="00EC5D17">
      <w:pPr>
        <w:autoSpaceDE w:val="0"/>
        <w:autoSpaceDN w:val="0"/>
        <w:spacing w:before="70" w:after="0" w:line="240" w:lineRule="auto"/>
        <w:ind w:left="142" w:firstLine="284"/>
        <w:contextualSpacing/>
        <w:jc w:val="both"/>
      </w:pPr>
      <w:r w:rsidRPr="00D74AE8">
        <w:rPr>
          <w:rFonts w:ascii="Times New Roman" w:eastAsia="Times New Roman" w:hAnsi="Times New Roman"/>
          <w:color w:val="000000"/>
          <w:sz w:val="24"/>
        </w:rPr>
        <w:t>При обучении решению текстовых задач в 5 классе используются арифметические приёмы решения.</w:t>
      </w:r>
    </w:p>
    <w:p w:rsidR="00610C68" w:rsidRDefault="00B656A6" w:rsidP="00EC5D17">
      <w:pPr>
        <w:autoSpaceDE w:val="0"/>
        <w:autoSpaceDN w:val="0"/>
        <w:spacing w:before="70" w:after="0" w:line="240" w:lineRule="auto"/>
        <w:ind w:left="142" w:firstLine="284"/>
        <w:contextualSpacing/>
        <w:jc w:val="both"/>
      </w:pPr>
      <w:r w:rsidRPr="00D74AE8">
        <w:rPr>
          <w:rFonts w:ascii="Times New Roman" w:eastAsia="Times New Roman" w:hAnsi="Times New Roman"/>
          <w:color w:val="000000"/>
          <w:sz w:val="24"/>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610C68" w:rsidRDefault="00B656A6" w:rsidP="00EC5D17">
      <w:pPr>
        <w:autoSpaceDE w:val="0"/>
        <w:autoSpaceDN w:val="0"/>
        <w:spacing w:after="0" w:line="240" w:lineRule="auto"/>
        <w:ind w:left="142" w:firstLine="284"/>
        <w:contextualSpacing/>
        <w:jc w:val="both"/>
      </w:pPr>
      <w:r w:rsidRPr="00D74AE8">
        <w:rPr>
          <w:rFonts w:ascii="Times New Roman" w:eastAsia="Times New Roman" w:hAnsi="Times New Roman"/>
          <w:color w:val="000000"/>
          <w:sz w:val="24"/>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B656A6" w:rsidRPr="00D74AE8" w:rsidRDefault="00B656A6" w:rsidP="00EC5D17">
      <w:pPr>
        <w:autoSpaceDE w:val="0"/>
        <w:autoSpaceDN w:val="0"/>
        <w:spacing w:after="0" w:line="240" w:lineRule="auto"/>
        <w:ind w:left="142" w:firstLine="284"/>
        <w:contextualSpacing/>
        <w:jc w:val="both"/>
      </w:pPr>
      <w:r w:rsidRPr="00D74AE8">
        <w:rPr>
          <w:rFonts w:ascii="Times New Roman" w:eastAsia="Times New Roman" w:hAnsi="Times New Roman"/>
          <w:color w:val="000000"/>
          <w:sz w:val="24"/>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D74AE8">
        <w:br/>
      </w:r>
      <w:r w:rsidRPr="00D74AE8">
        <w:rPr>
          <w:rFonts w:ascii="Times New Roman" w:eastAsia="Times New Roman" w:hAnsi="Times New Roman"/>
          <w:color w:val="000000"/>
          <w:sz w:val="24"/>
        </w:rPr>
        <w:t>нелинованной и клетчатой бумаге, рассматривают их простейшие свойства. В процессе изучения</w:t>
      </w:r>
      <w:r w:rsidR="00610C68">
        <w:rPr>
          <w:rFonts w:ascii="Times New Roman" w:eastAsia="Times New Roman" w:hAnsi="Times New Roman"/>
          <w:color w:val="000000"/>
          <w:sz w:val="24"/>
        </w:rPr>
        <w:t xml:space="preserve"> н</w:t>
      </w:r>
      <w:r w:rsidRPr="00D74AE8">
        <w:rPr>
          <w:rFonts w:ascii="Times New Roman" w:eastAsia="Times New Roman" w:hAnsi="Times New Roman"/>
          <w:color w:val="000000"/>
          <w:sz w:val="24"/>
        </w:rPr>
        <w:t>аглядной геометрии знания, полученные обучающимися в начальной школе, систематизируются и расширяются.</w:t>
      </w:r>
    </w:p>
    <w:p w:rsidR="00EC5D17" w:rsidRDefault="00EC5D17" w:rsidP="00EC5D17">
      <w:pPr>
        <w:autoSpaceDE w:val="0"/>
        <w:autoSpaceDN w:val="0"/>
        <w:spacing w:before="262" w:after="0" w:line="240" w:lineRule="auto"/>
        <w:ind w:left="142"/>
        <w:contextualSpacing/>
        <w:jc w:val="both"/>
        <w:rPr>
          <w:rFonts w:ascii="Times New Roman" w:eastAsia="Times New Roman" w:hAnsi="Times New Roman"/>
          <w:b/>
          <w:color w:val="000000"/>
          <w:sz w:val="24"/>
        </w:rPr>
      </w:pPr>
    </w:p>
    <w:p w:rsidR="00EC5D17" w:rsidRDefault="00EC5D17" w:rsidP="00EC5D17">
      <w:pPr>
        <w:autoSpaceDE w:val="0"/>
        <w:autoSpaceDN w:val="0"/>
        <w:spacing w:before="262" w:after="0" w:line="240" w:lineRule="auto"/>
        <w:ind w:left="142"/>
        <w:contextualSpacing/>
        <w:jc w:val="both"/>
        <w:rPr>
          <w:rFonts w:ascii="Times New Roman" w:eastAsia="Times New Roman" w:hAnsi="Times New Roman"/>
          <w:b/>
          <w:color w:val="000000"/>
          <w:sz w:val="24"/>
        </w:rPr>
      </w:pPr>
    </w:p>
    <w:p w:rsidR="00B656A6" w:rsidRDefault="00B656A6" w:rsidP="00EC5D17">
      <w:pPr>
        <w:autoSpaceDE w:val="0"/>
        <w:autoSpaceDN w:val="0"/>
        <w:spacing w:before="262" w:after="0" w:line="240" w:lineRule="auto"/>
        <w:contextualSpacing/>
        <w:jc w:val="both"/>
        <w:rPr>
          <w:rFonts w:ascii="Times New Roman" w:eastAsia="Times New Roman" w:hAnsi="Times New Roman"/>
          <w:b/>
          <w:color w:val="000000"/>
          <w:sz w:val="24"/>
        </w:rPr>
      </w:pPr>
      <w:r w:rsidRPr="00D74AE8">
        <w:rPr>
          <w:rFonts w:ascii="Times New Roman" w:eastAsia="Times New Roman" w:hAnsi="Times New Roman"/>
          <w:b/>
          <w:color w:val="000000"/>
          <w:sz w:val="24"/>
        </w:rPr>
        <w:lastRenderedPageBreak/>
        <w:t>МЕСТО УЧЕБНОГО КУРСА В УЧЕБНОМ ПЛАНЕ</w:t>
      </w:r>
    </w:p>
    <w:p w:rsidR="00EC5D17" w:rsidRPr="00EC5D17" w:rsidRDefault="00EC5D17" w:rsidP="00EC5D17">
      <w:pPr>
        <w:autoSpaceDE w:val="0"/>
        <w:autoSpaceDN w:val="0"/>
        <w:spacing w:before="262" w:after="0" w:line="240" w:lineRule="auto"/>
        <w:ind w:firstLine="284"/>
        <w:contextualSpacing/>
        <w:jc w:val="both"/>
        <w:rPr>
          <w:sz w:val="16"/>
          <w:szCs w:val="16"/>
        </w:rPr>
      </w:pPr>
    </w:p>
    <w:p w:rsidR="00B656A6" w:rsidRPr="00D74AE8" w:rsidRDefault="00B656A6" w:rsidP="00EC5D17">
      <w:pPr>
        <w:autoSpaceDE w:val="0"/>
        <w:autoSpaceDN w:val="0"/>
        <w:spacing w:before="166" w:after="0" w:line="240" w:lineRule="auto"/>
        <w:ind w:firstLine="284"/>
        <w:contextualSpacing/>
        <w:jc w:val="both"/>
      </w:pPr>
      <w:r w:rsidRPr="00D74AE8">
        <w:rPr>
          <w:rFonts w:ascii="Times New Roman" w:eastAsia="Times New Roman" w:hAnsi="Times New Roman"/>
          <w:color w:val="000000"/>
          <w:sz w:val="24"/>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EE5475" w:rsidRDefault="00EE5475" w:rsidP="00B656A6">
      <w:pPr>
        <w:pBdr>
          <w:bottom w:val="single" w:sz="6" w:space="5" w:color="000000"/>
        </w:pBdr>
        <w:shd w:val="clear" w:color="auto" w:fill="FFFFFF"/>
        <w:spacing w:before="280" w:after="240"/>
        <w:contextualSpacing/>
        <w:rPr>
          <w:rFonts w:ascii="Times New Roman" w:eastAsia="Times New Roman" w:hAnsi="Times New Roman" w:cs="Times New Roman"/>
          <w:b/>
          <w:smallCaps/>
          <w:sz w:val="24"/>
          <w:szCs w:val="24"/>
        </w:rPr>
      </w:pPr>
    </w:p>
    <w:p w:rsidR="00B656A6" w:rsidRPr="00D74AE8" w:rsidRDefault="00B656A6" w:rsidP="00B656A6">
      <w:pPr>
        <w:pBdr>
          <w:bottom w:val="single" w:sz="6" w:space="5" w:color="000000"/>
        </w:pBdr>
        <w:shd w:val="clear" w:color="auto" w:fill="FFFFFF"/>
        <w:spacing w:before="280" w:after="240"/>
        <w:rPr>
          <w:rFonts w:ascii="Times New Roman" w:eastAsia="Times New Roman" w:hAnsi="Times New Roman" w:cs="Times New Roman"/>
          <w:b/>
          <w:smallCaps/>
          <w:sz w:val="24"/>
          <w:szCs w:val="24"/>
        </w:rPr>
      </w:pPr>
      <w:r w:rsidRPr="00D74AE8">
        <w:rPr>
          <w:rFonts w:ascii="Times New Roman" w:eastAsia="Times New Roman" w:hAnsi="Times New Roman" w:cs="Times New Roman"/>
          <w:b/>
          <w:smallCaps/>
          <w:sz w:val="24"/>
          <w:szCs w:val="24"/>
        </w:rPr>
        <w:t>СОДЕРЖАНИЕ УЧЕБНОГО КУРСА "МАТЕМАТИКА"</w:t>
      </w:r>
    </w:p>
    <w:p w:rsidR="00B656A6" w:rsidRPr="00D74AE8" w:rsidRDefault="00B656A6" w:rsidP="00EC5D17">
      <w:pPr>
        <w:autoSpaceDE w:val="0"/>
        <w:autoSpaceDN w:val="0"/>
        <w:spacing w:before="346" w:after="0" w:line="240" w:lineRule="auto"/>
        <w:contextualSpacing/>
        <w:jc w:val="both"/>
      </w:pPr>
      <w:r w:rsidRPr="00D74AE8">
        <w:rPr>
          <w:rFonts w:ascii="Times New Roman" w:eastAsia="Times New Roman" w:hAnsi="Times New Roman"/>
          <w:b/>
          <w:color w:val="000000"/>
          <w:sz w:val="24"/>
        </w:rPr>
        <w:t>Натуральные числа и нуль</w:t>
      </w:r>
    </w:p>
    <w:p w:rsidR="00B656A6" w:rsidRPr="00D74AE8" w:rsidRDefault="00B656A6" w:rsidP="00EC5D17">
      <w:pPr>
        <w:autoSpaceDE w:val="0"/>
        <w:autoSpaceDN w:val="0"/>
        <w:spacing w:before="166" w:after="0" w:line="240" w:lineRule="auto"/>
        <w:ind w:firstLine="284"/>
        <w:contextualSpacing/>
        <w:jc w:val="both"/>
      </w:pPr>
      <w:r w:rsidRPr="00D74AE8">
        <w:rPr>
          <w:rFonts w:ascii="Times New Roman" w:eastAsia="Times New Roman" w:hAnsi="Times New Roman"/>
          <w:color w:val="000000"/>
          <w:sz w:val="24"/>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B656A6" w:rsidRPr="00D74AE8" w:rsidRDefault="00B656A6" w:rsidP="00474FA4">
      <w:pPr>
        <w:autoSpaceDE w:val="0"/>
        <w:autoSpaceDN w:val="0"/>
        <w:spacing w:before="70" w:after="0" w:line="240" w:lineRule="auto"/>
        <w:ind w:firstLine="284"/>
        <w:contextualSpacing/>
        <w:jc w:val="both"/>
      </w:pPr>
      <w:r w:rsidRPr="00D74AE8">
        <w:rPr>
          <w:rFonts w:ascii="Times New Roman" w:eastAsia="Times New Roman" w:hAnsi="Times New Roman"/>
          <w:color w:val="000000"/>
          <w:sz w:val="24"/>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D74AE8">
        <w:br/>
      </w:r>
      <w:r w:rsidRPr="00D74AE8">
        <w:rPr>
          <w:rFonts w:ascii="Times New Roman" w:eastAsia="Times New Roman" w:hAnsi="Times New Roman"/>
          <w:color w:val="000000"/>
          <w:sz w:val="24"/>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B656A6" w:rsidRPr="00D74AE8" w:rsidRDefault="00B656A6" w:rsidP="00474FA4">
      <w:pPr>
        <w:autoSpaceDE w:val="0"/>
        <w:autoSpaceDN w:val="0"/>
        <w:spacing w:before="70" w:after="0" w:line="240" w:lineRule="auto"/>
        <w:ind w:firstLine="284"/>
        <w:contextualSpacing/>
        <w:jc w:val="both"/>
      </w:pPr>
      <w:r w:rsidRPr="00D74AE8">
        <w:rPr>
          <w:rFonts w:ascii="Times New Roman" w:eastAsia="Times New Roman" w:hAnsi="Times New Roman"/>
          <w:color w:val="000000"/>
          <w:sz w:val="24"/>
        </w:rPr>
        <w:t>Числовое выражение. Вычисление значений числовых выражений; порядок выполнения действий.</w:t>
      </w:r>
    </w:p>
    <w:p w:rsidR="00B656A6" w:rsidRPr="00D74AE8" w:rsidRDefault="00B656A6" w:rsidP="00474FA4">
      <w:pPr>
        <w:tabs>
          <w:tab w:val="left" w:pos="10348"/>
        </w:tabs>
        <w:autoSpaceDE w:val="0"/>
        <w:autoSpaceDN w:val="0"/>
        <w:spacing w:before="70" w:after="0" w:line="240" w:lineRule="auto"/>
        <w:ind w:firstLine="284"/>
        <w:contextualSpacing/>
        <w:jc w:val="both"/>
      </w:pPr>
      <w:r w:rsidRPr="00D74AE8">
        <w:rPr>
          <w:rFonts w:ascii="Times New Roman" w:eastAsia="Times New Roman" w:hAnsi="Times New Roman"/>
          <w:color w:val="000000"/>
          <w:sz w:val="24"/>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EC5D17" w:rsidRDefault="00EC5D17" w:rsidP="00EC5D17">
      <w:pPr>
        <w:autoSpaceDE w:val="0"/>
        <w:autoSpaceDN w:val="0"/>
        <w:spacing w:before="262" w:after="0" w:line="240" w:lineRule="auto"/>
        <w:ind w:firstLine="425"/>
        <w:contextualSpacing/>
        <w:jc w:val="both"/>
        <w:rPr>
          <w:rFonts w:ascii="Times New Roman" w:eastAsia="Times New Roman" w:hAnsi="Times New Roman"/>
          <w:b/>
          <w:color w:val="000000"/>
          <w:sz w:val="24"/>
        </w:rPr>
      </w:pPr>
    </w:p>
    <w:p w:rsidR="00B656A6" w:rsidRPr="00D74AE8" w:rsidRDefault="00B656A6" w:rsidP="00EC5D17">
      <w:pPr>
        <w:autoSpaceDE w:val="0"/>
        <w:autoSpaceDN w:val="0"/>
        <w:spacing w:before="262" w:after="0" w:line="240" w:lineRule="auto"/>
        <w:contextualSpacing/>
        <w:jc w:val="both"/>
      </w:pPr>
      <w:r w:rsidRPr="00D74AE8">
        <w:rPr>
          <w:rFonts w:ascii="Times New Roman" w:eastAsia="Times New Roman" w:hAnsi="Times New Roman"/>
          <w:b/>
          <w:color w:val="000000"/>
          <w:sz w:val="24"/>
        </w:rPr>
        <w:t>Дроби</w:t>
      </w:r>
    </w:p>
    <w:p w:rsidR="00B656A6" w:rsidRPr="00D74AE8" w:rsidRDefault="00B656A6" w:rsidP="00EC5D17">
      <w:pPr>
        <w:autoSpaceDE w:val="0"/>
        <w:autoSpaceDN w:val="0"/>
        <w:spacing w:before="166" w:after="0" w:line="240" w:lineRule="auto"/>
        <w:ind w:firstLine="284"/>
        <w:contextualSpacing/>
        <w:jc w:val="both"/>
      </w:pPr>
      <w:r w:rsidRPr="00D74AE8">
        <w:rPr>
          <w:rFonts w:ascii="Times New Roman" w:eastAsia="Times New Roman" w:hAnsi="Times New Roman"/>
          <w:color w:val="000000"/>
          <w:sz w:val="24"/>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EC5D17" w:rsidRDefault="00EC5D17" w:rsidP="00EC5D17">
      <w:pPr>
        <w:autoSpaceDE w:val="0"/>
        <w:autoSpaceDN w:val="0"/>
        <w:spacing w:before="262" w:after="0" w:line="240" w:lineRule="auto"/>
        <w:ind w:firstLine="425"/>
        <w:contextualSpacing/>
        <w:jc w:val="both"/>
        <w:rPr>
          <w:rFonts w:ascii="Times New Roman" w:eastAsia="Times New Roman" w:hAnsi="Times New Roman"/>
          <w:b/>
          <w:color w:val="000000"/>
          <w:sz w:val="24"/>
        </w:rPr>
      </w:pPr>
    </w:p>
    <w:p w:rsidR="00B656A6" w:rsidRPr="00D74AE8" w:rsidRDefault="00B656A6" w:rsidP="00EC5D17">
      <w:pPr>
        <w:autoSpaceDE w:val="0"/>
        <w:autoSpaceDN w:val="0"/>
        <w:spacing w:before="262" w:after="0" w:line="240" w:lineRule="auto"/>
        <w:contextualSpacing/>
        <w:jc w:val="both"/>
      </w:pPr>
      <w:r w:rsidRPr="00D74AE8">
        <w:rPr>
          <w:rFonts w:ascii="Times New Roman" w:eastAsia="Times New Roman" w:hAnsi="Times New Roman"/>
          <w:b/>
          <w:color w:val="000000"/>
          <w:sz w:val="24"/>
        </w:rPr>
        <w:t>Решение текстовых задач</w:t>
      </w:r>
    </w:p>
    <w:p w:rsidR="00B656A6" w:rsidRPr="00D74AE8" w:rsidRDefault="00B656A6" w:rsidP="00EC5D17">
      <w:pPr>
        <w:autoSpaceDE w:val="0"/>
        <w:autoSpaceDN w:val="0"/>
        <w:spacing w:before="168" w:after="0" w:line="240" w:lineRule="auto"/>
        <w:ind w:right="43" w:firstLine="284"/>
        <w:contextualSpacing/>
        <w:jc w:val="both"/>
      </w:pPr>
      <w:r w:rsidRPr="00D74AE8">
        <w:rPr>
          <w:rFonts w:ascii="Times New Roman" w:eastAsia="Times New Roman" w:hAnsi="Times New Roman"/>
          <w:color w:val="000000"/>
          <w:sz w:val="24"/>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B656A6" w:rsidRPr="00D74AE8" w:rsidRDefault="00B656A6" w:rsidP="00474FA4">
      <w:pPr>
        <w:autoSpaceDE w:val="0"/>
        <w:autoSpaceDN w:val="0"/>
        <w:spacing w:before="70" w:after="0" w:line="240" w:lineRule="auto"/>
        <w:ind w:firstLine="284"/>
        <w:contextualSpacing/>
        <w:jc w:val="both"/>
      </w:pPr>
      <w:r w:rsidRPr="00D74AE8">
        <w:rPr>
          <w:rFonts w:ascii="Times New Roman" w:eastAsia="Times New Roman" w:hAnsi="Times New Roman"/>
          <w:color w:val="000000"/>
          <w:sz w:val="24"/>
        </w:rPr>
        <w:t>Связь между единицами измерения каждой величины. Решение основных задач надроби. Представление данных в виде таблиц, столбчатых диаграмм.</w:t>
      </w:r>
    </w:p>
    <w:p w:rsidR="00EC5D17" w:rsidRDefault="00EC5D17" w:rsidP="00EC5D17">
      <w:pPr>
        <w:autoSpaceDE w:val="0"/>
        <w:autoSpaceDN w:val="0"/>
        <w:spacing w:before="262" w:after="0" w:line="240" w:lineRule="auto"/>
        <w:ind w:firstLine="425"/>
        <w:contextualSpacing/>
        <w:jc w:val="both"/>
        <w:rPr>
          <w:rFonts w:ascii="Times New Roman" w:eastAsia="Times New Roman" w:hAnsi="Times New Roman"/>
          <w:b/>
          <w:color w:val="000000"/>
          <w:sz w:val="24"/>
        </w:rPr>
      </w:pPr>
    </w:p>
    <w:p w:rsidR="00B656A6" w:rsidRPr="00D74AE8" w:rsidRDefault="00B656A6" w:rsidP="00EC5D17">
      <w:pPr>
        <w:autoSpaceDE w:val="0"/>
        <w:autoSpaceDN w:val="0"/>
        <w:spacing w:before="262" w:after="0" w:line="240" w:lineRule="auto"/>
        <w:contextualSpacing/>
        <w:jc w:val="both"/>
      </w:pPr>
      <w:r w:rsidRPr="00D74AE8">
        <w:rPr>
          <w:rFonts w:ascii="Times New Roman" w:eastAsia="Times New Roman" w:hAnsi="Times New Roman"/>
          <w:b/>
          <w:color w:val="000000"/>
          <w:sz w:val="24"/>
        </w:rPr>
        <w:t>Наглядная геометрия</w:t>
      </w:r>
    </w:p>
    <w:p w:rsidR="00B656A6" w:rsidRPr="00D74AE8" w:rsidRDefault="00B656A6" w:rsidP="00EC5D17">
      <w:pPr>
        <w:autoSpaceDE w:val="0"/>
        <w:autoSpaceDN w:val="0"/>
        <w:spacing w:before="166" w:after="0" w:line="240" w:lineRule="auto"/>
        <w:ind w:right="144" w:firstLine="284"/>
        <w:contextualSpacing/>
        <w:jc w:val="both"/>
      </w:pPr>
      <w:r w:rsidRPr="00D74AE8">
        <w:rPr>
          <w:rFonts w:ascii="Times New Roman" w:eastAsia="Times New Roman" w:hAnsi="Times New Roman"/>
          <w:color w:val="000000"/>
          <w:sz w:val="24"/>
        </w:rPr>
        <w:t xml:space="preserve">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Площадьпрямоугольника и многоугольников, составленных из прямоугольников, в том числе </w:t>
      </w:r>
      <w:r w:rsidRPr="00D74AE8">
        <w:rPr>
          <w:rFonts w:ascii="Times New Roman" w:eastAsia="Times New Roman" w:hAnsi="Times New Roman"/>
          <w:color w:val="000000"/>
          <w:sz w:val="24"/>
        </w:rPr>
        <w:lastRenderedPageBreak/>
        <w:t>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B656A6" w:rsidRDefault="00B656A6" w:rsidP="00B656A6"/>
    <w:p w:rsidR="00B656A6" w:rsidRDefault="00B656A6" w:rsidP="00B656A6">
      <w:pPr>
        <w:pBdr>
          <w:bottom w:val="single" w:sz="6" w:space="5" w:color="000000"/>
        </w:pBdr>
        <w:shd w:val="clear" w:color="auto" w:fill="FFFFFF"/>
        <w:spacing w:before="280" w:after="24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ПЛАНИРУЕМЫЕ ОБРАЗОВАТЕЛЬНЫЕ РЕЗУЛЬТАТЫ </w:t>
      </w:r>
    </w:p>
    <w:p w:rsidR="00B656A6" w:rsidRDefault="00B656A6" w:rsidP="00332A58">
      <w:pPr>
        <w:autoSpaceDE w:val="0"/>
        <w:autoSpaceDN w:val="0"/>
        <w:spacing w:before="346" w:after="0" w:line="240" w:lineRule="auto"/>
        <w:ind w:firstLine="284"/>
        <w:contextualSpacing/>
        <w:jc w:val="both"/>
        <w:rPr>
          <w:rFonts w:ascii="Times New Roman" w:eastAsia="Times New Roman" w:hAnsi="Times New Roman"/>
          <w:b/>
          <w:color w:val="000000"/>
          <w:sz w:val="24"/>
        </w:rPr>
      </w:pPr>
      <w:r w:rsidRPr="00D74AE8">
        <w:rPr>
          <w:rFonts w:ascii="Times New Roman" w:eastAsia="Times New Roman" w:hAnsi="Times New Roman"/>
          <w:b/>
          <w:color w:val="000000"/>
          <w:sz w:val="24"/>
        </w:rPr>
        <w:t>ЛИЧНОСТНЫЕ РЕЗУЛЬТАТЫ</w:t>
      </w:r>
    </w:p>
    <w:p w:rsidR="00332A58" w:rsidRPr="00D74AE8" w:rsidRDefault="00332A58" w:rsidP="00332A58">
      <w:pPr>
        <w:autoSpaceDE w:val="0"/>
        <w:autoSpaceDN w:val="0"/>
        <w:spacing w:before="346" w:after="0" w:line="240" w:lineRule="auto"/>
        <w:ind w:firstLine="284"/>
        <w:contextualSpacing/>
        <w:jc w:val="both"/>
      </w:pPr>
    </w:p>
    <w:p w:rsidR="00332A58" w:rsidRDefault="00B656A6" w:rsidP="00332A58">
      <w:pPr>
        <w:tabs>
          <w:tab w:val="left" w:pos="180"/>
        </w:tabs>
        <w:autoSpaceDE w:val="0"/>
        <w:autoSpaceDN w:val="0"/>
        <w:spacing w:before="166" w:after="0" w:line="240" w:lineRule="auto"/>
        <w:ind w:firstLine="284"/>
        <w:contextualSpacing/>
        <w:jc w:val="both"/>
      </w:pPr>
      <w:r w:rsidRPr="00D74AE8">
        <w:tab/>
      </w:r>
      <w:r w:rsidRPr="00D74AE8">
        <w:rPr>
          <w:rFonts w:ascii="Times New Roman" w:eastAsia="Times New Roman" w:hAnsi="Times New Roman"/>
          <w:color w:val="000000"/>
          <w:sz w:val="24"/>
        </w:rPr>
        <w:t xml:space="preserve">Личностные результаты освоения программы учебного предмета «Математика» характеризуются: </w:t>
      </w:r>
      <w:r w:rsidRPr="00D74AE8">
        <w:tab/>
      </w:r>
    </w:p>
    <w:p w:rsidR="00834445" w:rsidRDefault="00834445" w:rsidP="00332A58">
      <w:pPr>
        <w:tabs>
          <w:tab w:val="left" w:pos="180"/>
        </w:tabs>
        <w:autoSpaceDE w:val="0"/>
        <w:autoSpaceDN w:val="0"/>
        <w:spacing w:before="166" w:after="0" w:line="240" w:lineRule="auto"/>
        <w:ind w:firstLine="284"/>
        <w:contextualSpacing/>
        <w:jc w:val="both"/>
        <w:rPr>
          <w:rFonts w:ascii="Times New Roman" w:eastAsia="Times New Roman" w:hAnsi="Times New Roman"/>
          <w:b/>
          <w:color w:val="000000"/>
          <w:sz w:val="24"/>
        </w:rPr>
      </w:pPr>
    </w:p>
    <w:p w:rsidR="00EC5D17" w:rsidRDefault="00B656A6" w:rsidP="00332A58">
      <w:pPr>
        <w:tabs>
          <w:tab w:val="left" w:pos="180"/>
        </w:tabs>
        <w:autoSpaceDE w:val="0"/>
        <w:autoSpaceDN w:val="0"/>
        <w:spacing w:before="166" w:after="0" w:line="240" w:lineRule="auto"/>
        <w:ind w:firstLine="284"/>
        <w:contextualSpacing/>
        <w:jc w:val="both"/>
        <w:rPr>
          <w:rFonts w:ascii="Times New Roman" w:eastAsia="Times New Roman" w:hAnsi="Times New Roman"/>
          <w:b/>
          <w:color w:val="000000"/>
          <w:sz w:val="24"/>
        </w:rPr>
      </w:pPr>
      <w:r w:rsidRPr="00D74AE8">
        <w:rPr>
          <w:rFonts w:ascii="Times New Roman" w:eastAsia="Times New Roman" w:hAnsi="Times New Roman"/>
          <w:b/>
          <w:color w:val="000000"/>
          <w:sz w:val="24"/>
        </w:rPr>
        <w:t xml:space="preserve">Патриотическое воспитание: </w:t>
      </w:r>
    </w:p>
    <w:p w:rsidR="00B656A6" w:rsidRPr="00D74AE8" w:rsidRDefault="00B656A6" w:rsidP="00332A58">
      <w:pPr>
        <w:tabs>
          <w:tab w:val="left" w:pos="180"/>
        </w:tabs>
        <w:autoSpaceDE w:val="0"/>
        <w:autoSpaceDN w:val="0"/>
        <w:spacing w:before="166" w:after="0" w:line="240" w:lineRule="auto"/>
        <w:ind w:firstLine="284"/>
        <w:contextualSpacing/>
        <w:jc w:val="both"/>
      </w:pPr>
      <w:r w:rsidRPr="00D74AE8">
        <w:tab/>
      </w:r>
      <w:r w:rsidRPr="00D74AE8">
        <w:rPr>
          <w:rFonts w:ascii="Times New Roman" w:eastAsia="Times New Roman" w:hAnsi="Times New Roman"/>
          <w:color w:val="000000"/>
          <w:sz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32A58" w:rsidRDefault="00B656A6" w:rsidP="00735060">
      <w:pPr>
        <w:tabs>
          <w:tab w:val="left" w:pos="180"/>
        </w:tabs>
        <w:autoSpaceDE w:val="0"/>
        <w:autoSpaceDN w:val="0"/>
        <w:spacing w:before="70" w:after="0" w:line="240" w:lineRule="auto"/>
        <w:ind w:firstLine="284"/>
        <w:contextualSpacing/>
        <w:jc w:val="both"/>
        <w:rPr>
          <w:rFonts w:ascii="Times New Roman" w:eastAsia="Times New Roman" w:hAnsi="Times New Roman"/>
          <w:b/>
          <w:color w:val="000000"/>
          <w:sz w:val="24"/>
        </w:rPr>
      </w:pPr>
      <w:r w:rsidRPr="00D74AE8">
        <w:rPr>
          <w:rFonts w:ascii="Times New Roman" w:eastAsia="Times New Roman" w:hAnsi="Times New Roman"/>
          <w:b/>
          <w:color w:val="000000"/>
          <w:sz w:val="24"/>
        </w:rPr>
        <w:t>Гражданское и духовно-нравственное воспитание:</w:t>
      </w:r>
    </w:p>
    <w:p w:rsidR="00332A58" w:rsidRDefault="00B656A6" w:rsidP="00735060">
      <w:pPr>
        <w:tabs>
          <w:tab w:val="left" w:pos="180"/>
        </w:tabs>
        <w:autoSpaceDE w:val="0"/>
        <w:autoSpaceDN w:val="0"/>
        <w:spacing w:before="70" w:after="0" w:line="240" w:lineRule="auto"/>
        <w:ind w:firstLine="284"/>
        <w:contextualSpacing/>
        <w:jc w:val="both"/>
        <w:rPr>
          <w:rFonts w:ascii="Times New Roman" w:eastAsia="Times New Roman" w:hAnsi="Times New Roman"/>
          <w:color w:val="000000"/>
          <w:sz w:val="24"/>
        </w:rPr>
      </w:pPr>
      <w:r w:rsidRPr="00D74AE8">
        <w:tab/>
      </w:r>
      <w:r w:rsidRPr="00D74AE8">
        <w:rPr>
          <w:rFonts w:ascii="Times New Roman" w:eastAsia="Times New Roman" w:hAnsi="Times New Roman"/>
          <w:color w:val="000000"/>
          <w:sz w:val="24"/>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p>
    <w:p w:rsidR="00B656A6" w:rsidRPr="00D74AE8" w:rsidRDefault="00B656A6" w:rsidP="00735060">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32A58" w:rsidRDefault="00B656A6" w:rsidP="00735060">
      <w:pPr>
        <w:tabs>
          <w:tab w:val="left" w:pos="180"/>
        </w:tabs>
        <w:autoSpaceDE w:val="0"/>
        <w:autoSpaceDN w:val="0"/>
        <w:spacing w:before="70" w:after="0" w:line="240" w:lineRule="auto"/>
        <w:ind w:firstLine="284"/>
        <w:contextualSpacing/>
        <w:jc w:val="both"/>
        <w:rPr>
          <w:rFonts w:ascii="Times New Roman" w:eastAsia="Times New Roman" w:hAnsi="Times New Roman"/>
          <w:b/>
          <w:color w:val="000000"/>
          <w:sz w:val="24"/>
        </w:rPr>
      </w:pPr>
      <w:r w:rsidRPr="00D74AE8">
        <w:rPr>
          <w:rFonts w:ascii="Times New Roman" w:eastAsia="Times New Roman" w:hAnsi="Times New Roman"/>
          <w:b/>
          <w:color w:val="000000"/>
          <w:sz w:val="24"/>
        </w:rPr>
        <w:t xml:space="preserve">Трудовое воспитание: </w:t>
      </w:r>
    </w:p>
    <w:p w:rsidR="00B656A6" w:rsidRPr="00D74AE8" w:rsidRDefault="00B656A6" w:rsidP="00735060">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32A58" w:rsidRDefault="00B656A6" w:rsidP="00735060">
      <w:pPr>
        <w:tabs>
          <w:tab w:val="left" w:pos="180"/>
        </w:tabs>
        <w:autoSpaceDE w:val="0"/>
        <w:autoSpaceDN w:val="0"/>
        <w:spacing w:before="70" w:after="0" w:line="240" w:lineRule="auto"/>
        <w:ind w:firstLine="284"/>
        <w:contextualSpacing/>
        <w:jc w:val="both"/>
        <w:rPr>
          <w:rFonts w:ascii="Times New Roman" w:eastAsia="Times New Roman" w:hAnsi="Times New Roman"/>
          <w:color w:val="000000"/>
          <w:sz w:val="24"/>
        </w:rPr>
      </w:pPr>
      <w:r w:rsidRPr="00D74AE8">
        <w:rPr>
          <w:rFonts w:ascii="Times New Roman" w:eastAsia="Times New Roman" w:hAnsi="Times New Roman"/>
          <w:b/>
          <w:color w:val="000000"/>
          <w:sz w:val="24"/>
        </w:rPr>
        <w:t>Эстетическое воспитание</w:t>
      </w:r>
      <w:r w:rsidRPr="00D74AE8">
        <w:rPr>
          <w:rFonts w:ascii="Times New Roman" w:eastAsia="Times New Roman" w:hAnsi="Times New Roman"/>
          <w:color w:val="000000"/>
          <w:sz w:val="24"/>
        </w:rPr>
        <w:t xml:space="preserve">: </w:t>
      </w:r>
    </w:p>
    <w:p w:rsidR="00B656A6" w:rsidRPr="00D74AE8" w:rsidRDefault="00B656A6" w:rsidP="00735060">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32A58" w:rsidRDefault="00B656A6" w:rsidP="00735060">
      <w:pPr>
        <w:tabs>
          <w:tab w:val="left" w:pos="180"/>
        </w:tabs>
        <w:autoSpaceDE w:val="0"/>
        <w:autoSpaceDN w:val="0"/>
        <w:spacing w:before="70" w:after="0" w:line="240" w:lineRule="auto"/>
        <w:ind w:firstLine="284"/>
        <w:contextualSpacing/>
        <w:jc w:val="both"/>
        <w:rPr>
          <w:rFonts w:ascii="Times New Roman" w:eastAsia="Times New Roman" w:hAnsi="Times New Roman"/>
          <w:b/>
          <w:color w:val="000000"/>
          <w:sz w:val="24"/>
        </w:rPr>
      </w:pPr>
      <w:r w:rsidRPr="00D74AE8">
        <w:rPr>
          <w:rFonts w:ascii="Times New Roman" w:eastAsia="Times New Roman" w:hAnsi="Times New Roman"/>
          <w:b/>
          <w:color w:val="000000"/>
          <w:sz w:val="24"/>
        </w:rPr>
        <w:t xml:space="preserve">Ценности научного познания: </w:t>
      </w:r>
    </w:p>
    <w:p w:rsidR="00B656A6" w:rsidRPr="00D74AE8" w:rsidRDefault="00B656A6" w:rsidP="00735060">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32A58" w:rsidRDefault="00B656A6" w:rsidP="00332A58">
      <w:pPr>
        <w:tabs>
          <w:tab w:val="left" w:pos="180"/>
        </w:tabs>
        <w:autoSpaceDE w:val="0"/>
        <w:autoSpaceDN w:val="0"/>
        <w:spacing w:before="70" w:after="0" w:line="240" w:lineRule="auto"/>
        <w:ind w:firstLine="284"/>
        <w:contextualSpacing/>
        <w:jc w:val="both"/>
        <w:rPr>
          <w:rFonts w:ascii="Times New Roman" w:eastAsia="Times New Roman" w:hAnsi="Times New Roman"/>
          <w:b/>
          <w:color w:val="000000"/>
          <w:sz w:val="24"/>
        </w:rPr>
      </w:pPr>
      <w:r w:rsidRPr="00D74AE8">
        <w:rPr>
          <w:rFonts w:ascii="Times New Roman" w:eastAsia="Times New Roman" w:hAnsi="Times New Roman"/>
          <w:b/>
          <w:color w:val="000000"/>
          <w:sz w:val="24"/>
        </w:rPr>
        <w:t xml:space="preserve">Физическое воспитание, формирование культуры здоровья и эмоционального благополучия: </w:t>
      </w:r>
    </w:p>
    <w:p w:rsidR="00EE5475" w:rsidRDefault="00B656A6" w:rsidP="00332A58">
      <w:pPr>
        <w:tabs>
          <w:tab w:val="left" w:pos="180"/>
        </w:tabs>
        <w:autoSpaceDE w:val="0"/>
        <w:autoSpaceDN w:val="0"/>
        <w:spacing w:before="70" w:after="0" w:line="240" w:lineRule="auto"/>
        <w:ind w:firstLine="284"/>
        <w:contextualSpacing/>
        <w:jc w:val="both"/>
        <w:rPr>
          <w:rFonts w:ascii="Times New Roman" w:eastAsia="Times New Roman" w:hAnsi="Times New Roman"/>
          <w:color w:val="000000"/>
          <w:sz w:val="24"/>
        </w:rPr>
      </w:pPr>
      <w:r w:rsidRPr="00D74AE8">
        <w:tab/>
      </w:r>
      <w:r w:rsidRPr="00D74AE8">
        <w:rPr>
          <w:rFonts w:ascii="Times New Roman" w:eastAsia="Times New Roman" w:hAnsi="Times New Roman"/>
          <w:color w:val="000000"/>
          <w:sz w:val="24"/>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
    <w:p w:rsidR="00B656A6" w:rsidRPr="00D74AE8" w:rsidRDefault="00EE5475" w:rsidP="00332A58">
      <w:pPr>
        <w:tabs>
          <w:tab w:val="left" w:pos="180"/>
        </w:tabs>
        <w:autoSpaceDE w:val="0"/>
        <w:autoSpaceDN w:val="0"/>
        <w:spacing w:before="70" w:after="0" w:line="240" w:lineRule="auto"/>
        <w:ind w:firstLine="284"/>
        <w:contextualSpacing/>
        <w:jc w:val="both"/>
      </w:pPr>
      <w:r>
        <w:rPr>
          <w:rFonts w:ascii="Times New Roman" w:eastAsia="Times New Roman" w:hAnsi="Times New Roman"/>
          <w:color w:val="000000"/>
          <w:sz w:val="24"/>
        </w:rPr>
        <w:tab/>
      </w:r>
      <w:r w:rsidR="00B656A6" w:rsidRPr="00D74AE8">
        <w:rPr>
          <w:rFonts w:ascii="Times New Roman" w:eastAsia="Times New Roman" w:hAnsi="Times New Roman"/>
          <w:color w:val="000000"/>
          <w:sz w:val="24"/>
        </w:rPr>
        <w:t>сформированностью навыка рефлексии, признанием своего права на ошибку и такого же права другого человека.</w:t>
      </w:r>
    </w:p>
    <w:p w:rsidR="00332A58" w:rsidRDefault="00B656A6" w:rsidP="00332A58">
      <w:pPr>
        <w:tabs>
          <w:tab w:val="left" w:pos="180"/>
        </w:tabs>
        <w:autoSpaceDE w:val="0"/>
        <w:autoSpaceDN w:val="0"/>
        <w:spacing w:before="70" w:after="0" w:line="240" w:lineRule="auto"/>
        <w:ind w:right="144" w:firstLine="284"/>
        <w:contextualSpacing/>
        <w:jc w:val="both"/>
        <w:rPr>
          <w:rFonts w:ascii="Times New Roman" w:eastAsia="Times New Roman" w:hAnsi="Times New Roman"/>
          <w:b/>
          <w:color w:val="000000"/>
          <w:sz w:val="24"/>
        </w:rPr>
      </w:pPr>
      <w:r w:rsidRPr="00D74AE8">
        <w:rPr>
          <w:rFonts w:ascii="Times New Roman" w:eastAsia="Times New Roman" w:hAnsi="Times New Roman"/>
          <w:b/>
          <w:color w:val="000000"/>
          <w:sz w:val="24"/>
        </w:rPr>
        <w:t xml:space="preserve">Экологическое воспитание: </w:t>
      </w:r>
    </w:p>
    <w:p w:rsidR="00B656A6" w:rsidRPr="00D74AE8" w:rsidRDefault="00B656A6" w:rsidP="00332A58">
      <w:pPr>
        <w:tabs>
          <w:tab w:val="left" w:pos="180"/>
        </w:tabs>
        <w:autoSpaceDE w:val="0"/>
        <w:autoSpaceDN w:val="0"/>
        <w:spacing w:before="70" w:after="0" w:line="240" w:lineRule="auto"/>
        <w:ind w:right="144" w:firstLine="284"/>
        <w:contextualSpacing/>
        <w:jc w:val="both"/>
      </w:pPr>
      <w:r w:rsidRPr="00D74AE8">
        <w:tab/>
      </w:r>
      <w:r w:rsidRPr="00D74AE8">
        <w:rPr>
          <w:rFonts w:ascii="Times New Roman" w:eastAsia="Times New Roman" w:hAnsi="Times New Roman"/>
          <w:color w:val="000000"/>
          <w:sz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32A58" w:rsidRDefault="00B656A6" w:rsidP="00332A58">
      <w:pPr>
        <w:tabs>
          <w:tab w:val="left" w:pos="180"/>
        </w:tabs>
        <w:autoSpaceDE w:val="0"/>
        <w:autoSpaceDN w:val="0"/>
        <w:spacing w:before="70" w:after="0" w:line="240" w:lineRule="auto"/>
        <w:ind w:right="144" w:firstLine="284"/>
        <w:contextualSpacing/>
        <w:jc w:val="both"/>
        <w:rPr>
          <w:rFonts w:ascii="Times New Roman" w:eastAsia="Times New Roman" w:hAnsi="Times New Roman"/>
          <w:b/>
          <w:color w:val="000000"/>
          <w:sz w:val="24"/>
        </w:rPr>
      </w:pPr>
      <w:r w:rsidRPr="00D74AE8">
        <w:rPr>
          <w:rFonts w:ascii="Times New Roman" w:eastAsia="Times New Roman" w:hAnsi="Times New Roman"/>
          <w:b/>
          <w:color w:val="000000"/>
          <w:sz w:val="24"/>
        </w:rPr>
        <w:t>Личностные результаты, обеспечивающие адаптацию обучающегося к изменяющимся условиям социальной и природной среды:</w:t>
      </w:r>
    </w:p>
    <w:p w:rsidR="00332A58" w:rsidRDefault="00B656A6" w:rsidP="00332A58">
      <w:pPr>
        <w:tabs>
          <w:tab w:val="left" w:pos="180"/>
        </w:tabs>
        <w:autoSpaceDE w:val="0"/>
        <w:autoSpaceDN w:val="0"/>
        <w:spacing w:before="70" w:after="0" w:line="240" w:lineRule="auto"/>
        <w:ind w:right="144" w:firstLine="284"/>
        <w:contextualSpacing/>
        <w:jc w:val="both"/>
      </w:pPr>
      <w:r w:rsidRPr="00D74AE8">
        <w:tab/>
      </w:r>
      <w:r w:rsidRPr="00D74AE8">
        <w:rPr>
          <w:rFonts w:ascii="Times New Roman" w:eastAsia="Times New Roman" w:hAnsi="Times New Roman"/>
          <w:color w:val="000000"/>
          <w:sz w:val="24"/>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D74AE8">
        <w:br/>
      </w:r>
      <w:r w:rsidRPr="00D74AE8">
        <w:tab/>
      </w:r>
      <w:r w:rsidR="00332A58">
        <w:tab/>
      </w:r>
      <w:r w:rsidRPr="00D74AE8">
        <w:rPr>
          <w:rFonts w:ascii="Times New Roman" w:eastAsia="Times New Roman" w:hAnsi="Times New Roman"/>
          <w:color w:val="000000"/>
          <w:sz w:val="24"/>
        </w:rPr>
        <w:t xml:space="preserve">необходимостью в формировании новых знаний, в том числе формулировать идеи, понятия, </w:t>
      </w:r>
      <w:r w:rsidRPr="00D74AE8">
        <w:rPr>
          <w:rFonts w:ascii="Times New Roman" w:eastAsia="Times New Roman" w:hAnsi="Times New Roman"/>
          <w:color w:val="000000"/>
          <w:sz w:val="24"/>
        </w:rPr>
        <w:lastRenderedPageBreak/>
        <w:t>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656A6" w:rsidRPr="00D74AE8" w:rsidRDefault="00332A58" w:rsidP="00332A58">
      <w:pPr>
        <w:tabs>
          <w:tab w:val="left" w:pos="180"/>
        </w:tabs>
        <w:autoSpaceDE w:val="0"/>
        <w:autoSpaceDN w:val="0"/>
        <w:spacing w:before="70" w:after="0" w:line="240" w:lineRule="auto"/>
        <w:ind w:right="144" w:firstLine="284"/>
        <w:contextualSpacing/>
        <w:jc w:val="both"/>
      </w:pPr>
      <w:r>
        <w:rPr>
          <w:rFonts w:ascii="Times New Roman" w:eastAsia="Times New Roman" w:hAnsi="Times New Roman"/>
          <w:color w:val="000000"/>
          <w:sz w:val="24"/>
        </w:rPr>
        <w:tab/>
      </w:r>
      <w:r w:rsidR="00B656A6" w:rsidRPr="00D74AE8">
        <w:rPr>
          <w:rFonts w:ascii="Times New Roman" w:eastAsia="Times New Roman" w:hAnsi="Times New Roman"/>
          <w:color w:val="000000"/>
          <w:sz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32A58" w:rsidRDefault="00332A58" w:rsidP="00332A58">
      <w:pPr>
        <w:autoSpaceDE w:val="0"/>
        <w:autoSpaceDN w:val="0"/>
        <w:spacing w:before="262" w:after="0" w:line="240" w:lineRule="auto"/>
        <w:ind w:firstLine="284"/>
        <w:contextualSpacing/>
        <w:jc w:val="both"/>
        <w:rPr>
          <w:rFonts w:ascii="Times New Roman" w:eastAsia="Times New Roman" w:hAnsi="Times New Roman"/>
          <w:b/>
          <w:color w:val="000000"/>
          <w:sz w:val="24"/>
        </w:rPr>
      </w:pPr>
    </w:p>
    <w:p w:rsidR="00B656A6" w:rsidRDefault="00B656A6" w:rsidP="00332A58">
      <w:pPr>
        <w:autoSpaceDE w:val="0"/>
        <w:autoSpaceDN w:val="0"/>
        <w:spacing w:before="262" w:after="0" w:line="240" w:lineRule="auto"/>
        <w:ind w:firstLine="284"/>
        <w:contextualSpacing/>
        <w:jc w:val="both"/>
        <w:rPr>
          <w:rFonts w:ascii="Times New Roman" w:eastAsia="Times New Roman" w:hAnsi="Times New Roman"/>
          <w:b/>
          <w:color w:val="000000"/>
          <w:sz w:val="24"/>
        </w:rPr>
      </w:pPr>
      <w:r w:rsidRPr="00D74AE8">
        <w:rPr>
          <w:rFonts w:ascii="Times New Roman" w:eastAsia="Times New Roman" w:hAnsi="Times New Roman"/>
          <w:b/>
          <w:color w:val="000000"/>
          <w:sz w:val="24"/>
        </w:rPr>
        <w:t>МЕТАПРЕДМЕТНЫЕ РЕЗУЛЬТАТЫ</w:t>
      </w:r>
    </w:p>
    <w:p w:rsidR="00332A58" w:rsidRPr="00D74AE8" w:rsidRDefault="00332A58" w:rsidP="00332A58">
      <w:pPr>
        <w:autoSpaceDE w:val="0"/>
        <w:autoSpaceDN w:val="0"/>
        <w:spacing w:before="262" w:after="0" w:line="240" w:lineRule="auto"/>
        <w:ind w:firstLine="284"/>
        <w:contextualSpacing/>
        <w:jc w:val="both"/>
      </w:pPr>
    </w:p>
    <w:p w:rsidR="00B656A6" w:rsidRPr="00D74AE8" w:rsidRDefault="00B656A6" w:rsidP="00332A58">
      <w:pPr>
        <w:autoSpaceDE w:val="0"/>
        <w:autoSpaceDN w:val="0"/>
        <w:spacing w:before="166" w:after="0" w:line="240" w:lineRule="auto"/>
        <w:ind w:right="43" w:firstLine="284"/>
        <w:contextualSpacing/>
        <w:jc w:val="both"/>
      </w:pPr>
      <w:r w:rsidRPr="00D74AE8">
        <w:rPr>
          <w:rFonts w:ascii="Times New Roman" w:eastAsia="Times New Roman" w:hAnsi="Times New Roman"/>
          <w:color w:val="000000"/>
          <w:sz w:val="24"/>
        </w:rPr>
        <w:t xml:space="preserve">Метапредметные результаты освоения программы учебного предмета «Математика»характеризуются овладением </w:t>
      </w:r>
      <w:r w:rsidRPr="00D74AE8">
        <w:rPr>
          <w:rFonts w:ascii="Times New Roman" w:eastAsia="Times New Roman" w:hAnsi="Times New Roman"/>
          <w:i/>
          <w:color w:val="000000"/>
          <w:sz w:val="24"/>
        </w:rPr>
        <w:t xml:space="preserve">универсальными </w:t>
      </w:r>
      <w:r w:rsidRPr="00D74AE8">
        <w:rPr>
          <w:rFonts w:ascii="Times New Roman" w:eastAsia="Times New Roman" w:hAnsi="Times New Roman"/>
          <w:b/>
          <w:i/>
          <w:color w:val="000000"/>
          <w:sz w:val="24"/>
        </w:rPr>
        <w:t xml:space="preserve">познавательными </w:t>
      </w:r>
      <w:r w:rsidRPr="00D74AE8">
        <w:rPr>
          <w:rFonts w:ascii="Times New Roman" w:eastAsia="Times New Roman" w:hAnsi="Times New Roman"/>
          <w:i/>
          <w:color w:val="000000"/>
          <w:sz w:val="24"/>
        </w:rPr>
        <w:t xml:space="preserve">действиями, универсальными </w:t>
      </w:r>
      <w:r w:rsidRPr="00D74AE8">
        <w:rPr>
          <w:rFonts w:ascii="Times New Roman" w:eastAsia="Times New Roman" w:hAnsi="Times New Roman"/>
          <w:b/>
          <w:i/>
          <w:color w:val="000000"/>
          <w:sz w:val="24"/>
        </w:rPr>
        <w:t xml:space="preserve">коммуникативными </w:t>
      </w:r>
      <w:r w:rsidRPr="00D74AE8">
        <w:rPr>
          <w:rFonts w:ascii="Times New Roman" w:eastAsia="Times New Roman" w:hAnsi="Times New Roman"/>
          <w:i/>
          <w:color w:val="000000"/>
          <w:sz w:val="24"/>
        </w:rPr>
        <w:t xml:space="preserve">действиями и универсальными </w:t>
      </w:r>
      <w:r w:rsidRPr="00D74AE8">
        <w:rPr>
          <w:rFonts w:ascii="Times New Roman" w:eastAsia="Times New Roman" w:hAnsi="Times New Roman"/>
          <w:b/>
          <w:i/>
          <w:color w:val="000000"/>
          <w:sz w:val="24"/>
        </w:rPr>
        <w:t xml:space="preserve">регулятивными </w:t>
      </w:r>
      <w:r w:rsidRPr="00D74AE8">
        <w:rPr>
          <w:rFonts w:ascii="Times New Roman" w:eastAsia="Times New Roman" w:hAnsi="Times New Roman"/>
          <w:i/>
          <w:color w:val="000000"/>
          <w:sz w:val="24"/>
        </w:rPr>
        <w:t>действиями.</w:t>
      </w:r>
    </w:p>
    <w:p w:rsidR="00332A58" w:rsidRDefault="00332A58" w:rsidP="00332A58">
      <w:pPr>
        <w:autoSpaceDE w:val="0"/>
        <w:autoSpaceDN w:val="0"/>
        <w:spacing w:before="190" w:after="0" w:line="240" w:lineRule="auto"/>
        <w:ind w:right="43" w:firstLine="284"/>
        <w:contextualSpacing/>
        <w:jc w:val="both"/>
        <w:rPr>
          <w:rFonts w:ascii="Times New Roman" w:eastAsia="Times New Roman" w:hAnsi="Times New Roman"/>
          <w:i/>
          <w:color w:val="000000"/>
          <w:sz w:val="24"/>
        </w:rPr>
      </w:pPr>
    </w:p>
    <w:p w:rsidR="00B656A6" w:rsidRPr="00D74AE8" w:rsidRDefault="00B656A6" w:rsidP="00332A58">
      <w:pPr>
        <w:autoSpaceDE w:val="0"/>
        <w:autoSpaceDN w:val="0"/>
        <w:spacing w:before="190" w:after="0" w:line="240" w:lineRule="auto"/>
        <w:ind w:right="43"/>
        <w:contextualSpacing/>
        <w:jc w:val="both"/>
      </w:pPr>
      <w:r w:rsidRPr="00D74AE8">
        <w:rPr>
          <w:rFonts w:ascii="Times New Roman" w:eastAsia="Times New Roman" w:hAnsi="Times New Roman"/>
          <w:i/>
          <w:color w:val="000000"/>
          <w:sz w:val="24"/>
        </w:rPr>
        <w:t xml:space="preserve">1) Универсальные </w:t>
      </w:r>
      <w:r w:rsidRPr="00D74AE8">
        <w:rPr>
          <w:rFonts w:ascii="Times New Roman" w:eastAsia="Times New Roman" w:hAnsi="Times New Roman"/>
          <w:b/>
          <w:i/>
          <w:color w:val="000000"/>
          <w:sz w:val="24"/>
        </w:rPr>
        <w:t xml:space="preserve">познавательные </w:t>
      </w:r>
      <w:r w:rsidRPr="00D74AE8">
        <w:rPr>
          <w:rFonts w:ascii="Times New Roman" w:eastAsia="Times New Roman" w:hAnsi="Times New Roman"/>
          <w:i/>
          <w:color w:val="000000"/>
          <w:sz w:val="24"/>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332A58" w:rsidRDefault="00332A58" w:rsidP="00332A58">
      <w:pPr>
        <w:autoSpaceDE w:val="0"/>
        <w:autoSpaceDN w:val="0"/>
        <w:spacing w:before="192" w:after="0" w:line="240" w:lineRule="auto"/>
        <w:ind w:right="43"/>
        <w:contextualSpacing/>
        <w:jc w:val="both"/>
        <w:rPr>
          <w:rFonts w:ascii="Times New Roman" w:eastAsia="Times New Roman" w:hAnsi="Times New Roman"/>
          <w:b/>
          <w:color w:val="000000"/>
          <w:sz w:val="24"/>
        </w:rPr>
      </w:pPr>
    </w:p>
    <w:p w:rsidR="00B656A6" w:rsidRPr="00D74AE8" w:rsidRDefault="00B656A6" w:rsidP="00332A58">
      <w:pPr>
        <w:autoSpaceDE w:val="0"/>
        <w:autoSpaceDN w:val="0"/>
        <w:spacing w:before="192" w:after="0" w:line="240" w:lineRule="auto"/>
        <w:ind w:right="43"/>
        <w:contextualSpacing/>
        <w:jc w:val="both"/>
      </w:pPr>
      <w:r w:rsidRPr="00D74AE8">
        <w:rPr>
          <w:rFonts w:ascii="Times New Roman" w:eastAsia="Times New Roman" w:hAnsi="Times New Roman"/>
          <w:b/>
          <w:color w:val="000000"/>
          <w:sz w:val="24"/>
        </w:rPr>
        <w:t>Базовые логические действия:</w:t>
      </w:r>
    </w:p>
    <w:p w:rsidR="00B656A6" w:rsidRPr="00D74AE8" w:rsidRDefault="00332A58" w:rsidP="00332A58">
      <w:pPr>
        <w:autoSpaceDE w:val="0"/>
        <w:autoSpaceDN w:val="0"/>
        <w:spacing w:before="178" w:after="0" w:line="240" w:lineRule="auto"/>
        <w:ind w:left="426" w:right="43" w:hanging="284"/>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выявлять и характеризовать существенные признаки математических объектов, понятий, отношений между понятиями; </w:t>
      </w:r>
    </w:p>
    <w:p w:rsidR="00B656A6" w:rsidRPr="00D74AE8" w:rsidRDefault="00332A58" w:rsidP="00332A58">
      <w:pPr>
        <w:autoSpaceDE w:val="0"/>
        <w:autoSpaceDN w:val="0"/>
        <w:spacing w:before="190" w:after="0" w:line="240" w:lineRule="auto"/>
        <w:ind w:left="426" w:right="43" w:hanging="284"/>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B656A6" w:rsidRPr="00D74AE8" w:rsidRDefault="00332A58" w:rsidP="00332A58">
      <w:pPr>
        <w:autoSpaceDE w:val="0"/>
        <w:autoSpaceDN w:val="0"/>
        <w:spacing w:before="190" w:after="0" w:line="240" w:lineRule="auto"/>
        <w:ind w:left="426" w:right="43" w:hanging="284"/>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воспринимать, формулировать и преобразовывать суждения: утвердительные и отрицательные, единичные, частные и общие; </w:t>
      </w:r>
    </w:p>
    <w:p w:rsidR="00B656A6" w:rsidRPr="00D74AE8" w:rsidRDefault="00332A58" w:rsidP="00332A58">
      <w:pPr>
        <w:autoSpaceDE w:val="0"/>
        <w:autoSpaceDN w:val="0"/>
        <w:spacing w:before="190" w:after="0" w:line="240" w:lineRule="auto"/>
        <w:ind w:left="426" w:right="43" w:hanging="284"/>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условные; выявлять математические закономерности, взаимосвязи и противоречия в фактах, данных, наблюдениях и утверждениях; </w:t>
      </w:r>
    </w:p>
    <w:p w:rsidR="00B656A6" w:rsidRPr="00D74AE8" w:rsidRDefault="00332A58" w:rsidP="00332A58">
      <w:pPr>
        <w:autoSpaceDE w:val="0"/>
        <w:autoSpaceDN w:val="0"/>
        <w:spacing w:before="190" w:after="0" w:line="240" w:lineRule="auto"/>
        <w:ind w:left="426" w:right="43" w:hanging="284"/>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предлагать критерии для выявления закономерностей и противоречий; </w:t>
      </w:r>
    </w:p>
    <w:p w:rsidR="00B656A6" w:rsidRPr="00D74AE8" w:rsidRDefault="00332A58" w:rsidP="00332A58">
      <w:pPr>
        <w:autoSpaceDE w:val="0"/>
        <w:autoSpaceDN w:val="0"/>
        <w:spacing w:before="190" w:after="0" w:line="240" w:lineRule="auto"/>
        <w:ind w:left="426" w:right="43" w:hanging="284"/>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делать выводы с использованием законов логики, дедуктивных и индуктивных умозаключений, умозаключений по аналогии; </w:t>
      </w:r>
    </w:p>
    <w:p w:rsidR="00B656A6" w:rsidRPr="00D74AE8" w:rsidRDefault="00332A58" w:rsidP="00332A58">
      <w:pPr>
        <w:autoSpaceDE w:val="0"/>
        <w:autoSpaceDN w:val="0"/>
        <w:spacing w:before="190" w:after="0" w:line="240" w:lineRule="auto"/>
        <w:ind w:left="426" w:right="43" w:hanging="284"/>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rsidR="00B656A6" w:rsidRPr="00D74AE8" w:rsidRDefault="00332A58" w:rsidP="00332A58">
      <w:pPr>
        <w:autoSpaceDE w:val="0"/>
        <w:autoSpaceDN w:val="0"/>
        <w:spacing w:before="190" w:after="0" w:line="240" w:lineRule="auto"/>
        <w:ind w:left="426" w:right="43" w:hanging="284"/>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656A6" w:rsidRPr="00D74AE8" w:rsidRDefault="00B656A6" w:rsidP="00332A58">
      <w:pPr>
        <w:autoSpaceDE w:val="0"/>
        <w:autoSpaceDN w:val="0"/>
        <w:spacing w:before="180" w:after="0" w:line="240" w:lineRule="auto"/>
        <w:ind w:right="43"/>
        <w:contextualSpacing/>
        <w:jc w:val="both"/>
      </w:pPr>
      <w:r w:rsidRPr="00D74AE8">
        <w:rPr>
          <w:rFonts w:ascii="Times New Roman" w:eastAsia="Times New Roman" w:hAnsi="Times New Roman"/>
          <w:b/>
          <w:color w:val="000000"/>
          <w:sz w:val="24"/>
        </w:rPr>
        <w:t>Базовые исследовательские действия:</w:t>
      </w:r>
    </w:p>
    <w:p w:rsidR="00B656A6" w:rsidRPr="00D74AE8" w:rsidRDefault="00B656A6" w:rsidP="00332A58">
      <w:pPr>
        <w:autoSpaceDE w:val="0"/>
        <w:autoSpaceDN w:val="0"/>
        <w:spacing w:before="178" w:after="0" w:line="240" w:lineRule="auto"/>
        <w:ind w:left="426" w:right="43" w:hanging="284"/>
        <w:contextualSpacing/>
        <w:jc w:val="both"/>
      </w:pPr>
      <w:r w:rsidRPr="00D74AE8">
        <w:rPr>
          <w:rFonts w:ascii="Times New Roman" w:eastAsia="Times New Roman" w:hAnsi="Times New Roman"/>
          <w:color w:val="000000"/>
          <w:sz w:val="24"/>
        </w:rPr>
        <w:t xml:space="preserve">—  использовать вопросы как исследовательский инструмент познания; </w:t>
      </w:r>
    </w:p>
    <w:p w:rsidR="00B656A6" w:rsidRPr="00D74AE8" w:rsidRDefault="00B656A6" w:rsidP="00332A58">
      <w:pPr>
        <w:autoSpaceDE w:val="0"/>
        <w:autoSpaceDN w:val="0"/>
        <w:spacing w:before="190" w:after="0" w:line="240" w:lineRule="auto"/>
        <w:ind w:left="426" w:right="43" w:hanging="284"/>
        <w:contextualSpacing/>
        <w:jc w:val="both"/>
      </w:pPr>
      <w:r w:rsidRPr="00D74AE8">
        <w:rPr>
          <w:rFonts w:ascii="Times New Roman" w:eastAsia="Times New Roman" w:hAnsi="Times New Roman"/>
          <w:color w:val="000000"/>
          <w:sz w:val="24"/>
        </w:rPr>
        <w:t xml:space="preserve">—  формулировать вопросы, фиксирующие противоречие, проблему, самостоятельно устанавливать искомое и данное, формировать гипотезу, </w:t>
      </w:r>
    </w:p>
    <w:p w:rsidR="00B656A6" w:rsidRPr="00D74AE8" w:rsidRDefault="00B656A6" w:rsidP="00332A58">
      <w:pPr>
        <w:autoSpaceDE w:val="0"/>
        <w:autoSpaceDN w:val="0"/>
        <w:spacing w:before="190" w:after="0" w:line="240" w:lineRule="auto"/>
        <w:ind w:left="426" w:right="43" w:hanging="284"/>
        <w:contextualSpacing/>
        <w:jc w:val="both"/>
      </w:pPr>
      <w:r w:rsidRPr="00D74AE8">
        <w:rPr>
          <w:rFonts w:ascii="Times New Roman" w:eastAsia="Times New Roman" w:hAnsi="Times New Roman"/>
          <w:color w:val="000000"/>
          <w:sz w:val="24"/>
        </w:rPr>
        <w:t>—  аргументировать свою позицию, мнение;</w:t>
      </w:r>
    </w:p>
    <w:p w:rsidR="00B656A6" w:rsidRPr="00D74AE8" w:rsidRDefault="00332A58" w:rsidP="00332A58">
      <w:pPr>
        <w:autoSpaceDE w:val="0"/>
        <w:autoSpaceDN w:val="0"/>
        <w:spacing w:before="190" w:after="0" w:line="240" w:lineRule="auto"/>
        <w:ind w:left="426" w:right="43" w:hanging="284"/>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B656A6" w:rsidRPr="00D74AE8" w:rsidRDefault="00B656A6" w:rsidP="00332A58">
      <w:pPr>
        <w:autoSpaceDE w:val="0"/>
        <w:autoSpaceDN w:val="0"/>
        <w:spacing w:before="190" w:after="0" w:line="240" w:lineRule="auto"/>
        <w:ind w:left="426" w:right="43" w:hanging="284"/>
        <w:contextualSpacing/>
        <w:jc w:val="both"/>
      </w:pPr>
      <w:r w:rsidRPr="00D74AE8">
        <w:rPr>
          <w:rFonts w:ascii="Times New Roman" w:eastAsia="Times New Roman" w:hAnsi="Times New Roman"/>
          <w:color w:val="000000"/>
          <w:sz w:val="24"/>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B656A6" w:rsidRPr="00D74AE8" w:rsidRDefault="00B656A6" w:rsidP="00332A58">
      <w:pPr>
        <w:autoSpaceDE w:val="0"/>
        <w:autoSpaceDN w:val="0"/>
        <w:spacing w:after="0" w:line="240" w:lineRule="auto"/>
        <w:contextualSpacing/>
        <w:jc w:val="both"/>
      </w:pPr>
      <w:r w:rsidRPr="00D74AE8">
        <w:rPr>
          <w:rFonts w:ascii="Times New Roman" w:eastAsia="Times New Roman" w:hAnsi="Times New Roman"/>
          <w:b/>
          <w:color w:val="000000"/>
          <w:sz w:val="24"/>
        </w:rPr>
        <w:t>Работа с информацией:</w:t>
      </w:r>
    </w:p>
    <w:p w:rsidR="00B656A6" w:rsidRPr="00D74AE8" w:rsidRDefault="00332A58" w:rsidP="00332A58">
      <w:pPr>
        <w:autoSpaceDE w:val="0"/>
        <w:autoSpaceDN w:val="0"/>
        <w:spacing w:before="178" w:after="0" w:line="240" w:lineRule="auto"/>
        <w:ind w:left="420" w:hanging="278"/>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выявлять недостаточность и избыточность информации, данных, необходимых для решения задачи; </w:t>
      </w:r>
    </w:p>
    <w:p w:rsidR="00B656A6" w:rsidRPr="00D74AE8" w:rsidRDefault="00332A58" w:rsidP="00332A58">
      <w:pPr>
        <w:autoSpaceDE w:val="0"/>
        <w:autoSpaceDN w:val="0"/>
        <w:spacing w:before="190" w:after="0" w:line="240" w:lineRule="auto"/>
        <w:ind w:left="420" w:right="288" w:hanging="278"/>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выбирать, анализировать, систематизировать и интерпретировать информацию различных видов и форм представления; </w:t>
      </w:r>
    </w:p>
    <w:p w:rsidR="00B656A6" w:rsidRPr="00D74AE8" w:rsidRDefault="00332A58" w:rsidP="00332A58">
      <w:pPr>
        <w:autoSpaceDE w:val="0"/>
        <w:autoSpaceDN w:val="0"/>
        <w:spacing w:before="190" w:after="0" w:line="240" w:lineRule="auto"/>
        <w:ind w:left="420" w:right="144" w:hanging="278"/>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выбирать форму представления информации и иллюстрировать решаемые задачи схемами, диаграммами, иной графикой и их комбинациями; </w:t>
      </w:r>
    </w:p>
    <w:p w:rsidR="00B656A6" w:rsidRPr="00D74AE8" w:rsidRDefault="00332A58" w:rsidP="00332A58">
      <w:pPr>
        <w:autoSpaceDE w:val="0"/>
        <w:autoSpaceDN w:val="0"/>
        <w:spacing w:before="190" w:after="0" w:line="240" w:lineRule="auto"/>
        <w:ind w:left="420" w:right="1296" w:hanging="278"/>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оценивать надёжность информации по критериям, предложенным учителем или сформулированным самостоятельно.</w:t>
      </w:r>
    </w:p>
    <w:p w:rsidR="00332A58" w:rsidRDefault="00B656A6" w:rsidP="00332A58">
      <w:pPr>
        <w:tabs>
          <w:tab w:val="left" w:pos="180"/>
        </w:tabs>
        <w:autoSpaceDE w:val="0"/>
        <w:autoSpaceDN w:val="0"/>
        <w:spacing w:before="180" w:after="0" w:line="240" w:lineRule="auto"/>
        <w:ind w:right="288" w:firstLine="284"/>
        <w:contextualSpacing/>
        <w:jc w:val="both"/>
      </w:pPr>
      <w:r w:rsidRPr="00D74AE8">
        <w:lastRenderedPageBreak/>
        <w:tab/>
      </w:r>
    </w:p>
    <w:p w:rsidR="00B656A6" w:rsidRDefault="00332A58" w:rsidP="00332A58">
      <w:pPr>
        <w:tabs>
          <w:tab w:val="left" w:pos="180"/>
        </w:tabs>
        <w:autoSpaceDE w:val="0"/>
        <w:autoSpaceDN w:val="0"/>
        <w:spacing w:before="180" w:after="0" w:line="240" w:lineRule="auto"/>
        <w:ind w:right="288"/>
        <w:contextualSpacing/>
        <w:jc w:val="both"/>
        <w:rPr>
          <w:rFonts w:ascii="Times New Roman" w:eastAsia="Times New Roman" w:hAnsi="Times New Roman"/>
          <w:i/>
          <w:color w:val="000000"/>
          <w:sz w:val="24"/>
        </w:rPr>
      </w:pPr>
      <w:r>
        <w:rPr>
          <w:rFonts w:ascii="Times New Roman" w:eastAsia="Times New Roman" w:hAnsi="Times New Roman"/>
          <w:i/>
          <w:color w:val="000000"/>
          <w:sz w:val="24"/>
        </w:rPr>
        <w:t xml:space="preserve">2) </w:t>
      </w:r>
      <w:r w:rsidR="00B656A6" w:rsidRPr="00D74AE8">
        <w:rPr>
          <w:rFonts w:ascii="Times New Roman" w:eastAsia="Times New Roman" w:hAnsi="Times New Roman"/>
          <w:i/>
          <w:color w:val="000000"/>
          <w:sz w:val="24"/>
        </w:rPr>
        <w:t xml:space="preserve">Универсальные </w:t>
      </w:r>
      <w:r w:rsidR="00B656A6" w:rsidRPr="00D74AE8">
        <w:rPr>
          <w:rFonts w:ascii="Times New Roman" w:eastAsia="Times New Roman" w:hAnsi="Times New Roman"/>
          <w:b/>
          <w:i/>
          <w:color w:val="000000"/>
          <w:sz w:val="24"/>
        </w:rPr>
        <w:t xml:space="preserve">коммуникативные </w:t>
      </w:r>
      <w:r w:rsidR="00B656A6" w:rsidRPr="00D74AE8">
        <w:rPr>
          <w:rFonts w:ascii="Times New Roman" w:eastAsia="Times New Roman" w:hAnsi="Times New Roman"/>
          <w:i/>
          <w:color w:val="000000"/>
          <w:sz w:val="24"/>
        </w:rPr>
        <w:t>действия обеспечивают сформированность социальных навыков обучающихся.</w:t>
      </w:r>
    </w:p>
    <w:p w:rsidR="00332A58" w:rsidRPr="00D74AE8" w:rsidRDefault="00332A58" w:rsidP="00332A58">
      <w:pPr>
        <w:tabs>
          <w:tab w:val="left" w:pos="180"/>
        </w:tabs>
        <w:autoSpaceDE w:val="0"/>
        <w:autoSpaceDN w:val="0"/>
        <w:spacing w:before="180" w:after="0" w:line="240" w:lineRule="auto"/>
        <w:ind w:right="288"/>
        <w:contextualSpacing/>
        <w:jc w:val="both"/>
      </w:pPr>
    </w:p>
    <w:p w:rsidR="00B656A6" w:rsidRPr="00D74AE8" w:rsidRDefault="00B656A6" w:rsidP="00332A58">
      <w:pPr>
        <w:autoSpaceDE w:val="0"/>
        <w:autoSpaceDN w:val="0"/>
        <w:spacing w:before="190" w:after="0" w:line="240" w:lineRule="auto"/>
        <w:contextualSpacing/>
        <w:jc w:val="both"/>
      </w:pPr>
      <w:r w:rsidRPr="00D74AE8">
        <w:rPr>
          <w:rFonts w:ascii="Times New Roman" w:eastAsia="Times New Roman" w:hAnsi="Times New Roman"/>
          <w:b/>
          <w:color w:val="000000"/>
          <w:sz w:val="24"/>
        </w:rPr>
        <w:t>Общение:</w:t>
      </w:r>
    </w:p>
    <w:p w:rsidR="00B656A6" w:rsidRPr="00D74AE8" w:rsidRDefault="00332A58" w:rsidP="00332A58">
      <w:pPr>
        <w:autoSpaceDE w:val="0"/>
        <w:autoSpaceDN w:val="0"/>
        <w:spacing w:before="178" w:after="0" w:line="240" w:lineRule="auto"/>
        <w:ind w:left="420" w:hanging="278"/>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воспринимать и формулировать суждения в соответствии с условиями и целями общения; </w:t>
      </w:r>
    </w:p>
    <w:p w:rsidR="00B656A6" w:rsidRPr="00D74AE8" w:rsidRDefault="00332A58" w:rsidP="00332A58">
      <w:pPr>
        <w:autoSpaceDE w:val="0"/>
        <w:autoSpaceDN w:val="0"/>
        <w:spacing w:before="190" w:after="0" w:line="240" w:lineRule="auto"/>
        <w:ind w:left="420" w:right="144" w:hanging="278"/>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B656A6" w:rsidRPr="00D74AE8" w:rsidRDefault="00332A58" w:rsidP="00332A58">
      <w:pPr>
        <w:autoSpaceDE w:val="0"/>
        <w:autoSpaceDN w:val="0"/>
        <w:spacing w:before="190" w:after="0" w:line="240" w:lineRule="auto"/>
        <w:ind w:left="420" w:right="720" w:hanging="278"/>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сопоставлять свои суждения с суждениями других участников диалога, обнаруживать различие и сходство позиций; </w:t>
      </w:r>
    </w:p>
    <w:p w:rsidR="00B656A6" w:rsidRPr="00D74AE8" w:rsidRDefault="00B656A6" w:rsidP="00332A58">
      <w:pPr>
        <w:autoSpaceDE w:val="0"/>
        <w:autoSpaceDN w:val="0"/>
        <w:spacing w:before="190" w:after="0" w:line="240" w:lineRule="auto"/>
        <w:ind w:left="420" w:hanging="278"/>
        <w:contextualSpacing/>
        <w:jc w:val="both"/>
      </w:pPr>
      <w:r w:rsidRPr="00D74AE8">
        <w:rPr>
          <w:rFonts w:ascii="Times New Roman" w:eastAsia="Times New Roman" w:hAnsi="Times New Roman"/>
          <w:color w:val="000000"/>
          <w:sz w:val="24"/>
        </w:rPr>
        <w:t xml:space="preserve">—  в корректной форме формулировать разногласия, свои возражения; </w:t>
      </w:r>
    </w:p>
    <w:p w:rsidR="00B656A6" w:rsidRPr="00D74AE8" w:rsidRDefault="00B656A6" w:rsidP="00332A58">
      <w:pPr>
        <w:autoSpaceDE w:val="0"/>
        <w:autoSpaceDN w:val="0"/>
        <w:spacing w:before="190" w:after="0" w:line="240" w:lineRule="auto"/>
        <w:ind w:left="420" w:hanging="278"/>
        <w:contextualSpacing/>
        <w:jc w:val="both"/>
      </w:pPr>
      <w:r w:rsidRPr="00D74AE8">
        <w:rPr>
          <w:rFonts w:ascii="Times New Roman" w:eastAsia="Times New Roman" w:hAnsi="Times New Roman"/>
          <w:color w:val="000000"/>
          <w:sz w:val="24"/>
        </w:rPr>
        <w:t xml:space="preserve">—  представлять результаты решения задачи, эксперимента, исследования, проекта; </w:t>
      </w:r>
    </w:p>
    <w:p w:rsidR="00B656A6" w:rsidRPr="00D74AE8" w:rsidRDefault="00332A58" w:rsidP="00332A58">
      <w:pPr>
        <w:autoSpaceDE w:val="0"/>
        <w:autoSpaceDN w:val="0"/>
        <w:spacing w:before="190" w:after="0" w:line="240" w:lineRule="auto"/>
        <w:ind w:left="420" w:right="144" w:hanging="278"/>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самостоятельно выбирать формат выступления с учётом задач презентации и особенностей аудитории.</w:t>
      </w:r>
    </w:p>
    <w:p w:rsidR="00B656A6" w:rsidRPr="00D74AE8" w:rsidRDefault="00B656A6" w:rsidP="00332A58">
      <w:pPr>
        <w:autoSpaceDE w:val="0"/>
        <w:autoSpaceDN w:val="0"/>
        <w:spacing w:before="178" w:after="0" w:line="240" w:lineRule="auto"/>
        <w:contextualSpacing/>
        <w:jc w:val="both"/>
      </w:pPr>
      <w:r w:rsidRPr="00D74AE8">
        <w:rPr>
          <w:rFonts w:ascii="Times New Roman" w:eastAsia="Times New Roman" w:hAnsi="Times New Roman"/>
          <w:b/>
          <w:color w:val="000000"/>
          <w:sz w:val="24"/>
        </w:rPr>
        <w:t>Сотрудничество:</w:t>
      </w:r>
    </w:p>
    <w:p w:rsidR="00B656A6" w:rsidRPr="00D74AE8" w:rsidRDefault="00332A58" w:rsidP="00332A58">
      <w:pPr>
        <w:autoSpaceDE w:val="0"/>
        <w:autoSpaceDN w:val="0"/>
        <w:spacing w:before="178" w:after="0" w:line="240" w:lineRule="auto"/>
        <w:ind w:left="420" w:right="144" w:hanging="278"/>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понимать и использовать преимущества командной и индивидуальной работы при решении учебных математических задач; </w:t>
      </w:r>
    </w:p>
    <w:p w:rsidR="00B656A6" w:rsidRPr="00D74AE8" w:rsidRDefault="00332A58" w:rsidP="00332A58">
      <w:pPr>
        <w:autoSpaceDE w:val="0"/>
        <w:autoSpaceDN w:val="0"/>
        <w:spacing w:before="192" w:after="0" w:line="240" w:lineRule="auto"/>
        <w:ind w:left="420" w:right="288" w:hanging="278"/>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B656A6" w:rsidRPr="00D74AE8" w:rsidRDefault="00332A58" w:rsidP="00332A58">
      <w:pPr>
        <w:autoSpaceDE w:val="0"/>
        <w:autoSpaceDN w:val="0"/>
        <w:spacing w:before="190" w:after="0" w:line="240" w:lineRule="auto"/>
        <w:ind w:left="420" w:hanging="278"/>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обобщать мнения нескольких людей; участвовать в групповых формах работы (обсуждения, обмен мнениями, мозговые штурмы и др.); </w:t>
      </w:r>
    </w:p>
    <w:p w:rsidR="00B656A6" w:rsidRPr="00D74AE8" w:rsidRDefault="00B656A6" w:rsidP="00332A58">
      <w:pPr>
        <w:autoSpaceDE w:val="0"/>
        <w:autoSpaceDN w:val="0"/>
        <w:spacing w:before="190" w:after="0" w:line="240" w:lineRule="auto"/>
        <w:ind w:left="420" w:hanging="278"/>
        <w:contextualSpacing/>
        <w:jc w:val="both"/>
      </w:pPr>
      <w:r w:rsidRPr="00D74AE8">
        <w:rPr>
          <w:rFonts w:ascii="Times New Roman" w:eastAsia="Times New Roman" w:hAnsi="Times New Roman"/>
          <w:color w:val="000000"/>
          <w:sz w:val="24"/>
        </w:rPr>
        <w:t xml:space="preserve">—  выполнять свою часть работы и координировать свои действия с другими членами команды; </w:t>
      </w:r>
    </w:p>
    <w:p w:rsidR="00B656A6" w:rsidRPr="00D74AE8" w:rsidRDefault="00332A58" w:rsidP="00332A58">
      <w:pPr>
        <w:autoSpaceDE w:val="0"/>
        <w:autoSpaceDN w:val="0"/>
        <w:spacing w:before="190" w:after="0" w:line="240" w:lineRule="auto"/>
        <w:ind w:left="420" w:right="576" w:hanging="278"/>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оценивать качество своего вклада в общий продукт по критериям, сформулированным участниками взаимодействия.</w:t>
      </w:r>
    </w:p>
    <w:p w:rsidR="00332A58" w:rsidRDefault="00B656A6" w:rsidP="00332A58">
      <w:pPr>
        <w:tabs>
          <w:tab w:val="left" w:pos="180"/>
        </w:tabs>
        <w:autoSpaceDE w:val="0"/>
        <w:autoSpaceDN w:val="0"/>
        <w:spacing w:before="178" w:after="0" w:line="240" w:lineRule="auto"/>
        <w:ind w:right="144" w:firstLine="284"/>
        <w:contextualSpacing/>
        <w:jc w:val="both"/>
      </w:pPr>
      <w:r w:rsidRPr="00D74AE8">
        <w:tab/>
      </w:r>
    </w:p>
    <w:p w:rsidR="00332A58" w:rsidRDefault="00332A58" w:rsidP="00332A58">
      <w:pPr>
        <w:tabs>
          <w:tab w:val="left" w:pos="180"/>
        </w:tabs>
        <w:autoSpaceDE w:val="0"/>
        <w:autoSpaceDN w:val="0"/>
        <w:spacing w:before="178" w:after="0" w:line="240" w:lineRule="auto"/>
        <w:ind w:right="144"/>
        <w:contextualSpacing/>
        <w:jc w:val="both"/>
      </w:pPr>
      <w:r>
        <w:rPr>
          <w:rFonts w:ascii="Times New Roman" w:eastAsia="Times New Roman" w:hAnsi="Times New Roman"/>
          <w:i/>
          <w:color w:val="000000"/>
          <w:sz w:val="24"/>
        </w:rPr>
        <w:t xml:space="preserve">3) </w:t>
      </w:r>
      <w:r w:rsidR="00B656A6" w:rsidRPr="00D74AE8">
        <w:rPr>
          <w:rFonts w:ascii="Times New Roman" w:eastAsia="Times New Roman" w:hAnsi="Times New Roman"/>
          <w:i/>
          <w:color w:val="000000"/>
          <w:sz w:val="24"/>
        </w:rPr>
        <w:t xml:space="preserve">Универсальные </w:t>
      </w:r>
      <w:r w:rsidR="00B656A6" w:rsidRPr="00D74AE8">
        <w:rPr>
          <w:rFonts w:ascii="Times New Roman" w:eastAsia="Times New Roman" w:hAnsi="Times New Roman"/>
          <w:b/>
          <w:i/>
          <w:color w:val="000000"/>
          <w:sz w:val="24"/>
        </w:rPr>
        <w:t xml:space="preserve">регулятивные </w:t>
      </w:r>
      <w:r w:rsidR="00B656A6" w:rsidRPr="00D74AE8">
        <w:rPr>
          <w:rFonts w:ascii="Times New Roman" w:eastAsia="Times New Roman" w:hAnsi="Times New Roman"/>
          <w:i/>
          <w:color w:val="000000"/>
          <w:sz w:val="24"/>
        </w:rPr>
        <w:t>действия обеспечивают формирование смысловых установок и жизненных навыков личности.</w:t>
      </w:r>
    </w:p>
    <w:p w:rsidR="00332A58" w:rsidRDefault="00332A58" w:rsidP="00332A58">
      <w:pPr>
        <w:tabs>
          <w:tab w:val="left" w:pos="180"/>
        </w:tabs>
        <w:autoSpaceDE w:val="0"/>
        <w:autoSpaceDN w:val="0"/>
        <w:spacing w:before="178" w:after="0" w:line="240" w:lineRule="auto"/>
        <w:ind w:right="144"/>
        <w:contextualSpacing/>
        <w:jc w:val="both"/>
      </w:pPr>
    </w:p>
    <w:p w:rsidR="00B656A6" w:rsidRPr="00D74AE8" w:rsidRDefault="00B656A6" w:rsidP="00332A58">
      <w:pPr>
        <w:tabs>
          <w:tab w:val="left" w:pos="180"/>
        </w:tabs>
        <w:autoSpaceDE w:val="0"/>
        <w:autoSpaceDN w:val="0"/>
        <w:spacing w:before="178" w:after="0" w:line="240" w:lineRule="auto"/>
        <w:ind w:right="144"/>
        <w:contextualSpacing/>
        <w:jc w:val="both"/>
      </w:pPr>
      <w:r w:rsidRPr="00D74AE8">
        <w:rPr>
          <w:rFonts w:ascii="Times New Roman" w:eastAsia="Times New Roman" w:hAnsi="Times New Roman"/>
          <w:b/>
          <w:color w:val="000000"/>
          <w:sz w:val="24"/>
        </w:rPr>
        <w:t>Самоорганизация:</w:t>
      </w:r>
    </w:p>
    <w:p w:rsidR="00B656A6" w:rsidRPr="00D74AE8" w:rsidRDefault="00332A58" w:rsidP="00332A58">
      <w:pPr>
        <w:autoSpaceDE w:val="0"/>
        <w:autoSpaceDN w:val="0"/>
        <w:spacing w:before="178" w:after="0" w:line="240" w:lineRule="auto"/>
        <w:ind w:left="426" w:hanging="278"/>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656A6" w:rsidRPr="00D74AE8" w:rsidRDefault="00B656A6" w:rsidP="00332A58">
      <w:pPr>
        <w:autoSpaceDE w:val="0"/>
        <w:autoSpaceDN w:val="0"/>
        <w:spacing w:after="0" w:line="240" w:lineRule="auto"/>
        <w:contextualSpacing/>
        <w:jc w:val="both"/>
      </w:pPr>
      <w:r w:rsidRPr="00D74AE8">
        <w:rPr>
          <w:rFonts w:ascii="Times New Roman" w:eastAsia="Times New Roman" w:hAnsi="Times New Roman"/>
          <w:b/>
          <w:color w:val="000000"/>
          <w:sz w:val="24"/>
        </w:rPr>
        <w:t>Самоконтроль:</w:t>
      </w:r>
    </w:p>
    <w:p w:rsidR="00B656A6" w:rsidRPr="00D74AE8" w:rsidRDefault="00332A58" w:rsidP="00332A58">
      <w:pPr>
        <w:autoSpaceDE w:val="0"/>
        <w:autoSpaceDN w:val="0"/>
        <w:spacing w:before="178" w:after="0" w:line="240" w:lineRule="auto"/>
        <w:ind w:left="426" w:right="1296" w:hanging="278"/>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 xml:space="preserve">владеть способами самопроверки, самоконтроля процесса и результата решения математической задачи; </w:t>
      </w:r>
    </w:p>
    <w:p w:rsidR="00B656A6" w:rsidRPr="00D74AE8" w:rsidRDefault="00332A58" w:rsidP="00332A58">
      <w:pPr>
        <w:autoSpaceDE w:val="0"/>
        <w:autoSpaceDN w:val="0"/>
        <w:spacing w:before="190" w:after="0" w:line="240" w:lineRule="auto"/>
        <w:ind w:left="426" w:hanging="278"/>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656A6" w:rsidRPr="00D74AE8" w:rsidRDefault="00332A58" w:rsidP="00332A58">
      <w:pPr>
        <w:autoSpaceDE w:val="0"/>
        <w:autoSpaceDN w:val="0"/>
        <w:spacing w:before="190" w:after="0" w:line="240" w:lineRule="auto"/>
        <w:ind w:left="426" w:hanging="278"/>
        <w:contextualSpacing/>
        <w:jc w:val="both"/>
      </w:pPr>
      <w:r>
        <w:rPr>
          <w:rFonts w:ascii="Times New Roman" w:eastAsia="Times New Roman" w:hAnsi="Times New Roman"/>
          <w:color w:val="000000"/>
          <w:sz w:val="24"/>
        </w:rPr>
        <w:t xml:space="preserve">— </w:t>
      </w:r>
      <w:r w:rsidR="00B656A6" w:rsidRPr="00D74AE8">
        <w:rPr>
          <w:rFonts w:ascii="Times New Roman" w:eastAsia="Times New Roman" w:hAnsi="Times New Roman"/>
          <w:color w:val="000000"/>
          <w:sz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32A58" w:rsidRDefault="00332A58" w:rsidP="00332A58">
      <w:pPr>
        <w:autoSpaceDE w:val="0"/>
        <w:autoSpaceDN w:val="0"/>
        <w:spacing w:before="324" w:after="0" w:line="240" w:lineRule="auto"/>
        <w:ind w:firstLine="284"/>
        <w:contextualSpacing/>
        <w:jc w:val="both"/>
        <w:rPr>
          <w:rFonts w:ascii="Times New Roman" w:eastAsia="Times New Roman" w:hAnsi="Times New Roman"/>
          <w:b/>
          <w:color w:val="000000"/>
          <w:sz w:val="24"/>
        </w:rPr>
      </w:pPr>
    </w:p>
    <w:p w:rsidR="00B656A6" w:rsidRPr="00D74AE8" w:rsidRDefault="00B656A6" w:rsidP="00332A58">
      <w:pPr>
        <w:autoSpaceDE w:val="0"/>
        <w:autoSpaceDN w:val="0"/>
        <w:spacing w:before="324" w:after="0" w:line="240" w:lineRule="auto"/>
        <w:ind w:firstLine="284"/>
        <w:contextualSpacing/>
        <w:jc w:val="both"/>
      </w:pPr>
      <w:r w:rsidRPr="00D74AE8">
        <w:rPr>
          <w:rFonts w:ascii="Times New Roman" w:eastAsia="Times New Roman" w:hAnsi="Times New Roman"/>
          <w:b/>
          <w:color w:val="000000"/>
          <w:sz w:val="24"/>
        </w:rPr>
        <w:t>ПРЕДМЕТНЫЕ РЕЗУЛЬТАТЫ</w:t>
      </w:r>
    </w:p>
    <w:p w:rsidR="00332A58" w:rsidRDefault="00332A58" w:rsidP="00332A58">
      <w:pPr>
        <w:autoSpaceDE w:val="0"/>
        <w:autoSpaceDN w:val="0"/>
        <w:spacing w:before="264" w:after="0" w:line="240" w:lineRule="auto"/>
        <w:ind w:firstLine="284"/>
        <w:contextualSpacing/>
        <w:jc w:val="both"/>
        <w:rPr>
          <w:rFonts w:ascii="Times New Roman" w:eastAsia="Times New Roman" w:hAnsi="Times New Roman"/>
          <w:b/>
          <w:color w:val="000000"/>
          <w:sz w:val="24"/>
        </w:rPr>
      </w:pPr>
    </w:p>
    <w:p w:rsidR="00B656A6" w:rsidRPr="00D74AE8" w:rsidRDefault="00B656A6" w:rsidP="00332A58">
      <w:pPr>
        <w:autoSpaceDE w:val="0"/>
        <w:autoSpaceDN w:val="0"/>
        <w:spacing w:before="264" w:after="0" w:line="240" w:lineRule="auto"/>
        <w:ind w:firstLine="284"/>
        <w:contextualSpacing/>
        <w:jc w:val="both"/>
      </w:pPr>
      <w:r w:rsidRPr="00D74AE8">
        <w:rPr>
          <w:rFonts w:ascii="Times New Roman" w:eastAsia="Times New Roman" w:hAnsi="Times New Roman"/>
          <w:b/>
          <w:color w:val="000000"/>
          <w:sz w:val="24"/>
        </w:rPr>
        <w:t>Числа и вычисления</w:t>
      </w:r>
    </w:p>
    <w:p w:rsidR="00B656A6" w:rsidRPr="00D74AE8" w:rsidRDefault="00B656A6" w:rsidP="00332A58">
      <w:pPr>
        <w:tabs>
          <w:tab w:val="left" w:pos="180"/>
        </w:tabs>
        <w:autoSpaceDE w:val="0"/>
        <w:autoSpaceDN w:val="0"/>
        <w:spacing w:before="166" w:after="0" w:line="240" w:lineRule="auto"/>
        <w:ind w:firstLine="284"/>
        <w:contextualSpacing/>
        <w:jc w:val="both"/>
      </w:pPr>
      <w:r w:rsidRPr="00D74AE8">
        <w:tab/>
      </w:r>
      <w:r w:rsidRPr="00D74AE8">
        <w:rPr>
          <w:rFonts w:ascii="Times New Roman" w:eastAsia="Times New Roman" w:hAnsi="Times New Roman"/>
          <w:color w:val="000000"/>
          <w:sz w:val="24"/>
        </w:rPr>
        <w:t>Понимать и правильно употреблять термины, связанные с натуральными числами, обыкновенными и десятичными дробями.</w:t>
      </w:r>
    </w:p>
    <w:p w:rsidR="00B656A6" w:rsidRPr="00D74AE8" w:rsidRDefault="00B656A6" w:rsidP="00332A58">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Сравнивать и упорядочивать натуральные числа, сравнивать в простейших случаях обыкновенные дроби, десятичные дроби.</w:t>
      </w:r>
    </w:p>
    <w:p w:rsidR="00B656A6" w:rsidRPr="00D74AE8" w:rsidRDefault="00B656A6" w:rsidP="00332A58">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B656A6" w:rsidRPr="00D74AE8" w:rsidRDefault="00B656A6" w:rsidP="00332A58">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Выполнять арифметические действия с натуральными числами, с обыкновенными дробями в простейших случаях.</w:t>
      </w:r>
    </w:p>
    <w:p w:rsidR="00B656A6" w:rsidRPr="00D74AE8" w:rsidRDefault="00B656A6" w:rsidP="00332A58">
      <w:pPr>
        <w:autoSpaceDE w:val="0"/>
        <w:autoSpaceDN w:val="0"/>
        <w:spacing w:before="70" w:after="0" w:line="240" w:lineRule="auto"/>
        <w:ind w:left="180" w:firstLine="284"/>
        <w:contextualSpacing/>
        <w:jc w:val="both"/>
      </w:pPr>
      <w:r w:rsidRPr="00D74AE8">
        <w:rPr>
          <w:rFonts w:ascii="Times New Roman" w:eastAsia="Times New Roman" w:hAnsi="Times New Roman"/>
          <w:color w:val="000000"/>
          <w:sz w:val="24"/>
        </w:rPr>
        <w:t>Выполнять проверку, прикидку результата вычислений.</w:t>
      </w:r>
    </w:p>
    <w:p w:rsidR="00B656A6" w:rsidRPr="00D74AE8" w:rsidRDefault="00B656A6" w:rsidP="00332A58">
      <w:pPr>
        <w:autoSpaceDE w:val="0"/>
        <w:autoSpaceDN w:val="0"/>
        <w:spacing w:before="70" w:after="0" w:line="240" w:lineRule="auto"/>
        <w:ind w:left="180" w:firstLine="284"/>
        <w:contextualSpacing/>
        <w:jc w:val="both"/>
      </w:pPr>
      <w:r w:rsidRPr="00D74AE8">
        <w:rPr>
          <w:rFonts w:ascii="Times New Roman" w:eastAsia="Times New Roman" w:hAnsi="Times New Roman"/>
          <w:color w:val="000000"/>
          <w:sz w:val="24"/>
        </w:rPr>
        <w:lastRenderedPageBreak/>
        <w:t>Округлять натуральные числа.</w:t>
      </w:r>
    </w:p>
    <w:p w:rsidR="00332A58" w:rsidRDefault="00332A58" w:rsidP="00332A58">
      <w:pPr>
        <w:autoSpaceDE w:val="0"/>
        <w:autoSpaceDN w:val="0"/>
        <w:spacing w:before="262" w:after="0" w:line="240" w:lineRule="auto"/>
        <w:ind w:firstLine="284"/>
        <w:contextualSpacing/>
        <w:jc w:val="both"/>
        <w:rPr>
          <w:rFonts w:ascii="Times New Roman" w:eastAsia="Times New Roman" w:hAnsi="Times New Roman"/>
          <w:b/>
          <w:color w:val="000000"/>
          <w:sz w:val="24"/>
        </w:rPr>
      </w:pPr>
    </w:p>
    <w:p w:rsidR="00B656A6" w:rsidRPr="00D74AE8" w:rsidRDefault="00B656A6" w:rsidP="00332A58">
      <w:pPr>
        <w:autoSpaceDE w:val="0"/>
        <w:autoSpaceDN w:val="0"/>
        <w:spacing w:before="262" w:after="0" w:line="240" w:lineRule="auto"/>
        <w:ind w:firstLine="284"/>
        <w:contextualSpacing/>
        <w:jc w:val="both"/>
      </w:pPr>
      <w:r w:rsidRPr="00D74AE8">
        <w:rPr>
          <w:rFonts w:ascii="Times New Roman" w:eastAsia="Times New Roman" w:hAnsi="Times New Roman"/>
          <w:b/>
          <w:color w:val="000000"/>
          <w:sz w:val="24"/>
        </w:rPr>
        <w:t>Решение текстовых задач</w:t>
      </w:r>
    </w:p>
    <w:p w:rsidR="00B656A6" w:rsidRPr="00D74AE8" w:rsidRDefault="00B656A6" w:rsidP="00332A58">
      <w:pPr>
        <w:tabs>
          <w:tab w:val="left" w:pos="180"/>
        </w:tabs>
        <w:autoSpaceDE w:val="0"/>
        <w:autoSpaceDN w:val="0"/>
        <w:spacing w:before="166" w:after="0" w:line="240" w:lineRule="auto"/>
        <w:ind w:firstLine="284"/>
        <w:contextualSpacing/>
        <w:jc w:val="both"/>
      </w:pPr>
      <w:r w:rsidRPr="00D74AE8">
        <w:tab/>
      </w:r>
      <w:r w:rsidRPr="00D74AE8">
        <w:rPr>
          <w:rFonts w:ascii="Times New Roman" w:eastAsia="Times New Roman" w:hAnsi="Times New Roman"/>
          <w:color w:val="000000"/>
          <w:sz w:val="24"/>
        </w:rPr>
        <w:t>Решать текстовые задачи арифметическим способом и с помощью организованного конечного перебора всех возможных вариантов.</w:t>
      </w:r>
    </w:p>
    <w:p w:rsidR="00B656A6" w:rsidRPr="00D74AE8" w:rsidRDefault="00B656A6" w:rsidP="00332A58">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Решать задачи, содержащие зависимости, связывающие величины: скорость, время, расстояние; цена, количество, стоимость.</w:t>
      </w:r>
    </w:p>
    <w:p w:rsidR="00B656A6" w:rsidRPr="00D74AE8" w:rsidRDefault="00B656A6" w:rsidP="00332A58">
      <w:pPr>
        <w:autoSpaceDE w:val="0"/>
        <w:autoSpaceDN w:val="0"/>
        <w:spacing w:before="70" w:after="0" w:line="240" w:lineRule="auto"/>
        <w:ind w:left="180" w:firstLine="284"/>
        <w:contextualSpacing/>
        <w:jc w:val="both"/>
      </w:pPr>
      <w:r w:rsidRPr="00D74AE8">
        <w:rPr>
          <w:rFonts w:ascii="Times New Roman" w:eastAsia="Times New Roman" w:hAnsi="Times New Roman"/>
          <w:color w:val="000000"/>
          <w:sz w:val="24"/>
        </w:rPr>
        <w:t>Использовать краткие записи, схемы, таблицы, обозначения при решении задач.</w:t>
      </w:r>
    </w:p>
    <w:p w:rsidR="00B656A6" w:rsidRPr="00D74AE8" w:rsidRDefault="00B656A6" w:rsidP="00332A58">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Пользоваться основными единицами измерения: цены, массы; расстояния, времени, скорости; выражать одни единицы вели- чины через другие.</w:t>
      </w:r>
    </w:p>
    <w:p w:rsidR="00B656A6" w:rsidRPr="00D74AE8" w:rsidRDefault="00B656A6" w:rsidP="00332A58">
      <w:pPr>
        <w:autoSpaceDE w:val="0"/>
        <w:autoSpaceDN w:val="0"/>
        <w:spacing w:before="72" w:after="0" w:line="240" w:lineRule="auto"/>
        <w:ind w:firstLine="284"/>
        <w:contextualSpacing/>
        <w:jc w:val="both"/>
      </w:pPr>
      <w:r w:rsidRPr="00D74AE8">
        <w:rPr>
          <w:rFonts w:ascii="Times New Roman" w:eastAsia="Times New Roman" w:hAnsi="Times New Roman"/>
          <w:color w:val="000000"/>
          <w:sz w:val="24"/>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332A58" w:rsidRDefault="00332A58" w:rsidP="00332A58">
      <w:pPr>
        <w:autoSpaceDE w:val="0"/>
        <w:autoSpaceDN w:val="0"/>
        <w:spacing w:before="262" w:after="0" w:line="240" w:lineRule="auto"/>
        <w:ind w:firstLine="284"/>
        <w:contextualSpacing/>
        <w:jc w:val="both"/>
        <w:rPr>
          <w:rFonts w:ascii="Times New Roman" w:eastAsia="Times New Roman" w:hAnsi="Times New Roman"/>
          <w:b/>
          <w:color w:val="000000"/>
          <w:sz w:val="24"/>
        </w:rPr>
      </w:pPr>
    </w:p>
    <w:p w:rsidR="00B656A6" w:rsidRPr="00D74AE8" w:rsidRDefault="00B656A6" w:rsidP="00332A58">
      <w:pPr>
        <w:autoSpaceDE w:val="0"/>
        <w:autoSpaceDN w:val="0"/>
        <w:spacing w:before="262" w:after="0" w:line="240" w:lineRule="auto"/>
        <w:ind w:firstLine="284"/>
        <w:contextualSpacing/>
        <w:jc w:val="both"/>
      </w:pPr>
      <w:r w:rsidRPr="00D74AE8">
        <w:rPr>
          <w:rFonts w:ascii="Times New Roman" w:eastAsia="Times New Roman" w:hAnsi="Times New Roman"/>
          <w:b/>
          <w:color w:val="000000"/>
          <w:sz w:val="24"/>
        </w:rPr>
        <w:t>Наглядная геометрия</w:t>
      </w:r>
    </w:p>
    <w:p w:rsidR="00B656A6" w:rsidRPr="00D74AE8" w:rsidRDefault="00B656A6" w:rsidP="00332A58">
      <w:pPr>
        <w:tabs>
          <w:tab w:val="left" w:pos="180"/>
        </w:tabs>
        <w:autoSpaceDE w:val="0"/>
        <w:autoSpaceDN w:val="0"/>
        <w:spacing w:before="166" w:after="0" w:line="240" w:lineRule="auto"/>
        <w:ind w:firstLine="284"/>
        <w:contextualSpacing/>
        <w:jc w:val="both"/>
      </w:pPr>
      <w:r w:rsidRPr="00D74AE8">
        <w:tab/>
      </w:r>
      <w:r w:rsidRPr="00D74AE8">
        <w:rPr>
          <w:rFonts w:ascii="Times New Roman" w:eastAsia="Times New Roman" w:hAnsi="Times New Roman"/>
          <w:color w:val="000000"/>
          <w:sz w:val="24"/>
        </w:rPr>
        <w:t>Пользоваться геометрическими понятиями: точка, прямая, отрезок, луч, угол, многоугольник, окружность, круг.</w:t>
      </w:r>
    </w:p>
    <w:p w:rsidR="00B656A6" w:rsidRPr="00D74AE8" w:rsidRDefault="00B656A6" w:rsidP="00332A58">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Приводить примеры объектов окружающего мира, имеющих форму изученных геометрических фигур.</w:t>
      </w:r>
    </w:p>
    <w:p w:rsidR="00B656A6" w:rsidRPr="00D74AE8" w:rsidRDefault="00B656A6" w:rsidP="00332A58">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B656A6" w:rsidRPr="00D74AE8" w:rsidRDefault="00B656A6" w:rsidP="00332A58">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Изображать изученные геометрические фигуры на нелинованной и клетчатой бумаге с помощью циркуля и линейки.</w:t>
      </w:r>
    </w:p>
    <w:p w:rsidR="00B656A6" w:rsidRPr="00D74AE8" w:rsidRDefault="00B656A6" w:rsidP="00332A58">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B656A6" w:rsidRPr="00D74AE8" w:rsidRDefault="00B656A6" w:rsidP="00332A58">
      <w:pPr>
        <w:autoSpaceDE w:val="0"/>
        <w:autoSpaceDN w:val="0"/>
        <w:spacing w:before="70" w:after="0" w:line="240" w:lineRule="auto"/>
        <w:ind w:left="180" w:firstLine="284"/>
        <w:contextualSpacing/>
        <w:jc w:val="both"/>
      </w:pPr>
      <w:r w:rsidRPr="00D74AE8">
        <w:rPr>
          <w:rFonts w:ascii="Times New Roman" w:eastAsia="Times New Roman" w:hAnsi="Times New Roman"/>
          <w:color w:val="000000"/>
          <w:sz w:val="24"/>
        </w:rPr>
        <w:t>Использовать свойства сторон и углов прямоугольника, квадрата для их построения, вычисления</w:t>
      </w:r>
    </w:p>
    <w:p w:rsidR="00B656A6" w:rsidRPr="00D74AE8" w:rsidRDefault="00B656A6" w:rsidP="00332A58">
      <w:pPr>
        <w:autoSpaceDE w:val="0"/>
        <w:autoSpaceDN w:val="0"/>
        <w:spacing w:after="0" w:line="240" w:lineRule="auto"/>
        <w:ind w:firstLine="284"/>
        <w:contextualSpacing/>
        <w:jc w:val="both"/>
      </w:pPr>
      <w:r w:rsidRPr="00D74AE8">
        <w:rPr>
          <w:rFonts w:ascii="Times New Roman" w:eastAsia="Times New Roman" w:hAnsi="Times New Roman"/>
          <w:color w:val="000000"/>
          <w:sz w:val="24"/>
        </w:rPr>
        <w:t>площади и периметра.</w:t>
      </w:r>
    </w:p>
    <w:p w:rsidR="00B656A6" w:rsidRPr="00D74AE8" w:rsidRDefault="00B656A6" w:rsidP="00332A58">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B656A6" w:rsidRPr="00D74AE8" w:rsidRDefault="00B656A6" w:rsidP="00332A58">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Пользоваться основными метрическими единицами измерения длины, площади; выражать одни единицы величины через другие.</w:t>
      </w:r>
    </w:p>
    <w:p w:rsidR="00B656A6" w:rsidRPr="00D74AE8" w:rsidRDefault="00B656A6" w:rsidP="00332A58">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Распознавать параллелепипед, куб, использовать терминологию: вершина, ребро грань, измерения; находить измерения параллелепипеда, куба.</w:t>
      </w:r>
    </w:p>
    <w:p w:rsidR="00B656A6" w:rsidRPr="00D74AE8" w:rsidRDefault="00B656A6" w:rsidP="00332A58">
      <w:pPr>
        <w:tabs>
          <w:tab w:val="left" w:pos="180"/>
        </w:tabs>
        <w:autoSpaceDE w:val="0"/>
        <w:autoSpaceDN w:val="0"/>
        <w:spacing w:before="70" w:after="0" w:line="240" w:lineRule="auto"/>
        <w:ind w:firstLine="284"/>
        <w:contextualSpacing/>
        <w:jc w:val="both"/>
      </w:pPr>
      <w:r w:rsidRPr="00D74AE8">
        <w:tab/>
      </w:r>
      <w:r w:rsidRPr="00D74AE8">
        <w:rPr>
          <w:rFonts w:ascii="Times New Roman" w:eastAsia="Times New Roman" w:hAnsi="Times New Roman"/>
          <w:color w:val="000000"/>
          <w:sz w:val="24"/>
        </w:rPr>
        <w:t>Вычислять объём куба, параллелепипеда по заданным измерениям, пользоваться единицами измерения объёма.</w:t>
      </w:r>
    </w:p>
    <w:p w:rsidR="00B656A6" w:rsidRPr="00D74AE8" w:rsidRDefault="00B656A6" w:rsidP="00332A58">
      <w:pPr>
        <w:autoSpaceDE w:val="0"/>
        <w:autoSpaceDN w:val="0"/>
        <w:spacing w:before="70" w:after="0" w:line="240" w:lineRule="auto"/>
        <w:ind w:left="180" w:firstLine="284"/>
        <w:contextualSpacing/>
        <w:jc w:val="both"/>
        <w:sectPr w:rsidR="00B656A6" w:rsidRPr="00D74AE8" w:rsidSect="00735060">
          <w:pgSz w:w="11900" w:h="16840"/>
          <w:pgMar w:top="709" w:right="701" w:bottom="284" w:left="851" w:header="57" w:footer="170" w:gutter="0"/>
          <w:cols w:space="720" w:equalWidth="0">
            <w:col w:w="10533" w:space="0"/>
          </w:cols>
          <w:docGrid w:linePitch="360"/>
        </w:sectPr>
      </w:pPr>
      <w:r w:rsidRPr="00D74AE8">
        <w:rPr>
          <w:rFonts w:ascii="Times New Roman" w:eastAsia="Times New Roman" w:hAnsi="Times New Roman"/>
          <w:color w:val="000000"/>
          <w:sz w:val="24"/>
        </w:rPr>
        <w:t>Решать несложные задачи на измерение геометрических величин в практических ситуациях.</w:t>
      </w:r>
    </w:p>
    <w:p w:rsidR="00BF4235" w:rsidRDefault="00D850A0" w:rsidP="00AD07A1">
      <w:pPr>
        <w:pBdr>
          <w:bottom w:val="single" w:sz="6" w:space="5" w:color="000000"/>
        </w:pBdr>
        <w:shd w:val="clear" w:color="auto" w:fill="FFFFFF"/>
        <w:spacing w:before="280"/>
        <w:ind w:right="-598"/>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lastRenderedPageBreak/>
        <w:t>ТЕМАТИЧЕСКОЕ ПЛАНИРОВАНИЕ </w:t>
      </w:r>
    </w:p>
    <w:tbl>
      <w:tblPr>
        <w:tblStyle w:val="11"/>
        <w:tblW w:w="15593" w:type="dxa"/>
        <w:tblInd w:w="-52" w:type="dxa"/>
        <w:tblBorders>
          <w:top w:val="single" w:sz="6" w:space="0" w:color="000000"/>
          <w:left w:val="single" w:sz="6" w:space="0" w:color="000000"/>
          <w:bottom w:val="single" w:sz="6" w:space="0" w:color="000000"/>
          <w:right w:val="single" w:sz="6" w:space="0" w:color="000000"/>
        </w:tblBorders>
        <w:tblLayout w:type="fixed"/>
        <w:tblLook w:val="0400"/>
      </w:tblPr>
      <w:tblGrid>
        <w:gridCol w:w="698"/>
        <w:gridCol w:w="2834"/>
        <w:gridCol w:w="853"/>
        <w:gridCol w:w="999"/>
        <w:gridCol w:w="993"/>
        <w:gridCol w:w="3829"/>
        <w:gridCol w:w="1701"/>
        <w:gridCol w:w="3686"/>
      </w:tblGrid>
      <w:tr w:rsidR="00D80D98" w:rsidRPr="00B25385" w:rsidTr="003E7010">
        <w:tc>
          <w:tcPr>
            <w:tcW w:w="15593"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b/>
                <w:sz w:val="24"/>
                <w:szCs w:val="24"/>
              </w:rPr>
            </w:pPr>
            <w:r w:rsidRPr="00BD03F0">
              <w:rPr>
                <w:rFonts w:ascii="Times New Roman" w:eastAsia="Times New Roman" w:hAnsi="Times New Roman" w:cs="Times New Roman"/>
                <w:b/>
                <w:sz w:val="28"/>
                <w:szCs w:val="24"/>
              </w:rPr>
              <w:t>5 КЛАСС</w:t>
            </w:r>
          </w:p>
        </w:tc>
      </w:tr>
      <w:tr w:rsidR="00D80D98" w:rsidRPr="00B25385" w:rsidTr="003E7010">
        <w:tc>
          <w:tcPr>
            <w:tcW w:w="69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Default="00D80D98" w:rsidP="003E7010">
            <w:pPr>
              <w:spacing w:after="0" w:line="240" w:lineRule="auto"/>
              <w:contextualSpacing/>
              <w:jc w:val="center"/>
              <w:rPr>
                <w:rFonts w:ascii="Times New Roman" w:eastAsia="Times New Roman" w:hAnsi="Times New Roman" w:cs="Times New Roman"/>
                <w:b/>
                <w:sz w:val="24"/>
                <w:szCs w:val="24"/>
              </w:rPr>
            </w:pPr>
          </w:p>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28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b/>
                <w:sz w:val="24"/>
                <w:szCs w:val="24"/>
              </w:rPr>
              <w:t>Наименование разделов и тем программы</w:t>
            </w:r>
          </w:p>
        </w:tc>
        <w:tc>
          <w:tcPr>
            <w:tcW w:w="284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b/>
                <w:sz w:val="24"/>
                <w:szCs w:val="24"/>
              </w:rPr>
              <w:t>Количество часов</w:t>
            </w:r>
          </w:p>
        </w:tc>
        <w:tc>
          <w:tcPr>
            <w:tcW w:w="382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b/>
                <w:sz w:val="24"/>
                <w:szCs w:val="24"/>
              </w:rPr>
              <w:t>Виды деятельности</w:t>
            </w:r>
          </w:p>
        </w:tc>
        <w:tc>
          <w:tcPr>
            <w:tcW w:w="1701" w:type="dxa"/>
            <w:vMerge w:val="restart"/>
            <w:tcBorders>
              <w:top w:val="single" w:sz="6" w:space="0" w:color="000000"/>
              <w:left w:val="single" w:sz="6" w:space="0" w:color="000000"/>
              <w:right w:val="single" w:sz="6" w:space="0" w:color="000000"/>
            </w:tcBorders>
          </w:tcPr>
          <w:p w:rsidR="00D80D98" w:rsidRPr="00B25385" w:rsidRDefault="00D80D98" w:rsidP="003E7010">
            <w:pPr>
              <w:spacing w:after="0" w:line="240" w:lineRule="auto"/>
              <w:ind w:right="-15"/>
              <w:contextualSpacing/>
              <w:jc w:val="center"/>
              <w:rPr>
                <w:rFonts w:ascii="Times New Roman" w:eastAsia="Times New Roman" w:hAnsi="Times New Roman" w:cs="Times New Roman"/>
                <w:b/>
                <w:sz w:val="24"/>
                <w:szCs w:val="24"/>
              </w:rPr>
            </w:pPr>
            <w:r w:rsidRPr="00B25385">
              <w:rPr>
                <w:rFonts w:ascii="Times New Roman" w:eastAsia="Times New Roman" w:hAnsi="Times New Roman" w:cs="Times New Roman"/>
                <w:b/>
                <w:sz w:val="24"/>
                <w:szCs w:val="24"/>
              </w:rPr>
              <w:t>Виды, формы контроля</w:t>
            </w:r>
          </w:p>
        </w:tc>
        <w:tc>
          <w:tcPr>
            <w:tcW w:w="368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b/>
                <w:sz w:val="24"/>
                <w:szCs w:val="24"/>
              </w:rPr>
              <w:t>Электронные (цифровые) образовательные ресурсы</w:t>
            </w:r>
          </w:p>
        </w:tc>
      </w:tr>
      <w:tr w:rsidR="00D80D98" w:rsidRPr="00B25385" w:rsidTr="003E7010">
        <w:tc>
          <w:tcPr>
            <w:tcW w:w="69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2834"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r w:rsidRPr="00B25385">
              <w:rPr>
                <w:rFonts w:ascii="Times New Roman" w:eastAsia="Times New Roman" w:hAnsi="Times New Roman" w:cs="Times New Roman"/>
                <w:b/>
                <w:sz w:val="24"/>
                <w:szCs w:val="24"/>
              </w:rPr>
              <w:t>всего</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r w:rsidRPr="00B25385">
              <w:rPr>
                <w:rFonts w:ascii="Times New Roman" w:eastAsia="Times New Roman" w:hAnsi="Times New Roman" w:cs="Times New Roman"/>
                <w:b/>
                <w:sz w:val="24"/>
                <w:szCs w:val="24"/>
              </w:rPr>
              <w:t>контрольные работы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r w:rsidRPr="00B25385">
              <w:rPr>
                <w:rFonts w:ascii="Times New Roman" w:eastAsia="Times New Roman" w:hAnsi="Times New Roman" w:cs="Times New Roman"/>
                <w:b/>
                <w:sz w:val="24"/>
                <w:szCs w:val="24"/>
              </w:rPr>
              <w:t>практические работы</w:t>
            </w:r>
          </w:p>
        </w:tc>
        <w:tc>
          <w:tcPr>
            <w:tcW w:w="3829"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vMerge/>
            <w:tcBorders>
              <w:left w:val="single" w:sz="6" w:space="0" w:color="000000"/>
              <w:bottom w:val="single" w:sz="6" w:space="0" w:color="000000"/>
              <w:right w:val="single" w:sz="6" w:space="0" w:color="000000"/>
            </w:tcBorders>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3686"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r>
      <w:tr w:rsidR="00D80D98" w:rsidRPr="00B25385" w:rsidTr="003E7010">
        <w:trPr>
          <w:trHeight w:val="314"/>
        </w:trPr>
        <w:tc>
          <w:tcPr>
            <w:tcW w:w="15593"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tcPr>
          <w:p w:rsidR="00D80D98" w:rsidRPr="00B25385" w:rsidRDefault="00D80D98" w:rsidP="003E7010">
            <w:pPr>
              <w:spacing w:line="240" w:lineRule="auto"/>
              <w:contextualSpacing/>
              <w:rPr>
                <w:rFonts w:ascii="Times New Roman" w:hAnsi="Times New Roman" w:cs="Times New Roman"/>
                <w:b/>
                <w:sz w:val="24"/>
                <w:szCs w:val="24"/>
              </w:rPr>
            </w:pPr>
            <w:r w:rsidRPr="00B25385">
              <w:rPr>
                <w:rFonts w:ascii="Times New Roman" w:eastAsia="Times New Roman" w:hAnsi="Times New Roman" w:cs="Times New Roman"/>
                <w:b/>
                <w:color w:val="000000"/>
                <w:w w:val="97"/>
                <w:sz w:val="24"/>
                <w:szCs w:val="24"/>
              </w:rPr>
              <w:t>Раздел 1.</w:t>
            </w:r>
            <w:r w:rsidRPr="00B25385">
              <w:rPr>
                <w:rFonts w:ascii="Times New Roman" w:eastAsia="Times New Roman" w:hAnsi="Times New Roman" w:cs="Times New Roman"/>
                <w:b/>
                <w:color w:val="221F1F"/>
                <w:w w:val="97"/>
                <w:sz w:val="24"/>
                <w:szCs w:val="24"/>
              </w:rPr>
              <w:t>Натуральные числа. Действия с натуральными числами</w:t>
            </w:r>
          </w:p>
        </w:tc>
      </w:tr>
      <w:tr w:rsidR="00D80D98" w:rsidRPr="00B25385" w:rsidTr="00712194">
        <w:trPr>
          <w:trHeight w:val="1603"/>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1.1.</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Ряд натуральных чисел.</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8"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0,25</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читать, записывать, сравнивать натуральные числа; предлагать и обсуждать способы упорядочивания чисел;</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изображать координатную прямую, отмечать числа точками на координатной прямой, находить координаты точки;</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исследовать свойства натурального ряда, чисел 0 и 1 при сложении и умножении;</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использовать правило округления натуральных чисел;</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выполнять арифметические действия с натуральными числами, вычислять значения числовых выражений со скобками и без скобок;</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записывать произведение в виде степени, читать степени, использовать терминологию (основание, показатель), вычислять значения степеней;</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выполнять прикидку и оценку значений числовых выражений, предлагать и применять приёмы проверки вычислений;</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lastRenderedPageBreak/>
              <w:t>использовать при вычислениях переместительное и сочетательное свойства сложения и умножения, распределительное свойство умножения;</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формулировать и применять правила преобразования числовых выражений на основе свойств арифметических действий;</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исследовать числовые закономерности, выдвигать и обосновывать гипотезы, формулировать обобщения и выводы по результатам проведенного исследования;</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формулировать определения делителя и кратного, называть делители и кратные числа; распознавать простые и составные числа;</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формулировать и применять признаки делимости на 2, 3, 5, 9, 10;</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применять алгоритм разложения числа на простые множители; находить остатки от деления и неполное частное;</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распознавать истинные и ложные высказывания о натуральных числах, приводить примеры и контрпримеры, строить высказывания и отрицания высказываний о свойствах натуральных чисел;</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конструировать математические предложения с по мощью связок «и», «или», «если…, то…»;</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 xml:space="preserve">решать текстовые задачи арифметическим способом, использовать зависимости между </w:t>
            </w:r>
            <w:r w:rsidRPr="00256951">
              <w:rPr>
                <w:rFonts w:ascii="Times New Roman" w:eastAsia="Times New Roman" w:hAnsi="Times New Roman" w:cs="Times New Roman"/>
                <w:color w:val="000000" w:themeColor="text1"/>
                <w:shd w:val="clear" w:color="auto" w:fill="F7FDF7"/>
              </w:rPr>
              <w:lastRenderedPageBreak/>
              <w:t>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моделировать ход решения задачи с помощью рисунка, схемы, таблицы;</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приводить, разбирать, оценивать различные решения, записи решений текстовых задач;</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критически оценивать полученный результат, осуществлять самоконтроль, проверяя ответ на соответствие условию, находить ошибки;</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решать задачи с помощью перебора всех возможных вариантов;</w:t>
            </w:r>
          </w:p>
          <w:p w:rsidR="00D80D98" w:rsidRPr="00256951" w:rsidRDefault="00D80D98" w:rsidP="00476628">
            <w:pPr>
              <w:pStyle w:val="aa"/>
              <w:numPr>
                <w:ilvl w:val="0"/>
                <w:numId w:val="3"/>
              </w:numPr>
              <w:pBdr>
                <w:top w:val="nil"/>
                <w:left w:val="nil"/>
                <w:bottom w:val="nil"/>
                <w:right w:val="nil"/>
                <w:between w:val="nil"/>
              </w:pBdr>
              <w:spacing w:after="0" w:line="240" w:lineRule="auto"/>
              <w:ind w:left="336"/>
              <w:rPr>
                <w:rFonts w:ascii="Times New Roman" w:eastAsia="Times New Roman" w:hAnsi="Times New Roman" w:cs="Times New Roman"/>
                <w:color w:val="000000" w:themeColor="text1"/>
              </w:rPr>
            </w:pPr>
            <w:r w:rsidRPr="00256951">
              <w:rPr>
                <w:rFonts w:ascii="Times New Roman" w:eastAsia="Times New Roman" w:hAnsi="Times New Roman" w:cs="Times New Roman"/>
                <w:color w:val="000000" w:themeColor="text1"/>
                <w:shd w:val="clear" w:color="auto" w:fill="F7FDF7"/>
              </w:rPr>
              <w:t>знакомиться с историей развития арифметики.</w:t>
            </w:r>
          </w:p>
        </w:tc>
        <w:tc>
          <w:tcPr>
            <w:tcW w:w="1701" w:type="dxa"/>
            <w:vMerge w:val="restart"/>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Style w:val="widgetinline"/>
                <w:rFonts w:ascii="Times New Roman" w:hAnsi="Times New Roman" w:cs="Times New Roman"/>
              </w:rPr>
              <w:lastRenderedPageBreak/>
              <w:t>Устный опрос.</w:t>
            </w:r>
            <w:r w:rsidRPr="00B25385">
              <w:rPr>
                <w:rFonts w:ascii="Times New Roman" w:hAnsi="Times New Roman" w:cs="Times New Roman"/>
              </w:rPr>
              <w:br/>
              <w:t>Математический диктант.</w:t>
            </w:r>
          </w:p>
        </w:tc>
        <w:tc>
          <w:tcPr>
            <w:tcW w:w="3686"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D80D98" w:rsidRDefault="004B2A4A" w:rsidP="003E7010">
            <w:pPr>
              <w:spacing w:line="240" w:lineRule="auto"/>
              <w:contextualSpacing/>
              <w:rPr>
                <w:rFonts w:ascii="Times New Roman" w:hAnsi="Times New Roman" w:cs="Times New Roman"/>
              </w:rPr>
            </w:pPr>
            <w:hyperlink r:id="rId10" w:history="1">
              <w:r w:rsidR="00D80D98" w:rsidRPr="00C304B7">
                <w:rPr>
                  <w:rStyle w:val="a9"/>
                  <w:rFonts w:ascii="Times New Roman" w:hAnsi="Times New Roman" w:cs="Times New Roman"/>
                </w:rPr>
                <w:t>https://resh.edu.ru/subject/lesson/7721/</w:t>
              </w:r>
            </w:hyperlink>
          </w:p>
          <w:p w:rsidR="00D80D98" w:rsidRDefault="004B2A4A" w:rsidP="003E7010">
            <w:pPr>
              <w:spacing w:line="240" w:lineRule="auto"/>
              <w:contextualSpacing/>
              <w:rPr>
                <w:rFonts w:ascii="Times New Roman" w:hAnsi="Times New Roman" w:cs="Times New Roman"/>
              </w:rPr>
            </w:pPr>
            <w:hyperlink r:id="rId11" w:history="1">
              <w:r w:rsidR="00D80D98" w:rsidRPr="00B25385">
                <w:rPr>
                  <w:rStyle w:val="a9"/>
                  <w:rFonts w:ascii="Times New Roman" w:hAnsi="Times New Roman" w:cs="Times New Roman"/>
                </w:rPr>
                <w:t>https://resh.edu.ru/subject/lesson/19/</w:t>
              </w:r>
            </w:hyperlink>
          </w:p>
          <w:p w:rsidR="00D80D98" w:rsidRDefault="004B2A4A" w:rsidP="003E7010">
            <w:pPr>
              <w:spacing w:line="240" w:lineRule="auto"/>
              <w:contextualSpacing/>
              <w:rPr>
                <w:rStyle w:val="a9"/>
                <w:rFonts w:ascii="Times New Roman" w:eastAsia="Times New Roman" w:hAnsi="Times New Roman" w:cs="Times New Roman"/>
              </w:rPr>
            </w:pPr>
            <w:hyperlink r:id="rId12" w:history="1">
              <w:r w:rsidR="00D80D98" w:rsidRPr="00C304B7">
                <w:rPr>
                  <w:rStyle w:val="a9"/>
                  <w:rFonts w:ascii="Times New Roman" w:eastAsia="Times New Roman" w:hAnsi="Times New Roman" w:cs="Times New Roman"/>
                </w:rPr>
                <w:t>https://resh.edu.ru/subject/lesson/7719/</w:t>
              </w:r>
            </w:hyperlink>
          </w:p>
          <w:p w:rsidR="00AD2D9D" w:rsidRDefault="00AD2D9D" w:rsidP="003E7010">
            <w:pPr>
              <w:spacing w:line="240" w:lineRule="auto"/>
              <w:contextualSpacing/>
              <w:rPr>
                <w:rFonts w:ascii="Times New Roman" w:eastAsia="Times New Roman" w:hAnsi="Times New Roman" w:cs="Times New Roman"/>
                <w:u w:val="single"/>
              </w:rPr>
            </w:pPr>
          </w:p>
          <w:p w:rsidR="00D80D98" w:rsidRDefault="004B2A4A" w:rsidP="003E7010">
            <w:pPr>
              <w:spacing w:line="240" w:lineRule="auto"/>
              <w:contextualSpacing/>
              <w:rPr>
                <w:rStyle w:val="a9"/>
                <w:rFonts w:ascii="Times New Roman" w:eastAsia="Times New Roman" w:hAnsi="Times New Roman" w:cs="Times New Roman"/>
              </w:rPr>
            </w:pPr>
            <w:hyperlink r:id="rId13" w:history="1">
              <w:r w:rsidR="00D80D98" w:rsidRPr="00343CC4">
                <w:rPr>
                  <w:rStyle w:val="a9"/>
                  <w:rFonts w:ascii="Times New Roman" w:eastAsia="Times New Roman" w:hAnsi="Times New Roman" w:cs="Times New Roman"/>
                </w:rPr>
                <w:t>https://resh.edu.ru/subject/lesson/680/</w:t>
              </w:r>
            </w:hyperlink>
          </w:p>
          <w:p w:rsidR="00AD2D9D" w:rsidRPr="00B25385" w:rsidRDefault="00AD2D9D" w:rsidP="003E7010">
            <w:pPr>
              <w:spacing w:line="240" w:lineRule="auto"/>
              <w:contextualSpacing/>
              <w:rPr>
                <w:rFonts w:ascii="Times New Roman" w:eastAsia="Times New Roman" w:hAnsi="Times New Roman" w:cs="Times New Roman"/>
                <w:u w:val="single"/>
              </w:rPr>
            </w:pPr>
          </w:p>
          <w:p w:rsidR="00D80D98" w:rsidRDefault="004B2A4A" w:rsidP="003E7010">
            <w:pPr>
              <w:spacing w:after="0" w:line="240" w:lineRule="auto"/>
              <w:contextualSpacing/>
              <w:rPr>
                <w:rStyle w:val="a9"/>
                <w:rFonts w:ascii="Times New Roman" w:hAnsi="Times New Roman" w:cs="Times New Roman"/>
              </w:rPr>
            </w:pPr>
            <w:hyperlink r:id="rId14" w:history="1">
              <w:r w:rsidR="00D80D98" w:rsidRPr="00C304B7">
                <w:rPr>
                  <w:rStyle w:val="a9"/>
                  <w:rFonts w:ascii="Times New Roman" w:hAnsi="Times New Roman" w:cs="Times New Roman"/>
                </w:rPr>
                <w:t>https://resh.edu.ru/subject/lesson/19/</w:t>
              </w:r>
            </w:hyperlink>
          </w:p>
          <w:p w:rsidR="00D80D98" w:rsidRDefault="00D80D98" w:rsidP="003E7010">
            <w:pPr>
              <w:spacing w:after="0" w:line="240" w:lineRule="auto"/>
              <w:contextualSpacing/>
              <w:rPr>
                <w:rStyle w:val="a9"/>
                <w:rFonts w:ascii="Times New Roman" w:hAnsi="Times New Roman" w:cs="Times New Roman"/>
              </w:rPr>
            </w:pPr>
          </w:p>
          <w:p w:rsidR="00D80D98" w:rsidRPr="00946649" w:rsidRDefault="00D80D98" w:rsidP="003E7010">
            <w:pPr>
              <w:spacing w:after="0" w:line="240" w:lineRule="auto"/>
              <w:contextualSpacing/>
              <w:rPr>
                <w:rFonts w:ascii="Times New Roman" w:hAnsi="Times New Roman" w:cs="Times New Roman"/>
              </w:rPr>
            </w:pPr>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1.2.</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Натуральный ряд.</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6"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0,25</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vMerge/>
            <w:tcBorders>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p>
        </w:tc>
        <w:tc>
          <w:tcPr>
            <w:tcW w:w="3686"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line="240" w:lineRule="auto"/>
              <w:contextualSpacing/>
              <w:rPr>
                <w:rFonts w:ascii="Times New Roman" w:eastAsia="Times New Roman" w:hAnsi="Times New Roman" w:cs="Times New Roman"/>
                <w:u w:val="single"/>
              </w:rPr>
            </w:pPr>
          </w:p>
        </w:tc>
      </w:tr>
      <w:tr w:rsidR="00D80D98" w:rsidRPr="00B25385" w:rsidTr="003E7010">
        <w:trPr>
          <w:trHeight w:val="246"/>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1.3.</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Число 0.</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8"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0,5</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vMerge/>
            <w:tcBorders>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p>
        </w:tc>
        <w:tc>
          <w:tcPr>
            <w:tcW w:w="3686"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line="240" w:lineRule="auto"/>
              <w:contextualSpacing/>
              <w:rPr>
                <w:rFonts w:ascii="Times New Roman" w:eastAsia="Times New Roman" w:hAnsi="Times New Roman" w:cs="Times New Roman"/>
                <w:u w:val="single"/>
              </w:rPr>
            </w:pPr>
          </w:p>
        </w:tc>
      </w:tr>
      <w:tr w:rsidR="00D80D98" w:rsidRPr="00B25385" w:rsidTr="003E7010">
        <w:trPr>
          <w:trHeight w:val="1143"/>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1.4.</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Десятичная система счисления.</w:t>
            </w:r>
            <w:r w:rsidRPr="00B25385">
              <w:rPr>
                <w:rFonts w:ascii="Times New Roman" w:eastAsia="Times New Roman" w:hAnsi="Times New Roman" w:cs="Times New Roman"/>
                <w:sz w:val="24"/>
                <w:szCs w:val="24"/>
              </w:rPr>
              <w:br/>
              <w:t> </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8"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3</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712194">
            <w:pPr>
              <w:spacing w:line="240" w:lineRule="auto"/>
              <w:contextualSpacing/>
              <w:rPr>
                <w:rFonts w:ascii="Times New Roman" w:hAnsi="Times New Roman" w:cs="Times New Roman"/>
              </w:rPr>
            </w:pPr>
            <w:r w:rsidRPr="00B25385">
              <w:rPr>
                <w:rFonts w:ascii="Times New Roman" w:hAnsi="Times New Roman" w:cs="Times New Roman"/>
              </w:rPr>
              <w:t>Устный опрос. Контрольная работа.</w:t>
            </w:r>
            <w:r>
              <w:rPr>
                <w:rFonts w:ascii="Times New Roman" w:hAnsi="Times New Roman" w:cs="Times New Roman"/>
              </w:rPr>
              <w:br/>
            </w:r>
          </w:p>
        </w:tc>
        <w:tc>
          <w:tcPr>
            <w:tcW w:w="3686"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line="240" w:lineRule="auto"/>
              <w:contextualSpacing/>
              <w:rPr>
                <w:rFonts w:ascii="Times New Roman" w:eastAsia="Times New Roman" w:hAnsi="Times New Roman" w:cs="Times New Roman"/>
                <w:u w:val="single"/>
              </w:rPr>
            </w:pPr>
          </w:p>
        </w:tc>
      </w:tr>
      <w:tr w:rsidR="00D80D98" w:rsidRPr="00B25385" w:rsidTr="00712194">
        <w:trPr>
          <w:trHeight w:val="514"/>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1.5.</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Натуральные числа на координатной прямой.</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8"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2</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712194">
            <w:pPr>
              <w:spacing w:line="240" w:lineRule="auto"/>
              <w:contextualSpacing/>
              <w:rPr>
                <w:rFonts w:ascii="Times New Roman" w:hAnsi="Times New Roman" w:cs="Times New Roman"/>
              </w:rPr>
            </w:pPr>
            <w:r w:rsidRPr="00B25385">
              <w:rPr>
                <w:rFonts w:ascii="Times New Roman" w:hAnsi="Times New Roman" w:cs="Times New Roman"/>
              </w:rPr>
              <w:t>Устный опрос.</w:t>
            </w:r>
            <w:r w:rsidR="00712194">
              <w:rPr>
                <w:rFonts w:ascii="Times New Roman" w:hAnsi="Times New Roman" w:cs="Times New Roman"/>
              </w:rPr>
              <w:br/>
              <w:t>Тестирование.</w:t>
            </w:r>
          </w:p>
        </w:tc>
        <w:tc>
          <w:tcPr>
            <w:tcW w:w="3686"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line="240" w:lineRule="auto"/>
              <w:contextualSpacing/>
              <w:rPr>
                <w:rFonts w:ascii="Times New Roman" w:eastAsia="Times New Roman" w:hAnsi="Times New Roman" w:cs="Times New Roman"/>
                <w:u w:val="single"/>
              </w:rPr>
            </w:pPr>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1.6.</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Сравнение, округлениенатуральных</w:t>
            </w:r>
            <w:r w:rsidRPr="00B25385">
              <w:rPr>
                <w:rFonts w:ascii="Times New Roman" w:eastAsia="Times New Roman" w:hAnsi="Times New Roman" w:cs="Times New Roman"/>
                <w:sz w:val="24"/>
                <w:szCs w:val="24"/>
              </w:rPr>
              <w:t> </w:t>
            </w:r>
            <w:r w:rsidRPr="00B25385">
              <w:rPr>
                <w:rFonts w:ascii="Times New Roman" w:eastAsia="Times New Roman" w:hAnsi="Times New Roman" w:cs="Times New Roman"/>
                <w:color w:val="231F20"/>
                <w:sz w:val="24"/>
                <w:szCs w:val="24"/>
              </w:rPr>
              <w:t>чисел.</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3E7010" w:rsidP="003E7010">
            <w:pPr>
              <w:autoSpaceDE w:val="0"/>
              <w:autoSpaceDN w:val="0"/>
              <w:spacing w:before="78" w:after="0" w:line="240" w:lineRule="auto"/>
              <w:ind w:left="72"/>
              <w:contextualSpacing/>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712194">
            <w:pPr>
              <w:spacing w:line="240" w:lineRule="auto"/>
              <w:contextualSpacing/>
              <w:rPr>
                <w:rFonts w:ascii="Times New Roman" w:hAnsi="Times New Roman" w:cs="Times New Roman"/>
              </w:rPr>
            </w:pPr>
            <w:r w:rsidRPr="00B25385">
              <w:rPr>
                <w:rFonts w:ascii="Times New Roman" w:hAnsi="Times New Roman" w:cs="Times New Roman"/>
              </w:rPr>
              <w:t>Устный опрос. Письменный контроль.</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4B2A4A" w:rsidP="003E7010">
            <w:pPr>
              <w:spacing w:after="0" w:line="240" w:lineRule="auto"/>
              <w:contextualSpacing/>
              <w:rPr>
                <w:rFonts w:ascii="Times New Roman" w:hAnsi="Times New Roman" w:cs="Times New Roman"/>
              </w:rPr>
            </w:pPr>
            <w:hyperlink r:id="rId15" w:history="1">
              <w:r w:rsidR="00D80D98" w:rsidRPr="00C304B7">
                <w:rPr>
                  <w:rStyle w:val="a9"/>
                  <w:rFonts w:ascii="Times New Roman" w:hAnsi="Times New Roman" w:cs="Times New Roman"/>
                </w:rPr>
                <w:t>https://resh.edu.ru/subject/lesson/7718/</w:t>
              </w:r>
            </w:hyperlink>
          </w:p>
          <w:p w:rsidR="00D80D98" w:rsidRPr="00B25385" w:rsidRDefault="004B2A4A" w:rsidP="003E7010">
            <w:pPr>
              <w:spacing w:after="0" w:line="240" w:lineRule="auto"/>
              <w:contextualSpacing/>
              <w:rPr>
                <w:rFonts w:ascii="Times New Roman" w:hAnsi="Times New Roman" w:cs="Times New Roman"/>
              </w:rPr>
            </w:pPr>
            <w:hyperlink r:id="rId16" w:history="1">
              <w:r w:rsidR="00D80D98" w:rsidRPr="00B25385">
                <w:rPr>
                  <w:rStyle w:val="a9"/>
                  <w:rFonts w:ascii="Times New Roman" w:hAnsi="Times New Roman" w:cs="Times New Roman"/>
                </w:rPr>
                <w:t>https://resh.edu.ru/subject/lesson/23/</w:t>
              </w:r>
            </w:hyperlink>
          </w:p>
          <w:p w:rsidR="00D80D98" w:rsidRPr="00712194" w:rsidRDefault="004B2A4A" w:rsidP="003E7010">
            <w:pPr>
              <w:spacing w:after="0" w:line="240" w:lineRule="auto"/>
              <w:contextualSpacing/>
              <w:rPr>
                <w:rFonts w:ascii="Times New Roman" w:hAnsi="Times New Roman" w:cs="Times New Roman"/>
              </w:rPr>
            </w:pPr>
            <w:hyperlink r:id="rId17" w:history="1">
              <w:r w:rsidR="00D80D98" w:rsidRPr="00B25385">
                <w:rPr>
                  <w:rStyle w:val="a9"/>
                  <w:rFonts w:ascii="Times New Roman" w:hAnsi="Times New Roman" w:cs="Times New Roman"/>
                </w:rPr>
                <w:t>https://resh.edu.ru/subject/lesson/20/</w:t>
              </w:r>
            </w:hyperlink>
          </w:p>
        </w:tc>
      </w:tr>
      <w:tr w:rsidR="00712194"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12194" w:rsidRPr="00B25385" w:rsidRDefault="00712194"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1.7.</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12194" w:rsidRPr="00B25385" w:rsidRDefault="00712194"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Арифметические действия с натуральными числами.</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12194" w:rsidRPr="00B25385" w:rsidRDefault="00712194" w:rsidP="003E7010">
            <w:pPr>
              <w:autoSpaceDE w:val="0"/>
              <w:autoSpaceDN w:val="0"/>
              <w:spacing w:before="76" w:after="0" w:line="240" w:lineRule="auto"/>
              <w:ind w:left="72"/>
              <w:contextualSpacing/>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7</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12194" w:rsidRPr="00B25385" w:rsidRDefault="00712194" w:rsidP="003E701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12194" w:rsidRPr="00B25385" w:rsidRDefault="00712194"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left w:val="single" w:sz="6" w:space="0" w:color="000000"/>
              <w:right w:val="single" w:sz="6" w:space="0" w:color="000000"/>
            </w:tcBorders>
            <w:tcMar>
              <w:top w:w="90" w:type="dxa"/>
              <w:left w:w="90" w:type="dxa"/>
              <w:bottom w:w="90" w:type="dxa"/>
              <w:right w:w="90" w:type="dxa"/>
            </w:tcMar>
          </w:tcPr>
          <w:p w:rsidR="00712194" w:rsidRPr="00B25385" w:rsidRDefault="00712194"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vMerge w:val="restart"/>
            <w:tcBorders>
              <w:top w:val="single" w:sz="6" w:space="0" w:color="000000"/>
              <w:left w:val="single" w:sz="6" w:space="0" w:color="000000"/>
              <w:right w:val="single" w:sz="6" w:space="0" w:color="000000"/>
            </w:tcBorders>
          </w:tcPr>
          <w:p w:rsidR="00712194" w:rsidRPr="00B25385" w:rsidRDefault="00712194" w:rsidP="00712194">
            <w:pPr>
              <w:spacing w:line="240" w:lineRule="auto"/>
              <w:contextualSpacing/>
              <w:rPr>
                <w:rFonts w:ascii="Times New Roman" w:hAnsi="Times New Roman" w:cs="Times New Roman"/>
              </w:rPr>
            </w:pPr>
            <w:r w:rsidRPr="00B25385">
              <w:rPr>
                <w:rFonts w:ascii="Times New Roman" w:hAnsi="Times New Roman" w:cs="Times New Roman"/>
              </w:rPr>
              <w:t>Устный опрос. Письменный контроль.</w:t>
            </w:r>
          </w:p>
          <w:p w:rsidR="00712194" w:rsidRPr="00B25385" w:rsidRDefault="00712194" w:rsidP="003E7010">
            <w:pPr>
              <w:spacing w:line="240" w:lineRule="auto"/>
              <w:contextualSpacing/>
              <w:rPr>
                <w:rFonts w:ascii="Times New Roman" w:hAnsi="Times New Roman" w:cs="Times New Roman"/>
              </w:rPr>
            </w:pPr>
            <w:r w:rsidRPr="00B25385">
              <w:rPr>
                <w:rFonts w:ascii="Times New Roman" w:hAnsi="Times New Roman" w:cs="Times New Roman"/>
              </w:rPr>
              <w:t>Контрольная работа.</w:t>
            </w:r>
          </w:p>
        </w:tc>
        <w:tc>
          <w:tcPr>
            <w:tcW w:w="3686"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712194" w:rsidRPr="00B25385" w:rsidRDefault="00712194" w:rsidP="003E7010">
            <w:pPr>
              <w:spacing w:line="240" w:lineRule="auto"/>
              <w:contextualSpacing/>
              <w:rPr>
                <w:rFonts w:ascii="Times New Roman" w:eastAsia="Times New Roman" w:hAnsi="Times New Roman" w:cs="Times New Roman"/>
                <w:color w:val="0000FF"/>
                <w:u w:val="single"/>
              </w:rPr>
            </w:pPr>
            <w:r w:rsidRPr="00B25385">
              <w:rPr>
                <w:rFonts w:ascii="Times New Roman" w:eastAsia="Times New Roman" w:hAnsi="Times New Roman" w:cs="Times New Roman"/>
                <w:color w:val="0000FF"/>
                <w:u w:val="single"/>
                <w:lang w:val="en-US"/>
              </w:rPr>
              <w:t>https</w:t>
            </w:r>
            <w:r w:rsidRPr="00B25385">
              <w:rPr>
                <w:rFonts w:ascii="Times New Roman" w:eastAsia="Times New Roman" w:hAnsi="Times New Roman" w:cs="Times New Roman"/>
                <w:color w:val="0000FF"/>
                <w:u w:val="single"/>
              </w:rPr>
              <w:t>://</w:t>
            </w:r>
            <w:r w:rsidRPr="00B25385">
              <w:rPr>
                <w:rFonts w:ascii="Times New Roman" w:eastAsia="Times New Roman" w:hAnsi="Times New Roman" w:cs="Times New Roman"/>
                <w:color w:val="0000FF"/>
                <w:u w:val="single"/>
                <w:lang w:val="en-US"/>
              </w:rPr>
              <w:t>resh</w:t>
            </w:r>
            <w:r w:rsidRPr="00B25385">
              <w:rPr>
                <w:rFonts w:ascii="Times New Roman" w:eastAsia="Times New Roman" w:hAnsi="Times New Roman" w:cs="Times New Roman"/>
                <w:color w:val="0000FF"/>
                <w:u w:val="single"/>
              </w:rPr>
              <w:t>.</w:t>
            </w:r>
            <w:r w:rsidRPr="00B25385">
              <w:rPr>
                <w:rFonts w:ascii="Times New Roman" w:eastAsia="Times New Roman" w:hAnsi="Times New Roman" w:cs="Times New Roman"/>
                <w:color w:val="0000FF"/>
                <w:u w:val="single"/>
                <w:lang w:val="en-US"/>
              </w:rPr>
              <w:t>edu</w:t>
            </w:r>
            <w:r w:rsidRPr="00B25385">
              <w:rPr>
                <w:rFonts w:ascii="Times New Roman" w:eastAsia="Times New Roman" w:hAnsi="Times New Roman" w:cs="Times New Roman"/>
                <w:color w:val="0000FF"/>
                <w:u w:val="single"/>
              </w:rPr>
              <w:t>.</w:t>
            </w:r>
            <w:r w:rsidRPr="00B25385">
              <w:rPr>
                <w:rFonts w:ascii="Times New Roman" w:eastAsia="Times New Roman" w:hAnsi="Times New Roman" w:cs="Times New Roman"/>
                <w:color w:val="0000FF"/>
                <w:u w:val="single"/>
                <w:lang w:val="en-US"/>
              </w:rPr>
              <w:t>ru</w:t>
            </w:r>
            <w:r w:rsidRPr="00B25385">
              <w:rPr>
                <w:rFonts w:ascii="Times New Roman" w:eastAsia="Times New Roman" w:hAnsi="Times New Roman" w:cs="Times New Roman"/>
                <w:color w:val="0000FF"/>
                <w:u w:val="single"/>
              </w:rPr>
              <w:t>/</w:t>
            </w:r>
            <w:r w:rsidRPr="00B25385">
              <w:rPr>
                <w:rFonts w:ascii="Times New Roman" w:eastAsia="Times New Roman" w:hAnsi="Times New Roman" w:cs="Times New Roman"/>
                <w:color w:val="0000FF"/>
                <w:u w:val="single"/>
                <w:lang w:val="en-US"/>
              </w:rPr>
              <w:t>subject</w:t>
            </w:r>
            <w:r w:rsidRPr="00B25385">
              <w:rPr>
                <w:rFonts w:ascii="Times New Roman" w:eastAsia="Times New Roman" w:hAnsi="Times New Roman" w:cs="Times New Roman"/>
                <w:color w:val="0000FF"/>
                <w:u w:val="single"/>
              </w:rPr>
              <w:t>/</w:t>
            </w:r>
            <w:r w:rsidRPr="00B25385">
              <w:rPr>
                <w:rFonts w:ascii="Times New Roman" w:eastAsia="Times New Roman" w:hAnsi="Times New Roman" w:cs="Times New Roman"/>
                <w:color w:val="0000FF"/>
                <w:u w:val="single"/>
                <w:lang w:val="en-US"/>
              </w:rPr>
              <w:t>lesson</w:t>
            </w:r>
            <w:r w:rsidRPr="00B25385">
              <w:rPr>
                <w:rFonts w:ascii="Times New Roman" w:eastAsia="Times New Roman" w:hAnsi="Times New Roman" w:cs="Times New Roman"/>
                <w:color w:val="0000FF"/>
                <w:u w:val="single"/>
              </w:rPr>
              <w:t>/7723/</w:t>
            </w:r>
          </w:p>
          <w:p w:rsidR="00712194" w:rsidRPr="00B25385" w:rsidRDefault="004B2A4A" w:rsidP="003E7010">
            <w:pPr>
              <w:spacing w:line="240" w:lineRule="auto"/>
              <w:contextualSpacing/>
              <w:rPr>
                <w:rFonts w:ascii="Times New Roman" w:eastAsia="Times New Roman" w:hAnsi="Times New Roman" w:cs="Times New Roman"/>
                <w:color w:val="0000FF"/>
                <w:u w:val="single"/>
              </w:rPr>
            </w:pPr>
            <w:hyperlink r:id="rId18" w:history="1">
              <w:r w:rsidR="00712194" w:rsidRPr="00C304B7">
                <w:rPr>
                  <w:rStyle w:val="a9"/>
                  <w:rFonts w:ascii="Times New Roman" w:eastAsia="Times New Roman" w:hAnsi="Times New Roman" w:cs="Times New Roman"/>
                </w:rPr>
                <w:t>https://resh.edu.ru/subject/lesson/7717/</w:t>
              </w:r>
            </w:hyperlink>
          </w:p>
          <w:p w:rsidR="00712194" w:rsidRDefault="004B2A4A" w:rsidP="003E7010">
            <w:pPr>
              <w:spacing w:line="240" w:lineRule="auto"/>
              <w:contextualSpacing/>
              <w:rPr>
                <w:rFonts w:ascii="Times New Roman" w:eastAsia="Times New Roman" w:hAnsi="Times New Roman" w:cs="Times New Roman"/>
                <w:color w:val="0000FF"/>
                <w:u w:val="single"/>
              </w:rPr>
            </w:pPr>
            <w:hyperlink r:id="rId19" w:history="1">
              <w:r w:rsidR="00712194" w:rsidRPr="00C304B7">
                <w:rPr>
                  <w:rStyle w:val="a9"/>
                  <w:rFonts w:ascii="Times New Roman" w:eastAsia="Times New Roman" w:hAnsi="Times New Roman" w:cs="Times New Roman"/>
                </w:rPr>
                <w:t>https://resh.edu.ru/subject/lesson/7722/</w:t>
              </w:r>
            </w:hyperlink>
          </w:p>
          <w:p w:rsidR="00712194" w:rsidRPr="00B25385" w:rsidRDefault="004B2A4A" w:rsidP="003E7010">
            <w:pPr>
              <w:spacing w:line="240" w:lineRule="auto"/>
              <w:contextualSpacing/>
              <w:rPr>
                <w:rFonts w:ascii="Times New Roman" w:eastAsia="Times New Roman" w:hAnsi="Times New Roman" w:cs="Times New Roman"/>
                <w:color w:val="0000FF"/>
                <w:u w:val="single"/>
              </w:rPr>
            </w:pPr>
            <w:hyperlink r:id="rId20" w:history="1">
              <w:r w:rsidR="00712194" w:rsidRPr="00C304B7">
                <w:rPr>
                  <w:rStyle w:val="a9"/>
                  <w:rFonts w:ascii="Times New Roman" w:eastAsia="Times New Roman" w:hAnsi="Times New Roman" w:cs="Times New Roman"/>
                </w:rPr>
                <w:t>https://resh.edu.ru/subject/lesson/7724/</w:t>
              </w:r>
            </w:hyperlink>
          </w:p>
          <w:p w:rsidR="00712194" w:rsidRPr="00B25385" w:rsidRDefault="004B2A4A" w:rsidP="003E7010">
            <w:pPr>
              <w:spacing w:line="240" w:lineRule="auto"/>
              <w:contextualSpacing/>
              <w:rPr>
                <w:rFonts w:ascii="Times New Roman" w:eastAsia="Times New Roman" w:hAnsi="Times New Roman" w:cs="Times New Roman"/>
                <w:color w:val="0000FF"/>
                <w:u w:val="single"/>
              </w:rPr>
            </w:pPr>
            <w:hyperlink r:id="rId21" w:history="1">
              <w:r w:rsidR="00712194" w:rsidRPr="00C304B7">
                <w:rPr>
                  <w:rStyle w:val="a9"/>
                  <w:rFonts w:ascii="Times New Roman" w:eastAsia="Times New Roman" w:hAnsi="Times New Roman" w:cs="Times New Roman"/>
                </w:rPr>
                <w:t>https://resh.edu.ru/subject/lesson/7715/</w:t>
              </w:r>
            </w:hyperlink>
          </w:p>
          <w:p w:rsidR="00712194" w:rsidRPr="00B25385" w:rsidRDefault="004B2A4A" w:rsidP="003E7010">
            <w:pPr>
              <w:spacing w:line="240" w:lineRule="auto"/>
              <w:contextualSpacing/>
              <w:rPr>
                <w:rFonts w:ascii="Times New Roman" w:eastAsia="Times New Roman" w:hAnsi="Times New Roman" w:cs="Times New Roman"/>
                <w:color w:val="0000FF"/>
                <w:u w:val="single"/>
              </w:rPr>
            </w:pPr>
            <w:hyperlink r:id="rId22" w:history="1">
              <w:r w:rsidR="00712194" w:rsidRPr="00C304B7">
                <w:rPr>
                  <w:rStyle w:val="a9"/>
                  <w:rFonts w:ascii="Times New Roman" w:eastAsia="Times New Roman" w:hAnsi="Times New Roman" w:cs="Times New Roman"/>
                </w:rPr>
                <w:t>https://resh.edu.ru/subject/lesson/7714/</w:t>
              </w:r>
            </w:hyperlink>
          </w:p>
          <w:p w:rsidR="00712194" w:rsidRPr="00B25385" w:rsidRDefault="004B2A4A" w:rsidP="003E7010">
            <w:pPr>
              <w:spacing w:line="240" w:lineRule="auto"/>
              <w:contextualSpacing/>
              <w:rPr>
                <w:rFonts w:ascii="Times New Roman" w:eastAsia="Times New Roman" w:hAnsi="Times New Roman" w:cs="Times New Roman"/>
                <w:color w:val="0000FF"/>
                <w:u w:val="single"/>
              </w:rPr>
            </w:pPr>
            <w:hyperlink r:id="rId23" w:history="1">
              <w:r w:rsidR="00712194" w:rsidRPr="00C304B7">
                <w:rPr>
                  <w:rStyle w:val="a9"/>
                  <w:rFonts w:ascii="Times New Roman" w:eastAsia="Times New Roman" w:hAnsi="Times New Roman" w:cs="Times New Roman"/>
                </w:rPr>
                <w:t>https://resh.edu.ru/subject/lesson/7712/</w:t>
              </w:r>
            </w:hyperlink>
          </w:p>
          <w:p w:rsidR="00712194" w:rsidRPr="00B25385" w:rsidRDefault="00712194" w:rsidP="003E7010">
            <w:pPr>
              <w:spacing w:line="240" w:lineRule="auto"/>
              <w:contextualSpacing/>
              <w:rPr>
                <w:rFonts w:ascii="Times New Roman" w:eastAsia="Times New Roman" w:hAnsi="Times New Roman" w:cs="Times New Roman"/>
                <w:u w:val="single"/>
              </w:rPr>
            </w:pPr>
            <w:r w:rsidRPr="00B25385">
              <w:rPr>
                <w:rFonts w:ascii="Times New Roman" w:eastAsia="Times New Roman" w:hAnsi="Times New Roman" w:cs="Times New Roman"/>
                <w:color w:val="0000FF"/>
                <w:u w:val="single"/>
              </w:rPr>
              <w:br/>
            </w:r>
            <w:hyperlink r:id="rId24" w:history="1">
              <w:r w:rsidRPr="00B25385">
                <w:rPr>
                  <w:rStyle w:val="a9"/>
                  <w:rFonts w:ascii="Times New Roman" w:eastAsia="Times New Roman" w:hAnsi="Times New Roman" w:cs="Times New Roman"/>
                </w:rPr>
                <w:t>https://resh.edu.ru/subject/lesson/669/</w:t>
              </w:r>
            </w:hyperlink>
          </w:p>
          <w:p w:rsidR="00712194" w:rsidRPr="00B25385" w:rsidRDefault="004B2A4A" w:rsidP="003E7010">
            <w:pPr>
              <w:spacing w:line="240" w:lineRule="auto"/>
              <w:contextualSpacing/>
              <w:rPr>
                <w:rFonts w:ascii="Times New Roman" w:hAnsi="Times New Roman" w:cs="Times New Roman"/>
              </w:rPr>
            </w:pPr>
            <w:hyperlink r:id="rId25" w:history="1">
              <w:r w:rsidR="00712194" w:rsidRPr="00B25385">
                <w:rPr>
                  <w:rStyle w:val="a9"/>
                  <w:rFonts w:ascii="Times New Roman" w:hAnsi="Times New Roman" w:cs="Times New Roman"/>
                </w:rPr>
                <w:t>https://resh.edu.ru/subject/lesson/670/</w:t>
              </w:r>
            </w:hyperlink>
          </w:p>
          <w:p w:rsidR="00712194" w:rsidRPr="00B25385" w:rsidRDefault="004B2A4A" w:rsidP="003E7010">
            <w:pPr>
              <w:spacing w:line="240" w:lineRule="auto"/>
              <w:contextualSpacing/>
              <w:rPr>
                <w:rFonts w:ascii="Times New Roman" w:eastAsia="Times New Roman" w:hAnsi="Times New Roman" w:cs="Times New Roman"/>
                <w:u w:val="single"/>
              </w:rPr>
            </w:pPr>
            <w:hyperlink r:id="rId26" w:history="1">
              <w:r w:rsidR="00712194" w:rsidRPr="00B25385">
                <w:rPr>
                  <w:rStyle w:val="a9"/>
                  <w:rFonts w:ascii="Times New Roman" w:eastAsia="Times New Roman" w:hAnsi="Times New Roman" w:cs="Times New Roman"/>
                </w:rPr>
                <w:t>https://resh.edu.ru/subject/lesson/671/</w:t>
              </w:r>
            </w:hyperlink>
          </w:p>
          <w:p w:rsidR="00712194" w:rsidRPr="00B25385" w:rsidRDefault="004B2A4A" w:rsidP="003E7010">
            <w:pPr>
              <w:spacing w:line="240" w:lineRule="auto"/>
              <w:contextualSpacing/>
              <w:rPr>
                <w:rFonts w:ascii="Times New Roman" w:eastAsia="Times New Roman" w:hAnsi="Times New Roman" w:cs="Times New Roman"/>
                <w:u w:val="single"/>
              </w:rPr>
            </w:pPr>
            <w:hyperlink r:id="rId27" w:history="1">
              <w:r w:rsidR="00712194" w:rsidRPr="00B25385">
                <w:rPr>
                  <w:rStyle w:val="a9"/>
                  <w:rFonts w:ascii="Times New Roman" w:eastAsia="Times New Roman" w:hAnsi="Times New Roman" w:cs="Times New Roman"/>
                </w:rPr>
                <w:t>https://resh.edu.ru/subject/lesson/672/</w:t>
              </w:r>
            </w:hyperlink>
          </w:p>
        </w:tc>
      </w:tr>
      <w:tr w:rsidR="00712194" w:rsidRPr="00B25385" w:rsidTr="00712194">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12194" w:rsidRPr="00B25385" w:rsidRDefault="00712194"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1.8.</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12194" w:rsidRPr="00B25385" w:rsidRDefault="00712194"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 xml:space="preserve">Свойства нуля при </w:t>
            </w:r>
            <w:r w:rsidRPr="00B25385">
              <w:rPr>
                <w:rFonts w:ascii="Times New Roman" w:eastAsia="Times New Roman" w:hAnsi="Times New Roman" w:cs="Times New Roman"/>
                <w:color w:val="231F20"/>
                <w:sz w:val="24"/>
                <w:szCs w:val="24"/>
              </w:rPr>
              <w:lastRenderedPageBreak/>
              <w:t>сложении и умножении, свойства единицы при умножении.</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12194" w:rsidRPr="00B25385" w:rsidRDefault="00712194" w:rsidP="003E7010">
            <w:pPr>
              <w:autoSpaceDE w:val="0"/>
              <w:autoSpaceDN w:val="0"/>
              <w:spacing w:before="76"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lastRenderedPageBreak/>
              <w:t>1</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12194" w:rsidRPr="00B25385" w:rsidRDefault="00712194"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12194" w:rsidRPr="00B25385" w:rsidRDefault="00712194"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left w:val="single" w:sz="6" w:space="0" w:color="000000"/>
              <w:right w:val="single" w:sz="6" w:space="0" w:color="000000"/>
            </w:tcBorders>
            <w:tcMar>
              <w:top w:w="90" w:type="dxa"/>
              <w:left w:w="90" w:type="dxa"/>
              <w:bottom w:w="90" w:type="dxa"/>
              <w:right w:w="90" w:type="dxa"/>
            </w:tcMar>
          </w:tcPr>
          <w:p w:rsidR="00712194" w:rsidRPr="00B25385" w:rsidRDefault="00712194"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vMerge/>
            <w:tcBorders>
              <w:left w:val="single" w:sz="6" w:space="0" w:color="000000"/>
              <w:right w:val="single" w:sz="6" w:space="0" w:color="000000"/>
            </w:tcBorders>
          </w:tcPr>
          <w:p w:rsidR="00712194" w:rsidRPr="00B25385" w:rsidRDefault="00712194" w:rsidP="003E7010">
            <w:pPr>
              <w:spacing w:line="240" w:lineRule="auto"/>
              <w:contextualSpacing/>
              <w:rPr>
                <w:rFonts w:ascii="Times New Roman" w:hAnsi="Times New Roman" w:cs="Times New Roman"/>
              </w:rPr>
            </w:pPr>
          </w:p>
        </w:tc>
        <w:tc>
          <w:tcPr>
            <w:tcW w:w="3686" w:type="dxa"/>
            <w:vMerge/>
            <w:tcBorders>
              <w:left w:val="single" w:sz="6" w:space="0" w:color="000000"/>
              <w:right w:val="single" w:sz="6" w:space="0" w:color="000000"/>
            </w:tcBorders>
            <w:tcMar>
              <w:top w:w="90" w:type="dxa"/>
              <w:left w:w="90" w:type="dxa"/>
              <w:bottom w:w="90" w:type="dxa"/>
              <w:right w:w="90" w:type="dxa"/>
            </w:tcMar>
          </w:tcPr>
          <w:p w:rsidR="00712194" w:rsidRPr="00B25385" w:rsidRDefault="00712194" w:rsidP="003E7010">
            <w:pPr>
              <w:spacing w:line="240" w:lineRule="auto"/>
              <w:contextualSpacing/>
              <w:rPr>
                <w:rFonts w:ascii="Times New Roman" w:eastAsia="Times New Roman" w:hAnsi="Times New Roman" w:cs="Times New Roman"/>
                <w:u w:val="single"/>
              </w:rPr>
            </w:pPr>
          </w:p>
        </w:tc>
      </w:tr>
      <w:tr w:rsidR="00712194" w:rsidRPr="00B25385" w:rsidTr="00712194">
        <w:trPr>
          <w:trHeight w:val="3243"/>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12194" w:rsidRPr="00B25385" w:rsidRDefault="00712194"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lastRenderedPageBreak/>
              <w:t>1.9.</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12194" w:rsidRPr="00B25385" w:rsidRDefault="00712194"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Переместительное и сочетательное свойства сложения и умножения, распределительное свойство умножения.</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12194" w:rsidRPr="00B25385" w:rsidRDefault="00712194" w:rsidP="003E7010">
            <w:pPr>
              <w:autoSpaceDE w:val="0"/>
              <w:autoSpaceDN w:val="0"/>
              <w:spacing w:before="78" w:after="0" w:line="240" w:lineRule="auto"/>
              <w:ind w:left="72"/>
              <w:contextualSpacing/>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12194" w:rsidRPr="00B25385" w:rsidRDefault="00712194" w:rsidP="003E7010">
            <w:pPr>
              <w:spacing w:after="0" w:line="240" w:lineRule="auto"/>
              <w:contextualSpacing/>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12194" w:rsidRPr="00B25385" w:rsidRDefault="00712194"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left w:val="single" w:sz="6" w:space="0" w:color="000000"/>
              <w:right w:val="single" w:sz="6" w:space="0" w:color="000000"/>
            </w:tcBorders>
            <w:tcMar>
              <w:top w:w="90" w:type="dxa"/>
              <w:left w:w="90" w:type="dxa"/>
              <w:bottom w:w="90" w:type="dxa"/>
              <w:right w:w="90" w:type="dxa"/>
            </w:tcMar>
          </w:tcPr>
          <w:p w:rsidR="00712194" w:rsidRPr="00B25385" w:rsidRDefault="00712194"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vMerge/>
            <w:tcBorders>
              <w:left w:val="single" w:sz="6" w:space="0" w:color="000000"/>
              <w:right w:val="single" w:sz="6" w:space="0" w:color="000000"/>
            </w:tcBorders>
          </w:tcPr>
          <w:p w:rsidR="00712194" w:rsidRPr="00B25385" w:rsidRDefault="00712194" w:rsidP="003E7010">
            <w:pPr>
              <w:spacing w:line="240" w:lineRule="auto"/>
              <w:contextualSpacing/>
              <w:rPr>
                <w:rFonts w:ascii="Times New Roman" w:hAnsi="Times New Roman" w:cs="Times New Roman"/>
              </w:rPr>
            </w:pPr>
          </w:p>
        </w:tc>
        <w:tc>
          <w:tcPr>
            <w:tcW w:w="3686"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712194" w:rsidRPr="00B25385" w:rsidRDefault="00712194" w:rsidP="003E7010">
            <w:pPr>
              <w:spacing w:line="240" w:lineRule="auto"/>
              <w:contextualSpacing/>
              <w:rPr>
                <w:rFonts w:ascii="Times New Roman" w:eastAsia="Times New Roman" w:hAnsi="Times New Roman" w:cs="Times New Roman"/>
                <w:u w:val="single"/>
              </w:rPr>
            </w:pPr>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1.10.</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Степень с натуральным показателем.</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3E7010" w:rsidP="003E701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Устный опрос. Письменный контроль.</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4B2A4A" w:rsidP="003E7010">
            <w:pPr>
              <w:spacing w:line="240" w:lineRule="auto"/>
              <w:contextualSpacing/>
              <w:rPr>
                <w:rFonts w:ascii="Times New Roman" w:eastAsia="Times New Roman" w:hAnsi="Times New Roman" w:cs="Times New Roman"/>
                <w:u w:val="single"/>
              </w:rPr>
            </w:pPr>
            <w:hyperlink r:id="rId28" w:history="1">
              <w:r w:rsidR="00D80D98" w:rsidRPr="00C304B7">
                <w:rPr>
                  <w:rStyle w:val="a9"/>
                  <w:rFonts w:ascii="Times New Roman" w:eastAsia="Times New Roman" w:hAnsi="Times New Roman" w:cs="Times New Roman"/>
                </w:rPr>
                <w:t>https://resh.edu.ru/subject/lesson/7713/</w:t>
              </w:r>
            </w:hyperlink>
          </w:p>
        </w:tc>
      </w:tr>
      <w:tr w:rsidR="00D80D98" w:rsidRPr="00B25385" w:rsidTr="003E7010">
        <w:trPr>
          <w:trHeight w:val="719"/>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1.11.</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Числовые выражения; порядок действий.</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3E7010" w:rsidP="003E701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Устный опрос.</w:t>
            </w:r>
            <w:r>
              <w:rPr>
                <w:rFonts w:ascii="Times New Roman" w:hAnsi="Times New Roman" w:cs="Times New Roman"/>
              </w:rPr>
              <w:br/>
            </w:r>
            <w:r w:rsidRPr="00B25385">
              <w:rPr>
                <w:rFonts w:ascii="Times New Roman" w:hAnsi="Times New Roman" w:cs="Times New Roman"/>
              </w:rPr>
              <w:t xml:space="preserve">Контрольная работа. </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Default="004B2A4A" w:rsidP="003E7010">
            <w:pPr>
              <w:spacing w:line="240" w:lineRule="auto"/>
              <w:contextualSpacing/>
              <w:rPr>
                <w:rFonts w:ascii="Times New Roman" w:eastAsia="Times New Roman" w:hAnsi="Times New Roman" w:cs="Times New Roman"/>
                <w:u w:val="single"/>
              </w:rPr>
            </w:pPr>
            <w:hyperlink r:id="rId29" w:history="1">
              <w:r w:rsidR="00D80D98" w:rsidRPr="00C304B7">
                <w:rPr>
                  <w:rStyle w:val="a9"/>
                  <w:rFonts w:ascii="Times New Roman" w:eastAsia="Times New Roman" w:hAnsi="Times New Roman" w:cs="Times New Roman"/>
                </w:rPr>
                <w:t>https://resh.edu.ru/subject/lesson/7708/</w:t>
              </w:r>
            </w:hyperlink>
            <w:r w:rsidR="00D80D98">
              <w:rPr>
                <w:rStyle w:val="a9"/>
                <w:rFonts w:ascii="Times New Roman" w:eastAsia="Times New Roman" w:hAnsi="Times New Roman" w:cs="Times New Roman"/>
              </w:rPr>
              <w:br/>
            </w:r>
            <w:hyperlink r:id="rId30" w:history="1">
              <w:r w:rsidR="00D80D98" w:rsidRPr="00790FAF">
                <w:rPr>
                  <w:rStyle w:val="a9"/>
                  <w:rFonts w:ascii="Times New Roman" w:eastAsia="Times New Roman" w:hAnsi="Times New Roman" w:cs="Times New Roman"/>
                </w:rPr>
                <w:t>https://resh.edu.ru/subject/lesson/688/</w:t>
              </w:r>
            </w:hyperlink>
          </w:p>
          <w:p w:rsidR="00D80D98" w:rsidRPr="00B25385" w:rsidRDefault="004B2A4A" w:rsidP="003E7010">
            <w:pPr>
              <w:spacing w:line="240" w:lineRule="auto"/>
              <w:contextualSpacing/>
              <w:rPr>
                <w:rFonts w:ascii="Times New Roman" w:eastAsia="Times New Roman" w:hAnsi="Times New Roman" w:cs="Times New Roman"/>
                <w:u w:val="single"/>
              </w:rPr>
            </w:pPr>
            <w:hyperlink r:id="rId31" w:history="1">
              <w:r w:rsidR="00D80D98" w:rsidRPr="00790FAF">
                <w:rPr>
                  <w:rStyle w:val="a9"/>
                  <w:rFonts w:ascii="Times New Roman" w:eastAsia="Times New Roman" w:hAnsi="Times New Roman" w:cs="Times New Roman"/>
                </w:rPr>
                <w:t>https://resh.edu.ru/subject/lesson/689/</w:t>
              </w:r>
            </w:hyperlink>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1.12.</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Решение текстовых задачна все</w:t>
            </w:r>
            <w:r>
              <w:rPr>
                <w:rFonts w:ascii="Times New Roman" w:eastAsia="Times New Roman" w:hAnsi="Times New Roman" w:cs="Times New Roman"/>
                <w:color w:val="231F20"/>
                <w:sz w:val="24"/>
                <w:szCs w:val="24"/>
              </w:rPr>
              <w:t xml:space="preserve"> арифметически</w:t>
            </w:r>
            <w:r w:rsidRPr="00B25385">
              <w:rPr>
                <w:rFonts w:ascii="Times New Roman" w:eastAsia="Times New Roman" w:hAnsi="Times New Roman" w:cs="Times New Roman"/>
                <w:color w:val="231F20"/>
                <w:sz w:val="24"/>
                <w:szCs w:val="24"/>
              </w:rPr>
              <w:t>едействия, на движение и покупки</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7</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Устный опрос. Письменный контроль.</w:t>
            </w:r>
          </w:p>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Контрольная работа.</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line="240" w:lineRule="auto"/>
              <w:contextualSpacing/>
              <w:rPr>
                <w:rFonts w:ascii="Times New Roman" w:eastAsia="Times New Roman" w:hAnsi="Times New Roman" w:cs="Times New Roman"/>
                <w:color w:val="0000FF"/>
                <w:u w:val="single"/>
              </w:rPr>
            </w:pPr>
            <w:r w:rsidRPr="00B25385">
              <w:rPr>
                <w:rFonts w:ascii="Times New Roman" w:eastAsia="Times New Roman" w:hAnsi="Times New Roman" w:cs="Times New Roman"/>
                <w:color w:val="0000FF"/>
                <w:u w:val="single"/>
              </w:rPr>
              <w:t>https://resh.edu.ru/subject/lesson/7716/</w:t>
            </w:r>
          </w:p>
          <w:p w:rsidR="00D80D98" w:rsidRPr="00B25385" w:rsidRDefault="004B2A4A" w:rsidP="003E7010">
            <w:pPr>
              <w:spacing w:line="240" w:lineRule="auto"/>
              <w:contextualSpacing/>
              <w:rPr>
                <w:rFonts w:ascii="Times New Roman" w:eastAsia="Times New Roman" w:hAnsi="Times New Roman" w:cs="Times New Roman"/>
                <w:u w:val="single"/>
              </w:rPr>
            </w:pPr>
            <w:hyperlink r:id="rId32" w:history="1">
              <w:r w:rsidR="00D80D98" w:rsidRPr="00C304B7">
                <w:rPr>
                  <w:rStyle w:val="a9"/>
                  <w:rFonts w:ascii="Times New Roman" w:eastAsia="Times New Roman" w:hAnsi="Times New Roman" w:cs="Times New Roman"/>
                </w:rPr>
                <w:t>https://resh.edu.ru/subject/lesson/7711/</w:t>
              </w:r>
            </w:hyperlink>
          </w:p>
          <w:p w:rsidR="00D80D98" w:rsidRDefault="004B2A4A" w:rsidP="003E7010">
            <w:pPr>
              <w:spacing w:line="240" w:lineRule="auto"/>
              <w:contextualSpacing/>
              <w:rPr>
                <w:rFonts w:ascii="Times New Roman" w:eastAsia="Times New Roman" w:hAnsi="Times New Roman" w:cs="Times New Roman"/>
                <w:u w:val="single"/>
              </w:rPr>
            </w:pPr>
            <w:hyperlink r:id="rId33" w:history="1">
              <w:r w:rsidR="00D80D98" w:rsidRPr="00C304B7">
                <w:rPr>
                  <w:rStyle w:val="a9"/>
                  <w:rFonts w:ascii="Times New Roman" w:eastAsia="Times New Roman" w:hAnsi="Times New Roman" w:cs="Times New Roman"/>
                </w:rPr>
                <w:t>https://resh.edu.ru/subject/lesson/7743/</w:t>
              </w:r>
            </w:hyperlink>
          </w:p>
          <w:p w:rsidR="00D80D98" w:rsidRDefault="004B2A4A" w:rsidP="003E7010">
            <w:pPr>
              <w:spacing w:line="240" w:lineRule="auto"/>
              <w:contextualSpacing/>
              <w:rPr>
                <w:rFonts w:ascii="Times New Roman" w:eastAsia="Times New Roman" w:hAnsi="Times New Roman" w:cs="Times New Roman"/>
                <w:u w:val="single"/>
              </w:rPr>
            </w:pPr>
            <w:hyperlink r:id="rId34" w:history="1">
              <w:r w:rsidR="00D80D98" w:rsidRPr="00C304B7">
                <w:rPr>
                  <w:rStyle w:val="a9"/>
                  <w:rFonts w:ascii="Times New Roman" w:eastAsia="Times New Roman" w:hAnsi="Times New Roman" w:cs="Times New Roman"/>
                </w:rPr>
                <w:t>https://resh.edu.ru/subject/lesson/346/</w:t>
              </w:r>
            </w:hyperlink>
          </w:p>
          <w:p w:rsidR="00D80D98" w:rsidRDefault="004B2A4A" w:rsidP="003E7010">
            <w:pPr>
              <w:spacing w:line="240" w:lineRule="auto"/>
              <w:contextualSpacing/>
              <w:rPr>
                <w:rFonts w:ascii="Times New Roman" w:eastAsia="Times New Roman" w:hAnsi="Times New Roman" w:cs="Times New Roman"/>
                <w:u w:val="single"/>
              </w:rPr>
            </w:pPr>
            <w:hyperlink r:id="rId35" w:history="1">
              <w:r w:rsidR="00D80D98" w:rsidRPr="00C304B7">
                <w:rPr>
                  <w:rStyle w:val="a9"/>
                  <w:rFonts w:ascii="Times New Roman" w:eastAsia="Times New Roman" w:hAnsi="Times New Roman" w:cs="Times New Roman"/>
                </w:rPr>
                <w:t>https://resh.edu.ru/subject/lesson/339/</w:t>
              </w:r>
            </w:hyperlink>
          </w:p>
          <w:p w:rsidR="00D80D98" w:rsidRPr="00B25385" w:rsidRDefault="004B2A4A" w:rsidP="003E7010">
            <w:pPr>
              <w:spacing w:line="240" w:lineRule="auto"/>
              <w:contextualSpacing/>
              <w:rPr>
                <w:rFonts w:ascii="Times New Roman" w:eastAsia="Times New Roman" w:hAnsi="Times New Roman" w:cs="Times New Roman"/>
                <w:u w:val="single"/>
              </w:rPr>
            </w:pPr>
            <w:hyperlink r:id="rId36" w:history="1">
              <w:r w:rsidR="00D80D98" w:rsidRPr="00C304B7">
                <w:rPr>
                  <w:rStyle w:val="a9"/>
                  <w:rFonts w:ascii="Times New Roman" w:eastAsia="Times New Roman" w:hAnsi="Times New Roman" w:cs="Times New Roman"/>
                </w:rPr>
                <w:t>https://resh.edu.ru/subject/lesson/339/</w:t>
              </w:r>
            </w:hyperlink>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1.13.</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000000"/>
                <w:sz w:val="24"/>
                <w:szCs w:val="24"/>
              </w:rPr>
              <w:t>Деление с остатком.</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8"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2</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Устный опрос.</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5809A6" w:rsidRDefault="004B2A4A" w:rsidP="003E7010">
            <w:pPr>
              <w:spacing w:line="240" w:lineRule="auto"/>
              <w:contextualSpacing/>
              <w:rPr>
                <w:rFonts w:ascii="Times New Roman" w:eastAsia="Times New Roman" w:hAnsi="Times New Roman" w:cs="Times New Roman"/>
                <w:color w:val="0000FF" w:themeColor="hyperlink"/>
                <w:u w:val="single"/>
              </w:rPr>
            </w:pPr>
            <w:hyperlink r:id="rId37" w:history="1">
              <w:r w:rsidR="00D80D98" w:rsidRPr="00C304B7">
                <w:rPr>
                  <w:rStyle w:val="a9"/>
                  <w:rFonts w:ascii="Times New Roman" w:eastAsia="Times New Roman" w:hAnsi="Times New Roman" w:cs="Times New Roman"/>
                </w:rPr>
                <w:t>https://resh.edu.ru/subject/lesson/7709/</w:t>
              </w:r>
            </w:hyperlink>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1.14.</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Делители и кратные числа, разложение числа на множители.</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8"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3</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Устный опрос. Письменный контроль.</w:t>
            </w:r>
          </w:p>
        </w:tc>
        <w:tc>
          <w:tcPr>
            <w:tcW w:w="3686"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color w:val="0000FF"/>
                <w:u w:val="single"/>
              </w:rPr>
            </w:pPr>
            <w:r w:rsidRPr="00B25385">
              <w:rPr>
                <w:rFonts w:ascii="Times New Roman" w:eastAsia="Times New Roman" w:hAnsi="Times New Roman" w:cs="Times New Roman"/>
                <w:color w:val="0000FF"/>
                <w:u w:val="single"/>
              </w:rPr>
              <w:t>https://resh.edu.ru/subject/lesson/7749/</w:t>
            </w:r>
          </w:p>
          <w:p w:rsidR="00D80D98" w:rsidRDefault="004B2A4A" w:rsidP="003E7010">
            <w:pPr>
              <w:spacing w:after="0" w:line="240" w:lineRule="auto"/>
              <w:contextualSpacing/>
              <w:rPr>
                <w:rFonts w:ascii="Times New Roman" w:eastAsia="Times New Roman" w:hAnsi="Times New Roman" w:cs="Times New Roman"/>
                <w:color w:val="0000FF"/>
                <w:u w:val="single"/>
              </w:rPr>
            </w:pPr>
            <w:hyperlink r:id="rId38" w:history="1">
              <w:r w:rsidR="00D80D98" w:rsidRPr="00790FAF">
                <w:rPr>
                  <w:rStyle w:val="a9"/>
                  <w:rFonts w:ascii="Times New Roman" w:eastAsia="Times New Roman" w:hAnsi="Times New Roman" w:cs="Times New Roman"/>
                </w:rPr>
                <w:t>https://resh.edu.ru/subject/lesson/7748/</w:t>
              </w:r>
            </w:hyperlink>
          </w:p>
          <w:p w:rsidR="00D80D98" w:rsidRDefault="00D80D98" w:rsidP="003E7010">
            <w:pPr>
              <w:spacing w:after="0" w:line="240" w:lineRule="auto"/>
              <w:contextualSpacing/>
              <w:rPr>
                <w:rFonts w:ascii="Times New Roman" w:eastAsia="Times New Roman" w:hAnsi="Times New Roman" w:cs="Times New Roman"/>
                <w:color w:val="0000FF"/>
                <w:u w:val="single"/>
              </w:rPr>
            </w:pPr>
          </w:p>
          <w:p w:rsidR="00D80D98" w:rsidRPr="00B25385" w:rsidRDefault="00D80D98" w:rsidP="003E7010">
            <w:pPr>
              <w:spacing w:after="0" w:line="240" w:lineRule="auto"/>
              <w:contextualSpacing/>
              <w:rPr>
                <w:rFonts w:ascii="Times New Roman" w:hAnsi="Times New Roman" w:cs="Times New Roman"/>
              </w:rPr>
            </w:pPr>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1.15.</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Простые и составные числа.</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3E7010" w:rsidP="003E7010">
            <w:pPr>
              <w:autoSpaceDE w:val="0"/>
              <w:autoSpaceDN w:val="0"/>
              <w:spacing w:before="76" w:after="0" w:line="240" w:lineRule="auto"/>
              <w:ind w:left="72"/>
              <w:contextualSpacing/>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1</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 xml:space="preserve">Устный опрос. </w:t>
            </w:r>
          </w:p>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Математический диктант.</w:t>
            </w:r>
          </w:p>
        </w:tc>
        <w:tc>
          <w:tcPr>
            <w:tcW w:w="3686"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line="240" w:lineRule="auto"/>
              <w:contextualSpacing/>
              <w:rPr>
                <w:rFonts w:ascii="Times New Roman" w:hAnsi="Times New Roman" w:cs="Times New Roman"/>
              </w:rPr>
            </w:pPr>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lastRenderedPageBreak/>
              <w:t>1.16.</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Признаки делимости на 2, 5, 10, 3, 9.</w:t>
            </w:r>
            <w:r w:rsidRPr="00B25385">
              <w:rPr>
                <w:rFonts w:ascii="Times New Roman" w:eastAsia="Times New Roman" w:hAnsi="Times New Roman" w:cs="Times New Roman"/>
                <w:sz w:val="24"/>
                <w:szCs w:val="24"/>
              </w:rPr>
              <w:br/>
              <w:t> </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6"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4</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 xml:space="preserve">Устный опрос. </w:t>
            </w:r>
            <w:r w:rsidRPr="00B25385">
              <w:rPr>
                <w:rStyle w:val="widgetinline"/>
                <w:rFonts w:ascii="Times New Roman" w:hAnsi="Times New Roman" w:cs="Times New Roman"/>
              </w:rPr>
              <w:t>Тестирование</w:t>
            </w:r>
            <w:r w:rsidRPr="00B25385">
              <w:rPr>
                <w:rFonts w:ascii="Times New Roman" w:hAnsi="Times New Roman" w:cs="Times New Roman"/>
              </w:rPr>
              <w:t>.</w:t>
            </w:r>
          </w:p>
          <w:p w:rsidR="00D80D98" w:rsidRPr="00B25385" w:rsidRDefault="00D80D98" w:rsidP="003E7010">
            <w:pPr>
              <w:spacing w:line="240" w:lineRule="auto"/>
              <w:contextualSpacing/>
              <w:rPr>
                <w:rFonts w:ascii="Times New Roman" w:hAnsi="Times New Roman" w:cs="Times New Roman"/>
              </w:rPr>
            </w:pPr>
            <w:r>
              <w:rPr>
                <w:rFonts w:ascii="Times New Roman" w:hAnsi="Times New Roman" w:cs="Times New Roman"/>
              </w:rPr>
              <w:t>Контрольная работа</w:t>
            </w:r>
            <w:r w:rsidRPr="00B25385">
              <w:rPr>
                <w:rFonts w:ascii="Times New Roman" w:hAnsi="Times New Roman" w:cs="Times New Roman"/>
              </w:rPr>
              <w:t>.</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4B2A4A" w:rsidP="003E7010">
            <w:pPr>
              <w:spacing w:line="240" w:lineRule="auto"/>
              <w:contextualSpacing/>
              <w:rPr>
                <w:rFonts w:ascii="Times New Roman" w:hAnsi="Times New Roman" w:cs="Times New Roman"/>
              </w:rPr>
            </w:pPr>
            <w:hyperlink r:id="rId39" w:history="1">
              <w:r w:rsidR="00D80D98" w:rsidRPr="00C304B7">
                <w:rPr>
                  <w:rStyle w:val="a9"/>
                  <w:rFonts w:ascii="Times New Roman" w:hAnsi="Times New Roman" w:cs="Times New Roman"/>
                </w:rPr>
                <w:t>https://resh.edu.ru/subject/lesson/7750/</w:t>
              </w:r>
            </w:hyperlink>
          </w:p>
        </w:tc>
      </w:tr>
      <w:tr w:rsidR="00D80D98" w:rsidRPr="00B25385" w:rsidTr="003E7010">
        <w:tc>
          <w:tcPr>
            <w:tcW w:w="353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lastRenderedPageBreak/>
              <w:t>Итого по разделу:</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b/>
                <w:sz w:val="24"/>
                <w:szCs w:val="24"/>
              </w:rPr>
            </w:pPr>
            <w:r w:rsidRPr="00B25385">
              <w:rPr>
                <w:rFonts w:ascii="Times New Roman" w:eastAsia="Times New Roman" w:hAnsi="Times New Roman" w:cs="Times New Roman"/>
                <w:b/>
                <w:sz w:val="24"/>
                <w:szCs w:val="24"/>
              </w:rPr>
              <w:t>43</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A80690" w:rsidP="003E7010">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r>
      <w:tr w:rsidR="00D80D98" w:rsidRPr="00B25385" w:rsidTr="003E7010">
        <w:tc>
          <w:tcPr>
            <w:tcW w:w="15593"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hAnsi="Times New Roman" w:cs="Times New Roman"/>
                <w:b/>
                <w:sz w:val="24"/>
                <w:szCs w:val="24"/>
              </w:rPr>
            </w:pPr>
            <w:r w:rsidRPr="00B25385">
              <w:rPr>
                <w:rFonts w:ascii="Times New Roman" w:eastAsia="Times New Roman" w:hAnsi="Times New Roman" w:cs="Times New Roman"/>
                <w:b/>
                <w:color w:val="000000"/>
                <w:w w:val="97"/>
                <w:sz w:val="24"/>
                <w:szCs w:val="24"/>
              </w:rPr>
              <w:t xml:space="preserve">Раздел 2. </w:t>
            </w:r>
            <w:r w:rsidRPr="00B25385">
              <w:rPr>
                <w:rFonts w:ascii="Times New Roman" w:eastAsia="Times New Roman" w:hAnsi="Times New Roman" w:cs="Times New Roman"/>
                <w:b/>
                <w:color w:val="221F1F"/>
                <w:w w:val="97"/>
                <w:sz w:val="24"/>
                <w:szCs w:val="24"/>
              </w:rPr>
              <w:t>Наглядная геометрия. Линии на плоскости</w:t>
            </w:r>
          </w:p>
        </w:tc>
      </w:tr>
      <w:tr w:rsidR="00D80D98" w:rsidRPr="00946649" w:rsidTr="003E7010">
        <w:trPr>
          <w:trHeight w:val="181"/>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2.1.</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Точка, прямая, отрезок, луч.</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476628">
            <w:pPr>
              <w:pStyle w:val="aa"/>
              <w:numPr>
                <w:ilvl w:val="0"/>
                <w:numId w:val="4"/>
              </w:numPr>
              <w:pBdr>
                <w:top w:val="nil"/>
                <w:left w:val="nil"/>
                <w:bottom w:val="nil"/>
                <w:right w:val="nil"/>
                <w:between w:val="nil"/>
              </w:pBdr>
              <w:spacing w:after="0" w:line="240" w:lineRule="auto"/>
              <w:ind w:left="334" w:hanging="357"/>
              <w:rPr>
                <w:rFonts w:ascii="Times New Roman" w:eastAsia="Times New Roman" w:hAnsi="Times New Roman" w:cs="Times New Roman"/>
                <w:color w:val="000000"/>
              </w:rPr>
            </w:pPr>
            <w:r w:rsidRPr="00B25385">
              <w:rPr>
                <w:rFonts w:ascii="Times New Roman" w:eastAsia="Times New Roman" w:hAnsi="Times New Roman" w:cs="Times New Roman"/>
                <w:color w:val="000000"/>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p w:rsidR="00D80D98" w:rsidRPr="00B25385" w:rsidRDefault="00D80D98" w:rsidP="00476628">
            <w:pPr>
              <w:pStyle w:val="aa"/>
              <w:numPr>
                <w:ilvl w:val="0"/>
                <w:numId w:val="4"/>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 xml:space="preserve">распознавать, приводить примеры объектов реального мира, </w:t>
            </w:r>
            <w:r w:rsidRPr="00B25385">
              <w:rPr>
                <w:rFonts w:ascii="Times New Roman" w:eastAsia="Times New Roman" w:hAnsi="Times New Roman" w:cs="Times New Roman"/>
                <w:color w:val="000000"/>
              </w:rPr>
              <w:lastRenderedPageBreak/>
              <w:t>имеющих форму изученных фигур, оценивать их линейные размеры;</w:t>
            </w:r>
          </w:p>
          <w:p w:rsidR="00D80D98" w:rsidRPr="00B25385" w:rsidRDefault="00D80D98" w:rsidP="00476628">
            <w:pPr>
              <w:pStyle w:val="aa"/>
              <w:numPr>
                <w:ilvl w:val="0"/>
                <w:numId w:val="4"/>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использовать линейку и транспортир как инструменты для построения и измерения: измерять длину отрезка,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p w:rsidR="00D80D98" w:rsidRPr="00B25385" w:rsidRDefault="00D80D98" w:rsidP="00476628">
            <w:pPr>
              <w:pStyle w:val="aa"/>
              <w:numPr>
                <w:ilvl w:val="0"/>
                <w:numId w:val="4"/>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p w:rsidR="00D80D98" w:rsidRPr="00B25385" w:rsidRDefault="00D80D98" w:rsidP="00476628">
            <w:pPr>
              <w:pStyle w:val="aa"/>
              <w:numPr>
                <w:ilvl w:val="0"/>
                <w:numId w:val="4"/>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распознавать и изображать на нелинованной и клетчатой бумаге прямой, острый, тупой, развёрнутый углы; сравнивать углы;</w:t>
            </w:r>
          </w:p>
          <w:p w:rsidR="00D80D98" w:rsidRPr="00B25385" w:rsidRDefault="00D80D98" w:rsidP="00476628">
            <w:pPr>
              <w:pStyle w:val="aa"/>
              <w:numPr>
                <w:ilvl w:val="0"/>
                <w:numId w:val="4"/>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вычислять длины отрезков, ломаных;</w:t>
            </w:r>
          </w:p>
          <w:p w:rsidR="00D80D98" w:rsidRPr="00B25385" w:rsidRDefault="00D80D98" w:rsidP="00476628">
            <w:pPr>
              <w:pStyle w:val="aa"/>
              <w:numPr>
                <w:ilvl w:val="0"/>
                <w:numId w:val="4"/>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 xml:space="preserve">понимать и использовать при решении задач зависимости между единицами метрической системы мер; выражать длину в различных единицах измерения;знакомиться с неметрическими системами мер; </w:t>
            </w:r>
          </w:p>
          <w:p w:rsidR="00D80D98" w:rsidRPr="00B25385" w:rsidRDefault="00D80D98" w:rsidP="00476628">
            <w:pPr>
              <w:pStyle w:val="aa"/>
              <w:numPr>
                <w:ilvl w:val="0"/>
                <w:numId w:val="4"/>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исследовать фигуры и конфигурации, используя цифровые ресурсы.</w:t>
            </w:r>
          </w:p>
        </w:tc>
        <w:tc>
          <w:tcPr>
            <w:tcW w:w="1701" w:type="dxa"/>
            <w:vMerge w:val="restart"/>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lastRenderedPageBreak/>
              <w:t>Устный опрос. Письменный контроль.</w:t>
            </w:r>
          </w:p>
          <w:p w:rsidR="00D80D98" w:rsidRPr="00B25385" w:rsidRDefault="00D80D98" w:rsidP="003E7010">
            <w:pPr>
              <w:spacing w:line="240" w:lineRule="auto"/>
              <w:contextualSpacing/>
              <w:rPr>
                <w:rFonts w:ascii="Times New Roman" w:hAnsi="Times New Roman" w:cs="Times New Roman"/>
              </w:rPr>
            </w:pPr>
          </w:p>
        </w:tc>
        <w:tc>
          <w:tcPr>
            <w:tcW w:w="3686"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D80D98" w:rsidRDefault="004B2A4A" w:rsidP="003E7010">
            <w:pPr>
              <w:spacing w:after="0" w:line="240" w:lineRule="auto"/>
              <w:contextualSpacing/>
              <w:jc w:val="both"/>
              <w:rPr>
                <w:rFonts w:ascii="Times New Roman" w:eastAsia="Times New Roman" w:hAnsi="Times New Roman" w:cs="Times New Roman"/>
              </w:rPr>
            </w:pPr>
            <w:hyperlink r:id="rId40" w:history="1">
              <w:r w:rsidR="00D80D98" w:rsidRPr="00790FAF">
                <w:rPr>
                  <w:rStyle w:val="a9"/>
                  <w:rFonts w:ascii="Times New Roman" w:eastAsia="Times New Roman" w:hAnsi="Times New Roman" w:cs="Times New Roman"/>
                </w:rPr>
                <w:t>https://resh.edu.ru/subject/lesson/26/</w:t>
              </w:r>
            </w:hyperlink>
          </w:p>
          <w:p w:rsidR="00D80D98" w:rsidRDefault="004B2A4A" w:rsidP="003E7010">
            <w:pPr>
              <w:spacing w:after="0" w:line="240" w:lineRule="auto"/>
              <w:contextualSpacing/>
              <w:jc w:val="both"/>
              <w:rPr>
                <w:rFonts w:ascii="Times New Roman" w:eastAsia="Times New Roman" w:hAnsi="Times New Roman" w:cs="Times New Roman"/>
              </w:rPr>
            </w:pPr>
            <w:hyperlink r:id="rId41" w:history="1">
              <w:r w:rsidR="00D80D98" w:rsidRPr="00790FAF">
                <w:rPr>
                  <w:rStyle w:val="a9"/>
                  <w:rFonts w:ascii="Times New Roman" w:eastAsia="Times New Roman" w:hAnsi="Times New Roman" w:cs="Times New Roman"/>
                </w:rPr>
                <w:t>https://resh.edu.ru/subject/lesson/585/</w:t>
              </w:r>
            </w:hyperlink>
          </w:p>
          <w:p w:rsidR="00D80D98" w:rsidRDefault="004B2A4A" w:rsidP="003E7010">
            <w:pPr>
              <w:spacing w:after="0" w:line="240" w:lineRule="auto"/>
              <w:contextualSpacing/>
              <w:jc w:val="both"/>
              <w:rPr>
                <w:rFonts w:ascii="Times New Roman" w:eastAsia="Times New Roman" w:hAnsi="Times New Roman" w:cs="Times New Roman"/>
              </w:rPr>
            </w:pPr>
            <w:hyperlink r:id="rId42" w:history="1">
              <w:r w:rsidR="00D80D98" w:rsidRPr="00790FAF">
                <w:rPr>
                  <w:rStyle w:val="a9"/>
                  <w:rFonts w:ascii="Times New Roman" w:eastAsia="Times New Roman" w:hAnsi="Times New Roman" w:cs="Times New Roman"/>
                </w:rPr>
                <w:t>https://resh.edu.ru/subject/lesson/583/</w:t>
              </w:r>
            </w:hyperlink>
          </w:p>
          <w:p w:rsidR="00D80D98" w:rsidRPr="00B25385" w:rsidRDefault="00D80D98" w:rsidP="003E7010">
            <w:pPr>
              <w:spacing w:after="0" w:line="240" w:lineRule="auto"/>
              <w:contextualSpacing/>
              <w:jc w:val="both"/>
              <w:rPr>
                <w:rFonts w:ascii="Times New Roman" w:eastAsia="Times New Roman" w:hAnsi="Times New Roman" w:cs="Times New Roman"/>
              </w:rPr>
            </w:pPr>
          </w:p>
          <w:p w:rsidR="00D80D98" w:rsidRDefault="004B2A4A" w:rsidP="003E7010">
            <w:pPr>
              <w:spacing w:after="0" w:line="240" w:lineRule="auto"/>
              <w:contextualSpacing/>
              <w:jc w:val="both"/>
              <w:rPr>
                <w:rFonts w:ascii="Times New Roman" w:hAnsi="Times New Roman" w:cs="Times New Roman"/>
              </w:rPr>
            </w:pPr>
            <w:hyperlink r:id="rId43" w:history="1">
              <w:r w:rsidR="00D80D98" w:rsidRPr="00C304B7">
                <w:rPr>
                  <w:rStyle w:val="a9"/>
                  <w:rFonts w:ascii="Times New Roman" w:hAnsi="Times New Roman" w:cs="Times New Roman"/>
                </w:rPr>
                <w:t>https://resh.edu.ru/subject/lesson/7741/</w:t>
              </w:r>
            </w:hyperlink>
          </w:p>
          <w:p w:rsidR="00D80D98" w:rsidRDefault="004B2A4A" w:rsidP="003E7010">
            <w:pPr>
              <w:spacing w:after="0" w:line="240" w:lineRule="auto"/>
              <w:contextualSpacing/>
              <w:jc w:val="both"/>
              <w:rPr>
                <w:rFonts w:ascii="Times New Roman" w:eastAsia="Times New Roman" w:hAnsi="Times New Roman" w:cs="Times New Roman"/>
              </w:rPr>
            </w:pPr>
            <w:hyperlink r:id="rId44" w:history="1">
              <w:r w:rsidR="00D80D98" w:rsidRPr="00C304B7">
                <w:rPr>
                  <w:rStyle w:val="a9"/>
                  <w:rFonts w:ascii="Times New Roman" w:eastAsia="Times New Roman" w:hAnsi="Times New Roman" w:cs="Times New Roman"/>
                </w:rPr>
                <w:t>https://resh.edu.ru/subject/lesson/7740/</w:t>
              </w:r>
            </w:hyperlink>
          </w:p>
          <w:p w:rsidR="00D80D98" w:rsidRPr="00946649" w:rsidRDefault="004B2A4A" w:rsidP="003E7010">
            <w:pPr>
              <w:spacing w:after="0" w:line="240" w:lineRule="auto"/>
              <w:contextualSpacing/>
              <w:jc w:val="both"/>
              <w:rPr>
                <w:rFonts w:ascii="Times New Roman" w:eastAsia="Times New Roman" w:hAnsi="Times New Roman" w:cs="Times New Roman"/>
              </w:rPr>
            </w:pPr>
            <w:hyperlink r:id="rId45" w:history="1">
              <w:r w:rsidR="00D80D98" w:rsidRPr="00C304B7">
                <w:rPr>
                  <w:rStyle w:val="a9"/>
                  <w:rFonts w:ascii="Times New Roman" w:eastAsia="Times New Roman" w:hAnsi="Times New Roman" w:cs="Times New Roman"/>
                </w:rPr>
                <w:t>htt</w:t>
              </w:r>
              <w:r w:rsidR="00D80D98" w:rsidRPr="00C304B7">
                <w:rPr>
                  <w:rStyle w:val="a9"/>
                  <w:rFonts w:ascii="Times New Roman" w:eastAsia="Times New Roman" w:hAnsi="Times New Roman" w:cs="Times New Roman"/>
                  <w:lang w:val="en-US"/>
                </w:rPr>
                <w:t>ps</w:t>
              </w:r>
              <w:r w:rsidR="00D80D98" w:rsidRPr="00946649">
                <w:rPr>
                  <w:rStyle w:val="a9"/>
                  <w:rFonts w:ascii="Times New Roman" w:eastAsia="Times New Roman" w:hAnsi="Times New Roman" w:cs="Times New Roman"/>
                </w:rPr>
                <w:t>://</w:t>
              </w:r>
              <w:r w:rsidR="00D80D98" w:rsidRPr="00C304B7">
                <w:rPr>
                  <w:rStyle w:val="a9"/>
                  <w:rFonts w:ascii="Times New Roman" w:eastAsia="Times New Roman" w:hAnsi="Times New Roman" w:cs="Times New Roman"/>
                  <w:lang w:val="en-US"/>
                </w:rPr>
                <w:t>resh</w:t>
              </w:r>
              <w:r w:rsidR="00D80D98" w:rsidRPr="00946649">
                <w:rPr>
                  <w:rStyle w:val="a9"/>
                  <w:rFonts w:ascii="Times New Roman" w:eastAsia="Times New Roman" w:hAnsi="Times New Roman" w:cs="Times New Roman"/>
                </w:rPr>
                <w:t>.</w:t>
              </w:r>
              <w:r w:rsidR="00D80D98" w:rsidRPr="00C304B7">
                <w:rPr>
                  <w:rStyle w:val="a9"/>
                  <w:rFonts w:ascii="Times New Roman" w:eastAsia="Times New Roman" w:hAnsi="Times New Roman" w:cs="Times New Roman"/>
                  <w:lang w:val="en-US"/>
                </w:rPr>
                <w:t>edu</w:t>
              </w:r>
              <w:r w:rsidR="00D80D98" w:rsidRPr="00946649">
                <w:rPr>
                  <w:rStyle w:val="a9"/>
                  <w:rFonts w:ascii="Times New Roman" w:eastAsia="Times New Roman" w:hAnsi="Times New Roman" w:cs="Times New Roman"/>
                </w:rPr>
                <w:t>.</w:t>
              </w:r>
              <w:r w:rsidR="00D80D98" w:rsidRPr="00C304B7">
                <w:rPr>
                  <w:rStyle w:val="a9"/>
                  <w:rFonts w:ascii="Times New Roman" w:eastAsia="Times New Roman" w:hAnsi="Times New Roman" w:cs="Times New Roman"/>
                  <w:lang w:val="en-US"/>
                </w:rPr>
                <w:t>ru</w:t>
              </w:r>
              <w:r w:rsidR="00D80D98" w:rsidRPr="00946649">
                <w:rPr>
                  <w:rStyle w:val="a9"/>
                  <w:rFonts w:ascii="Times New Roman" w:eastAsia="Times New Roman" w:hAnsi="Times New Roman" w:cs="Times New Roman"/>
                </w:rPr>
                <w:t>/</w:t>
              </w:r>
              <w:r w:rsidR="00D80D98" w:rsidRPr="00C304B7">
                <w:rPr>
                  <w:rStyle w:val="a9"/>
                  <w:rFonts w:ascii="Times New Roman" w:eastAsia="Times New Roman" w:hAnsi="Times New Roman" w:cs="Times New Roman"/>
                  <w:lang w:val="en-US"/>
                </w:rPr>
                <w:t>subject</w:t>
              </w:r>
              <w:r w:rsidR="00D80D98" w:rsidRPr="00946649">
                <w:rPr>
                  <w:rStyle w:val="a9"/>
                  <w:rFonts w:ascii="Times New Roman" w:eastAsia="Times New Roman" w:hAnsi="Times New Roman" w:cs="Times New Roman"/>
                </w:rPr>
                <w:t>/</w:t>
              </w:r>
              <w:r w:rsidR="00D80D98" w:rsidRPr="00C304B7">
                <w:rPr>
                  <w:rStyle w:val="a9"/>
                  <w:rFonts w:ascii="Times New Roman" w:eastAsia="Times New Roman" w:hAnsi="Times New Roman" w:cs="Times New Roman"/>
                  <w:lang w:val="en-US"/>
                </w:rPr>
                <w:t>lesson</w:t>
              </w:r>
              <w:r w:rsidR="00D80D98" w:rsidRPr="00946649">
                <w:rPr>
                  <w:rStyle w:val="a9"/>
                  <w:rFonts w:ascii="Times New Roman" w:eastAsia="Times New Roman" w:hAnsi="Times New Roman" w:cs="Times New Roman"/>
                </w:rPr>
                <w:t>/7739/</w:t>
              </w:r>
            </w:hyperlink>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2.2.</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Измерение длины отрезка, метрические единицы измерения длины.</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vMerge/>
            <w:tcBorders>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p>
        </w:tc>
        <w:tc>
          <w:tcPr>
            <w:tcW w:w="3686"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rPr>
            </w:pPr>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2.3.</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Ломаная.</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vMerge/>
            <w:tcBorders>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p>
        </w:tc>
        <w:tc>
          <w:tcPr>
            <w:tcW w:w="3686"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rPr>
            </w:pPr>
          </w:p>
        </w:tc>
      </w:tr>
      <w:tr w:rsidR="00D80D98" w:rsidRPr="00B25385" w:rsidTr="003E7010">
        <w:trPr>
          <w:trHeight w:val="817"/>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lastRenderedPageBreak/>
              <w:t>2.4.</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Окружность и круг.</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after="0" w:line="240" w:lineRule="auto"/>
              <w:contextualSpacing/>
              <w:rPr>
                <w:rFonts w:ascii="Times New Roman" w:hAnsi="Times New Roman" w:cs="Times New Roman"/>
              </w:rPr>
            </w:pPr>
            <w:r w:rsidRPr="00B25385">
              <w:rPr>
                <w:rFonts w:ascii="Times New Roman" w:hAnsi="Times New Roman" w:cs="Times New Roman"/>
              </w:rPr>
              <w:t xml:space="preserve">Устный опрос. </w:t>
            </w:r>
            <w:r>
              <w:rPr>
                <w:rFonts w:ascii="Times New Roman" w:hAnsi="Times New Roman" w:cs="Times New Roman"/>
              </w:rPr>
              <w:t>Тестирование.</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Default="004B2A4A" w:rsidP="003E7010">
            <w:pPr>
              <w:spacing w:after="0" w:line="240" w:lineRule="auto"/>
              <w:contextualSpacing/>
              <w:jc w:val="both"/>
              <w:rPr>
                <w:rStyle w:val="a9"/>
                <w:rFonts w:ascii="Times New Roman" w:hAnsi="Times New Roman" w:cs="Times New Roman"/>
              </w:rPr>
            </w:pPr>
            <w:hyperlink r:id="rId46" w:history="1">
              <w:r w:rsidR="00D80D98" w:rsidRPr="00C304B7">
                <w:rPr>
                  <w:rStyle w:val="a9"/>
                  <w:rFonts w:ascii="Times New Roman" w:hAnsi="Times New Roman" w:cs="Times New Roman"/>
                </w:rPr>
                <w:t>https://resh.edu.ru/subject/lesson/7736/</w:t>
              </w:r>
            </w:hyperlink>
          </w:p>
          <w:p w:rsidR="00D80D98" w:rsidRPr="00946649" w:rsidRDefault="004B2A4A" w:rsidP="003E7010">
            <w:pPr>
              <w:spacing w:after="0" w:line="240" w:lineRule="auto"/>
              <w:contextualSpacing/>
              <w:jc w:val="both"/>
              <w:rPr>
                <w:rFonts w:ascii="Times New Roman" w:hAnsi="Times New Roman" w:cs="Times New Roman"/>
              </w:rPr>
            </w:pPr>
            <w:hyperlink r:id="rId47" w:history="1">
              <w:r w:rsidR="00D80D98" w:rsidRPr="00790FAF">
                <w:rPr>
                  <w:rStyle w:val="a9"/>
                  <w:rFonts w:ascii="Times New Roman" w:hAnsi="Times New Roman" w:cs="Times New Roman"/>
                </w:rPr>
                <w:t>https://resh.edu.ru/subject/lesson/588/</w:t>
              </w:r>
            </w:hyperlink>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lastRenderedPageBreak/>
              <w:t>2.5.</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Практическая работа «Построение узора из окружностей».</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after="0" w:line="240" w:lineRule="auto"/>
              <w:contextualSpacing/>
              <w:jc w:val="both"/>
              <w:rPr>
                <w:rFonts w:ascii="Times New Roman" w:hAnsi="Times New Roman" w:cs="Times New Roman"/>
              </w:rPr>
            </w:pPr>
            <w:r w:rsidRPr="00B25385">
              <w:rPr>
                <w:rStyle w:val="widgetinline"/>
                <w:rFonts w:ascii="Times New Roman" w:hAnsi="Times New Roman" w:cs="Times New Roman"/>
              </w:rPr>
              <w:t>Практическая работа.</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C84ADC" w:rsidRDefault="004B2A4A" w:rsidP="003E7010">
            <w:pPr>
              <w:spacing w:after="0" w:line="240" w:lineRule="auto"/>
              <w:contextualSpacing/>
              <w:jc w:val="both"/>
              <w:rPr>
                <w:rFonts w:ascii="Times New Roman" w:eastAsia="Times New Roman" w:hAnsi="Times New Roman" w:cs="Times New Roman"/>
              </w:rPr>
            </w:pPr>
            <w:hyperlink r:id="rId48" w:history="1">
              <w:r w:rsidR="00D80D98" w:rsidRPr="00C84ADC">
                <w:rPr>
                  <w:rStyle w:val="a9"/>
                  <w:rFonts w:ascii="Times New Roman" w:hAnsi="Times New Roman" w:cs="Times New Roman"/>
                </w:rPr>
                <w:t>https://урок.рф/library/lovkij_tcirkul_ili_lyubov_k_okruzhnostyam_132858.html</w:t>
              </w:r>
            </w:hyperlink>
          </w:p>
        </w:tc>
      </w:tr>
      <w:tr w:rsidR="00D80D98" w:rsidRPr="00B25385" w:rsidTr="003E7010">
        <w:trPr>
          <w:trHeight w:val="98"/>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2.6.</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Угол.</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vMerge w:val="restart"/>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Устный опрос. Тестирование.</w:t>
            </w:r>
          </w:p>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Письменный контроль.</w:t>
            </w:r>
          </w:p>
        </w:tc>
        <w:tc>
          <w:tcPr>
            <w:tcW w:w="3686"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D80D98" w:rsidRDefault="004B2A4A" w:rsidP="003E7010">
            <w:pPr>
              <w:spacing w:after="0" w:line="240" w:lineRule="auto"/>
              <w:contextualSpacing/>
              <w:jc w:val="both"/>
              <w:rPr>
                <w:rFonts w:ascii="Times New Roman" w:eastAsia="Times New Roman" w:hAnsi="Times New Roman" w:cs="Times New Roman"/>
              </w:rPr>
            </w:pPr>
            <w:hyperlink r:id="rId49" w:history="1">
              <w:r w:rsidR="00D80D98" w:rsidRPr="00C304B7">
                <w:rPr>
                  <w:rStyle w:val="a9"/>
                  <w:rFonts w:ascii="Times New Roman" w:eastAsia="Times New Roman" w:hAnsi="Times New Roman" w:cs="Times New Roman"/>
                </w:rPr>
                <w:t>https://resh.edu.ru/subject/lesson/7735/</w:t>
              </w:r>
            </w:hyperlink>
          </w:p>
          <w:p w:rsidR="00D80D98" w:rsidRDefault="004B2A4A" w:rsidP="003E7010">
            <w:pPr>
              <w:spacing w:after="0" w:line="240" w:lineRule="auto"/>
              <w:contextualSpacing/>
              <w:jc w:val="both"/>
              <w:rPr>
                <w:rStyle w:val="a9"/>
                <w:rFonts w:ascii="Times New Roman" w:eastAsia="Times New Roman" w:hAnsi="Times New Roman" w:cs="Times New Roman"/>
              </w:rPr>
            </w:pPr>
            <w:hyperlink r:id="rId50" w:history="1">
              <w:r w:rsidR="00D80D98" w:rsidRPr="00C304B7">
                <w:rPr>
                  <w:rStyle w:val="a9"/>
                  <w:rFonts w:ascii="Times New Roman" w:eastAsia="Times New Roman" w:hAnsi="Times New Roman" w:cs="Times New Roman"/>
                </w:rPr>
                <w:t>https://resh.edu.ru/subject/lesson/589/</w:t>
              </w:r>
            </w:hyperlink>
          </w:p>
          <w:p w:rsidR="00D80D98" w:rsidRPr="00B25385" w:rsidRDefault="00D80D98" w:rsidP="003E7010">
            <w:pPr>
              <w:spacing w:after="0" w:line="240" w:lineRule="auto"/>
              <w:contextualSpacing/>
              <w:jc w:val="both"/>
              <w:rPr>
                <w:rFonts w:ascii="Times New Roman" w:eastAsia="Times New Roman" w:hAnsi="Times New Roman" w:cs="Times New Roman"/>
              </w:rPr>
            </w:pPr>
          </w:p>
        </w:tc>
      </w:tr>
      <w:tr w:rsidR="00D80D98" w:rsidRPr="00B25385" w:rsidTr="003E7010">
        <w:trPr>
          <w:trHeight w:val="331"/>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2.7.</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Прямой, острый, тупой и развёрнутый углы.</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2</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vMerge/>
            <w:tcBorders>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p>
        </w:tc>
        <w:tc>
          <w:tcPr>
            <w:tcW w:w="3686" w:type="dxa"/>
            <w:vMerge/>
            <w:tcBorders>
              <w:left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rPr>
            </w:pPr>
          </w:p>
        </w:tc>
      </w:tr>
      <w:tr w:rsidR="00D80D98" w:rsidRPr="00B25385" w:rsidTr="003E7010">
        <w:trPr>
          <w:trHeight w:val="244"/>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2.8.</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Измерение углов.</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3</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vMerge/>
            <w:tcBorders>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p>
        </w:tc>
        <w:tc>
          <w:tcPr>
            <w:tcW w:w="3686"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rPr>
            </w:pPr>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2.9.</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Практическая работа «Построение углов»</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after="0" w:line="240" w:lineRule="auto"/>
              <w:contextualSpacing/>
              <w:jc w:val="both"/>
              <w:rPr>
                <w:rFonts w:ascii="Times New Roman" w:hAnsi="Times New Roman" w:cs="Times New Roman"/>
              </w:rPr>
            </w:pPr>
            <w:r w:rsidRPr="00B25385">
              <w:rPr>
                <w:rStyle w:val="widgetinline"/>
                <w:rFonts w:ascii="Times New Roman" w:hAnsi="Times New Roman" w:cs="Times New Roman"/>
              </w:rPr>
              <w:t>Практическая работа.</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Default="004B2A4A" w:rsidP="003E7010">
            <w:pPr>
              <w:spacing w:after="0" w:line="240" w:lineRule="auto"/>
              <w:contextualSpacing/>
              <w:jc w:val="both"/>
              <w:rPr>
                <w:rFonts w:ascii="Times New Roman" w:eastAsia="Times New Roman" w:hAnsi="Times New Roman" w:cs="Times New Roman"/>
              </w:rPr>
            </w:pPr>
            <w:hyperlink r:id="rId51" w:history="1">
              <w:r w:rsidR="00D80D98" w:rsidRPr="00C304B7">
                <w:rPr>
                  <w:rStyle w:val="a9"/>
                  <w:rFonts w:ascii="Times New Roman" w:eastAsia="Times New Roman" w:hAnsi="Times New Roman" w:cs="Times New Roman"/>
                </w:rPr>
                <w:t>https://infourok.ru/prakticheskaya-rabota-po-teme-izmerenie-i-postroenie-uglov-5001997.html</w:t>
              </w:r>
            </w:hyperlink>
          </w:p>
          <w:p w:rsidR="00D80D98" w:rsidRPr="00B25385" w:rsidRDefault="00D80D98" w:rsidP="003E7010">
            <w:pPr>
              <w:spacing w:after="0" w:line="240" w:lineRule="auto"/>
              <w:contextualSpacing/>
              <w:jc w:val="both"/>
              <w:rPr>
                <w:rFonts w:ascii="Times New Roman" w:eastAsia="Times New Roman" w:hAnsi="Times New Roman" w:cs="Times New Roman"/>
              </w:rPr>
            </w:pPr>
          </w:p>
        </w:tc>
      </w:tr>
      <w:tr w:rsidR="00D80D98" w:rsidRPr="00B25385" w:rsidTr="003E7010">
        <w:tc>
          <w:tcPr>
            <w:tcW w:w="353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Итого по разделу:</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b/>
                <w:sz w:val="24"/>
                <w:szCs w:val="24"/>
              </w:rPr>
            </w:pPr>
            <w:r w:rsidRPr="00B25385">
              <w:rPr>
                <w:rFonts w:ascii="Times New Roman" w:eastAsia="Times New Roman" w:hAnsi="Times New Roman" w:cs="Times New Roman"/>
                <w:b/>
                <w:sz w:val="24"/>
                <w:szCs w:val="24"/>
              </w:rPr>
              <w:t>12</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b/>
                <w:sz w:val="24"/>
                <w:szCs w:val="24"/>
              </w:rPr>
            </w:pPr>
            <w:r w:rsidRPr="00B25385">
              <w:rPr>
                <w:rFonts w:ascii="Times New Roman" w:eastAsia="Times New Roman" w:hAnsi="Times New Roman" w:cs="Times New Roman"/>
                <w:b/>
                <w:sz w:val="24"/>
                <w:szCs w:val="24"/>
              </w:rPr>
              <w:t>2</w:t>
            </w:r>
          </w:p>
        </w:tc>
        <w:tc>
          <w:tcPr>
            <w:tcW w:w="3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 </w:t>
            </w:r>
          </w:p>
        </w:tc>
        <w:tc>
          <w:tcPr>
            <w:tcW w:w="1701" w:type="dxa"/>
            <w:tcBorders>
              <w:top w:val="single" w:sz="6" w:space="0" w:color="000000"/>
              <w:left w:val="single" w:sz="6" w:space="0" w:color="000000"/>
              <w:bottom w:val="single" w:sz="6" w:space="0" w:color="000000"/>
              <w:right w:val="single" w:sz="6" w:space="0" w:color="000000"/>
            </w:tcBorders>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 </w:t>
            </w:r>
          </w:p>
        </w:tc>
      </w:tr>
      <w:tr w:rsidR="00D80D98" w:rsidRPr="00B25385" w:rsidTr="003E7010">
        <w:tc>
          <w:tcPr>
            <w:tcW w:w="15593"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hAnsi="Times New Roman" w:cs="Times New Roman"/>
                <w:b/>
                <w:sz w:val="24"/>
                <w:szCs w:val="24"/>
              </w:rPr>
            </w:pPr>
            <w:r w:rsidRPr="00B25385">
              <w:rPr>
                <w:rFonts w:ascii="Times New Roman" w:eastAsia="Times New Roman" w:hAnsi="Times New Roman" w:cs="Times New Roman"/>
                <w:b/>
                <w:color w:val="000000"/>
                <w:w w:val="97"/>
                <w:sz w:val="24"/>
                <w:szCs w:val="24"/>
              </w:rPr>
              <w:t xml:space="preserve">Раздел 3. </w:t>
            </w:r>
            <w:r w:rsidRPr="00B25385">
              <w:rPr>
                <w:rFonts w:ascii="Times New Roman" w:eastAsia="Times New Roman" w:hAnsi="Times New Roman" w:cs="Times New Roman"/>
                <w:b/>
                <w:color w:val="221F1F"/>
                <w:w w:val="97"/>
                <w:sz w:val="24"/>
                <w:szCs w:val="24"/>
              </w:rPr>
              <w:t>Обыкновенные дроби</w:t>
            </w:r>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3.1.</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Дробь.</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3</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c>
          <w:tcPr>
            <w:tcW w:w="3829"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476628">
            <w:pPr>
              <w:pStyle w:val="aa"/>
              <w:numPr>
                <w:ilvl w:val="0"/>
                <w:numId w:val="5"/>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 xml:space="preserve">моделировать в графической, </w:t>
            </w:r>
            <w:r w:rsidRPr="00B25385">
              <w:rPr>
                <w:rFonts w:ascii="Times New Roman" w:eastAsia="Times New Roman" w:hAnsi="Times New Roman" w:cs="Times New Roman"/>
                <w:color w:val="000000"/>
              </w:rPr>
              <w:lastRenderedPageBreak/>
              <w:t>предметной форме, с помощью компьютера понятия и свойства, связанные с обыкновенной дробью;</w:t>
            </w:r>
          </w:p>
          <w:p w:rsidR="00D80D98" w:rsidRPr="00B25385" w:rsidRDefault="00D80D98" w:rsidP="00476628">
            <w:pPr>
              <w:pStyle w:val="aa"/>
              <w:numPr>
                <w:ilvl w:val="0"/>
                <w:numId w:val="5"/>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читать и записывать, сравнивать обыкновенные дроби, предлагать, обосновывать и обсуждать способы упорядочивания дробей;</w:t>
            </w:r>
          </w:p>
          <w:p w:rsidR="00D80D98" w:rsidRPr="00B25385" w:rsidRDefault="00D80D98" w:rsidP="00476628">
            <w:pPr>
              <w:pStyle w:val="aa"/>
              <w:numPr>
                <w:ilvl w:val="0"/>
                <w:numId w:val="5"/>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изображать обыкновенные дроби точками на координатной прямой; использовать координатную прямую для сравнения дробей;</w:t>
            </w:r>
          </w:p>
          <w:p w:rsidR="00D80D98" w:rsidRPr="00B25385" w:rsidRDefault="00D80D98" w:rsidP="00476628">
            <w:pPr>
              <w:pStyle w:val="aa"/>
              <w:numPr>
                <w:ilvl w:val="0"/>
                <w:numId w:val="5"/>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p w:rsidR="00D80D98" w:rsidRPr="00B25385" w:rsidRDefault="00D80D98" w:rsidP="00476628">
            <w:pPr>
              <w:pStyle w:val="aa"/>
              <w:numPr>
                <w:ilvl w:val="0"/>
                <w:numId w:val="5"/>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представлять смешанную дробь в виде неправильной и выделять целую часть числа из неправильной дроби;</w:t>
            </w:r>
          </w:p>
          <w:p w:rsidR="00D80D98" w:rsidRPr="00B25385" w:rsidRDefault="00D80D98" w:rsidP="00476628">
            <w:pPr>
              <w:pStyle w:val="aa"/>
              <w:numPr>
                <w:ilvl w:val="0"/>
                <w:numId w:val="5"/>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выполнять арифметические действия с обыкновенными дробями; применять свойства арифметических действий для рационализации вычислений;</w:t>
            </w:r>
          </w:p>
          <w:p w:rsidR="00D80D98" w:rsidRPr="00B25385" w:rsidRDefault="00D80D98" w:rsidP="00476628">
            <w:pPr>
              <w:pStyle w:val="aa"/>
              <w:numPr>
                <w:ilvl w:val="0"/>
                <w:numId w:val="5"/>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выполнять прикидку и оценку результата вычислений; предлагать и применять приёмы проверки вычислений;</w:t>
            </w:r>
          </w:p>
          <w:p w:rsidR="00D80D98" w:rsidRPr="00B25385" w:rsidRDefault="00D80D98" w:rsidP="00476628">
            <w:pPr>
              <w:pStyle w:val="aa"/>
              <w:numPr>
                <w:ilvl w:val="0"/>
                <w:numId w:val="5"/>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проводить исследования свойств дробей, опираясь на числовые эксперименты (в том числе с помощью компьютера);</w:t>
            </w:r>
          </w:p>
          <w:p w:rsidR="00D80D98" w:rsidRPr="00B25385" w:rsidRDefault="00D80D98" w:rsidP="00476628">
            <w:pPr>
              <w:pStyle w:val="aa"/>
              <w:numPr>
                <w:ilvl w:val="0"/>
                <w:numId w:val="5"/>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 xml:space="preserve">распознавать истинные и ложные высказывания о дробях, приводить примеры и контрпримеры, строить высказывания и отрицания </w:t>
            </w:r>
            <w:r w:rsidRPr="00B25385">
              <w:rPr>
                <w:rFonts w:ascii="Times New Roman" w:eastAsia="Times New Roman" w:hAnsi="Times New Roman" w:cs="Times New Roman"/>
                <w:color w:val="000000"/>
              </w:rPr>
              <w:lastRenderedPageBreak/>
              <w:t>высказываний;</w:t>
            </w:r>
          </w:p>
          <w:p w:rsidR="00D80D98" w:rsidRPr="00B25385" w:rsidRDefault="00D80D98" w:rsidP="00476628">
            <w:pPr>
              <w:pStyle w:val="aa"/>
              <w:numPr>
                <w:ilvl w:val="0"/>
                <w:numId w:val="5"/>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решать текстовые задачи, содержащие дробные данные, и задачи на нахождение части целого и целого по его части; выявлять их сходства и различия;</w:t>
            </w:r>
          </w:p>
          <w:p w:rsidR="00D80D98" w:rsidRPr="00B25385" w:rsidRDefault="00D80D98" w:rsidP="00476628">
            <w:pPr>
              <w:pStyle w:val="aa"/>
              <w:numPr>
                <w:ilvl w:val="0"/>
                <w:numId w:val="5"/>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моделировать ход решения задачи с помощью рисунка, схемы, таблицы;</w:t>
            </w:r>
          </w:p>
          <w:p w:rsidR="00D80D98" w:rsidRPr="00B25385" w:rsidRDefault="00D80D98" w:rsidP="00476628">
            <w:pPr>
              <w:pStyle w:val="aa"/>
              <w:numPr>
                <w:ilvl w:val="0"/>
                <w:numId w:val="5"/>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приводить, разбирать, оценивать различные решения, записи решений текстовых задач;</w:t>
            </w:r>
          </w:p>
          <w:p w:rsidR="00D80D98" w:rsidRPr="00B25385" w:rsidRDefault="00D80D98" w:rsidP="00476628">
            <w:pPr>
              <w:pStyle w:val="aa"/>
              <w:numPr>
                <w:ilvl w:val="0"/>
                <w:numId w:val="5"/>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критически оценивать полученный результат, осуществлять самоконтроль, проверяя ответ на соответствие условию, находить ошибки;</w:t>
            </w:r>
          </w:p>
          <w:p w:rsidR="00D80D98" w:rsidRPr="00B25385" w:rsidRDefault="00D80D98" w:rsidP="00476628">
            <w:pPr>
              <w:pStyle w:val="aa"/>
              <w:numPr>
                <w:ilvl w:val="0"/>
                <w:numId w:val="5"/>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знакомиться с историей развития арифметики.</w:t>
            </w:r>
          </w:p>
        </w:tc>
        <w:tc>
          <w:tcPr>
            <w:tcW w:w="1701" w:type="dxa"/>
            <w:vMerge w:val="restart"/>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lastRenderedPageBreak/>
              <w:t>Устный опрос.</w:t>
            </w:r>
          </w:p>
          <w:p w:rsidR="00D80D98" w:rsidRPr="00B25385" w:rsidRDefault="00D80D98" w:rsidP="003E7010">
            <w:pPr>
              <w:spacing w:line="240" w:lineRule="auto"/>
              <w:contextualSpacing/>
              <w:rPr>
                <w:rFonts w:ascii="Times New Roman" w:hAnsi="Times New Roman" w:cs="Times New Roman"/>
              </w:rPr>
            </w:pPr>
            <w:r>
              <w:rPr>
                <w:rFonts w:ascii="Times New Roman" w:hAnsi="Times New Roman" w:cs="Times New Roman"/>
              </w:rPr>
              <w:lastRenderedPageBreak/>
              <w:t>Письменный контроль.</w:t>
            </w:r>
            <w:r w:rsidRPr="00B25385">
              <w:rPr>
                <w:rFonts w:ascii="Times New Roman" w:hAnsi="Times New Roman" w:cs="Times New Roman"/>
              </w:rPr>
              <w:t xml:space="preserve"> Тестирование.</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D80D98" w:rsidRDefault="004B2A4A" w:rsidP="003E7010">
            <w:pPr>
              <w:spacing w:after="0" w:line="240" w:lineRule="auto"/>
              <w:contextualSpacing/>
              <w:rPr>
                <w:rFonts w:ascii="Times New Roman" w:eastAsia="Times New Roman" w:hAnsi="Times New Roman" w:cs="Times New Roman"/>
              </w:rPr>
            </w:pPr>
            <w:hyperlink r:id="rId52" w:history="1">
              <w:r w:rsidR="00D80D98" w:rsidRPr="00C304B7">
                <w:rPr>
                  <w:rStyle w:val="a9"/>
                  <w:rFonts w:ascii="Times New Roman" w:eastAsia="Times New Roman" w:hAnsi="Times New Roman" w:cs="Times New Roman"/>
                </w:rPr>
                <w:t>https://resh.edu.ru/subject/lesson/7782/</w:t>
              </w:r>
            </w:hyperlink>
            <w:r w:rsidR="00D80D98">
              <w:rPr>
                <w:rFonts w:ascii="Times New Roman" w:eastAsia="Times New Roman" w:hAnsi="Times New Roman" w:cs="Times New Roman"/>
              </w:rPr>
              <w:br/>
            </w:r>
            <w:hyperlink r:id="rId53" w:history="1">
              <w:r w:rsidR="00D80D98" w:rsidRPr="00C304B7">
                <w:rPr>
                  <w:rStyle w:val="a9"/>
                  <w:rFonts w:ascii="Times New Roman" w:eastAsia="Times New Roman" w:hAnsi="Times New Roman" w:cs="Times New Roman"/>
                </w:rPr>
                <w:t>https://resh.edu.ru/subject/lesson/7756/</w:t>
              </w:r>
            </w:hyperlink>
          </w:p>
          <w:p w:rsidR="00D80D98" w:rsidRPr="00B25385" w:rsidRDefault="004B2A4A" w:rsidP="003E7010">
            <w:pPr>
              <w:spacing w:after="0" w:line="240" w:lineRule="auto"/>
              <w:contextualSpacing/>
              <w:rPr>
                <w:rFonts w:ascii="Times New Roman" w:eastAsia="Times New Roman" w:hAnsi="Times New Roman" w:cs="Times New Roman"/>
              </w:rPr>
            </w:pPr>
            <w:hyperlink r:id="rId54" w:history="1">
              <w:r w:rsidR="00D80D98" w:rsidRPr="00C304B7">
                <w:rPr>
                  <w:rStyle w:val="a9"/>
                  <w:rFonts w:ascii="Times New Roman" w:eastAsia="Times New Roman" w:hAnsi="Times New Roman" w:cs="Times New Roman"/>
                </w:rPr>
                <w:t>https://resh.edu.ru/subject/lesson/7755/</w:t>
              </w:r>
            </w:hyperlink>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lastRenderedPageBreak/>
              <w:t>3.2.</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Правильные и неправильные дроби.</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2</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vMerge/>
            <w:tcBorders>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p>
        </w:tc>
        <w:tc>
          <w:tcPr>
            <w:tcW w:w="3686" w:type="dxa"/>
            <w:vMerge w:val="restart"/>
            <w:tcBorders>
              <w:top w:val="single" w:sz="6" w:space="0" w:color="000000"/>
              <w:left w:val="single" w:sz="6" w:space="0" w:color="000000"/>
              <w:right w:val="single" w:sz="6" w:space="0" w:color="000000"/>
            </w:tcBorders>
            <w:tcMar>
              <w:top w:w="90" w:type="dxa"/>
              <w:left w:w="90" w:type="dxa"/>
              <w:bottom w:w="90" w:type="dxa"/>
              <w:right w:w="90" w:type="dxa"/>
            </w:tcMar>
            <w:vAlign w:val="center"/>
          </w:tcPr>
          <w:p w:rsidR="00D80D98" w:rsidRPr="00B25385" w:rsidRDefault="004B2A4A" w:rsidP="003E7010">
            <w:pPr>
              <w:spacing w:after="0" w:line="240" w:lineRule="auto"/>
              <w:contextualSpacing/>
              <w:rPr>
                <w:rFonts w:ascii="Times New Roman" w:eastAsia="Times New Roman" w:hAnsi="Times New Roman" w:cs="Times New Roman"/>
              </w:rPr>
            </w:pPr>
            <w:hyperlink r:id="rId55" w:history="1">
              <w:r w:rsidR="00D80D98" w:rsidRPr="00C304B7">
                <w:rPr>
                  <w:rStyle w:val="a9"/>
                  <w:rFonts w:ascii="Times New Roman" w:eastAsia="Times New Roman" w:hAnsi="Times New Roman" w:cs="Times New Roman"/>
                </w:rPr>
                <w:t>https://resh.edu.ru/subject/lesson/7761/</w:t>
              </w:r>
            </w:hyperlink>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3.3.</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Смешанная дробь.</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2</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vMerge/>
            <w:tcBorders>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p>
        </w:tc>
        <w:tc>
          <w:tcPr>
            <w:tcW w:w="3686"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rPr>
            </w:pPr>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3.4.</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Основное</w:t>
            </w:r>
            <w:r w:rsidRPr="00B25385">
              <w:rPr>
                <w:rFonts w:ascii="Times New Roman" w:eastAsia="Times New Roman" w:hAnsi="Times New Roman" w:cs="Times New Roman"/>
                <w:sz w:val="24"/>
                <w:szCs w:val="24"/>
              </w:rPr>
              <w:t> </w:t>
            </w:r>
            <w:r w:rsidRPr="00B25385">
              <w:rPr>
                <w:rFonts w:ascii="Times New Roman" w:eastAsia="Times New Roman" w:hAnsi="Times New Roman" w:cs="Times New Roman"/>
                <w:color w:val="231F20"/>
                <w:sz w:val="24"/>
                <w:szCs w:val="24"/>
              </w:rPr>
              <w:t>свойство дроби.</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5</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Устный опрос. Контрольная работа.</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D80D98" w:rsidRDefault="004B2A4A" w:rsidP="003E7010">
            <w:pPr>
              <w:spacing w:after="0" w:line="240" w:lineRule="auto"/>
              <w:contextualSpacing/>
              <w:rPr>
                <w:rFonts w:ascii="Times New Roman" w:eastAsia="Times New Roman" w:hAnsi="Times New Roman" w:cs="Times New Roman"/>
              </w:rPr>
            </w:pPr>
            <w:hyperlink r:id="rId56">
              <w:r w:rsidR="00D80D98" w:rsidRPr="00B25385">
                <w:rPr>
                  <w:rFonts w:ascii="Times New Roman" w:eastAsia="Times New Roman" w:hAnsi="Times New Roman" w:cs="Times New Roman"/>
                  <w:color w:val="0000FF"/>
                  <w:u w:val="single"/>
                </w:rPr>
                <w:t>https://resh.edu.ru/subject/lesson/705/</w:t>
              </w:r>
            </w:hyperlink>
            <w:r w:rsidR="00D80D98">
              <w:rPr>
                <w:rFonts w:ascii="Times New Roman" w:eastAsia="Times New Roman" w:hAnsi="Times New Roman" w:cs="Times New Roman"/>
                <w:color w:val="0000FF"/>
                <w:u w:val="single"/>
              </w:rPr>
              <w:br/>
            </w:r>
            <w:hyperlink r:id="rId57" w:history="1">
              <w:r w:rsidR="00D80D98" w:rsidRPr="00C304B7">
                <w:rPr>
                  <w:rStyle w:val="a9"/>
                  <w:rFonts w:ascii="Times New Roman" w:eastAsia="Times New Roman" w:hAnsi="Times New Roman" w:cs="Times New Roman"/>
                </w:rPr>
                <w:t>https://resh.edu.ru/subject/lesson/7778/</w:t>
              </w:r>
            </w:hyperlink>
          </w:p>
          <w:p w:rsidR="00D80D98" w:rsidRPr="00B25385" w:rsidRDefault="004B2A4A" w:rsidP="003E7010">
            <w:pPr>
              <w:spacing w:after="0" w:line="240" w:lineRule="auto"/>
              <w:contextualSpacing/>
              <w:rPr>
                <w:rFonts w:ascii="Times New Roman" w:eastAsia="Times New Roman" w:hAnsi="Times New Roman" w:cs="Times New Roman"/>
              </w:rPr>
            </w:pPr>
            <w:hyperlink r:id="rId58" w:history="1">
              <w:r w:rsidR="00D80D98" w:rsidRPr="00C304B7">
                <w:rPr>
                  <w:rStyle w:val="a9"/>
                  <w:rFonts w:ascii="Times New Roman" w:eastAsia="Times New Roman" w:hAnsi="Times New Roman" w:cs="Times New Roman"/>
                </w:rPr>
                <w:t>https://resh.edu.ru/subject/lesson/7777/</w:t>
              </w:r>
            </w:hyperlink>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3.5.</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Сравнение дробей.</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3</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Устный опрос. Письменный контроль.</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D80D98" w:rsidRDefault="004B2A4A" w:rsidP="003E7010">
            <w:pPr>
              <w:spacing w:after="0" w:line="240" w:lineRule="auto"/>
              <w:contextualSpacing/>
              <w:rPr>
                <w:rFonts w:ascii="Times New Roman" w:eastAsia="Times New Roman" w:hAnsi="Times New Roman" w:cs="Times New Roman"/>
              </w:rPr>
            </w:pPr>
            <w:hyperlink r:id="rId59" w:history="1">
              <w:r w:rsidR="00D80D98" w:rsidRPr="00C304B7">
                <w:rPr>
                  <w:rStyle w:val="a9"/>
                  <w:rFonts w:ascii="Times New Roman" w:eastAsia="Times New Roman" w:hAnsi="Times New Roman" w:cs="Times New Roman"/>
                </w:rPr>
                <w:t>https://resh.edu.ru/subject/lesson/7776/</w:t>
              </w:r>
            </w:hyperlink>
          </w:p>
          <w:p w:rsidR="00D80D98" w:rsidRDefault="004B2A4A" w:rsidP="003E7010">
            <w:pPr>
              <w:spacing w:after="0" w:line="240" w:lineRule="auto"/>
              <w:contextualSpacing/>
              <w:rPr>
                <w:rFonts w:ascii="Times New Roman" w:eastAsia="Times New Roman" w:hAnsi="Times New Roman" w:cs="Times New Roman"/>
              </w:rPr>
            </w:pPr>
            <w:hyperlink r:id="rId60" w:history="1">
              <w:r w:rsidR="00D80D98" w:rsidRPr="00C304B7">
                <w:rPr>
                  <w:rStyle w:val="a9"/>
                  <w:rFonts w:ascii="Times New Roman" w:eastAsia="Times New Roman" w:hAnsi="Times New Roman" w:cs="Times New Roman"/>
                </w:rPr>
                <w:t>https://resh.edu.ru/subject/lesson/7775/</w:t>
              </w:r>
            </w:hyperlink>
          </w:p>
          <w:p w:rsidR="00D80D98" w:rsidRPr="00B25385" w:rsidRDefault="004B2A4A" w:rsidP="003E7010">
            <w:pPr>
              <w:spacing w:after="0" w:line="240" w:lineRule="auto"/>
              <w:contextualSpacing/>
              <w:rPr>
                <w:rFonts w:ascii="Times New Roman" w:eastAsia="Times New Roman" w:hAnsi="Times New Roman" w:cs="Times New Roman"/>
              </w:rPr>
            </w:pPr>
            <w:hyperlink r:id="rId61" w:history="1">
              <w:r w:rsidR="00D80D98" w:rsidRPr="00C304B7">
                <w:rPr>
                  <w:rStyle w:val="a9"/>
                  <w:rFonts w:ascii="Times New Roman" w:eastAsia="Times New Roman" w:hAnsi="Times New Roman" w:cs="Times New Roman"/>
                </w:rPr>
                <w:t>https://resh.edu.ru/subject/lesson/7781/</w:t>
              </w:r>
            </w:hyperlink>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3.6.</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Сложение и вычитание обыкновенных дробей.</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7</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 xml:space="preserve">Устный опрос. </w:t>
            </w:r>
            <w:r w:rsidR="00752E93">
              <w:rPr>
                <w:rFonts w:ascii="Times New Roman" w:hAnsi="Times New Roman" w:cs="Times New Roman"/>
              </w:rPr>
              <w:t xml:space="preserve">Письменный контроль. </w:t>
            </w:r>
            <w:r w:rsidRPr="00B25385">
              <w:rPr>
                <w:rFonts w:ascii="Times New Roman" w:hAnsi="Times New Roman" w:cs="Times New Roman"/>
              </w:rPr>
              <w:t>Контрольная работа.</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D80D98" w:rsidRPr="00946649" w:rsidRDefault="004B2A4A" w:rsidP="003E7010">
            <w:pPr>
              <w:spacing w:after="0" w:line="240" w:lineRule="auto"/>
              <w:contextualSpacing/>
              <w:rPr>
                <w:rFonts w:ascii="Times New Roman" w:eastAsia="Times New Roman" w:hAnsi="Times New Roman" w:cs="Times New Roman"/>
                <w:color w:val="0000FF"/>
                <w:u w:val="single"/>
              </w:rPr>
            </w:pPr>
            <w:hyperlink r:id="rId62" w:history="1">
              <w:r w:rsidR="00D80D98" w:rsidRPr="00C304B7">
                <w:rPr>
                  <w:rStyle w:val="a9"/>
                  <w:rFonts w:ascii="Times New Roman" w:eastAsia="Times New Roman" w:hAnsi="Times New Roman" w:cs="Times New Roman"/>
                </w:rPr>
                <w:t>https://resh.edu.ru/subject/lesson/7774/</w:t>
              </w:r>
            </w:hyperlink>
          </w:p>
          <w:p w:rsidR="00D80D98" w:rsidRDefault="004B2A4A" w:rsidP="003E7010">
            <w:pPr>
              <w:spacing w:after="0" w:line="240" w:lineRule="auto"/>
              <w:contextualSpacing/>
              <w:rPr>
                <w:rFonts w:ascii="Times New Roman" w:eastAsia="Times New Roman" w:hAnsi="Times New Roman" w:cs="Times New Roman"/>
              </w:rPr>
            </w:pPr>
            <w:hyperlink r:id="rId63" w:history="1">
              <w:r w:rsidR="00D80D98" w:rsidRPr="00C304B7">
                <w:rPr>
                  <w:rStyle w:val="a9"/>
                  <w:rFonts w:ascii="Times New Roman" w:eastAsia="Times New Roman" w:hAnsi="Times New Roman" w:cs="Times New Roman"/>
                </w:rPr>
                <w:t>https://resh.edu.ru/subject/lesson/7773/</w:t>
              </w:r>
            </w:hyperlink>
          </w:p>
          <w:p w:rsidR="00D80D98" w:rsidRDefault="004B2A4A" w:rsidP="003E7010">
            <w:pPr>
              <w:spacing w:after="0" w:line="240" w:lineRule="auto"/>
              <w:contextualSpacing/>
              <w:rPr>
                <w:rFonts w:ascii="Times New Roman" w:eastAsia="Times New Roman" w:hAnsi="Times New Roman" w:cs="Times New Roman"/>
              </w:rPr>
            </w:pPr>
            <w:hyperlink r:id="rId64" w:history="1">
              <w:r w:rsidR="00D80D98" w:rsidRPr="00C304B7">
                <w:rPr>
                  <w:rStyle w:val="a9"/>
                  <w:rFonts w:ascii="Times New Roman" w:eastAsia="Times New Roman" w:hAnsi="Times New Roman" w:cs="Times New Roman"/>
                </w:rPr>
                <w:t>https://resh.edu.ru/subject/lesson/7772/</w:t>
              </w:r>
            </w:hyperlink>
          </w:p>
          <w:p w:rsidR="00D80D98" w:rsidRDefault="004B2A4A" w:rsidP="003E7010">
            <w:pPr>
              <w:spacing w:after="0" w:line="240" w:lineRule="auto"/>
              <w:contextualSpacing/>
              <w:rPr>
                <w:rFonts w:ascii="Times New Roman" w:eastAsia="Times New Roman" w:hAnsi="Times New Roman" w:cs="Times New Roman"/>
              </w:rPr>
            </w:pPr>
            <w:hyperlink r:id="rId65" w:history="1">
              <w:r w:rsidR="00D80D98" w:rsidRPr="00C304B7">
                <w:rPr>
                  <w:rStyle w:val="a9"/>
                  <w:rFonts w:ascii="Times New Roman" w:eastAsia="Times New Roman" w:hAnsi="Times New Roman" w:cs="Times New Roman"/>
                </w:rPr>
                <w:t>https://resh.edu.ru/subject/lesson/7771/</w:t>
              </w:r>
            </w:hyperlink>
          </w:p>
          <w:p w:rsidR="00D80D98" w:rsidRDefault="004B2A4A" w:rsidP="003E7010">
            <w:pPr>
              <w:spacing w:after="0" w:line="240" w:lineRule="auto"/>
              <w:contextualSpacing/>
              <w:rPr>
                <w:rFonts w:ascii="Times New Roman" w:eastAsia="Times New Roman" w:hAnsi="Times New Roman" w:cs="Times New Roman"/>
              </w:rPr>
            </w:pPr>
            <w:hyperlink r:id="rId66" w:history="1">
              <w:r w:rsidR="00D80D98" w:rsidRPr="00C304B7">
                <w:rPr>
                  <w:rStyle w:val="a9"/>
                  <w:rFonts w:ascii="Times New Roman" w:eastAsia="Times New Roman" w:hAnsi="Times New Roman" w:cs="Times New Roman"/>
                </w:rPr>
                <w:t>https://resh.edu.ru/subject/lesson/7760/</w:t>
              </w:r>
            </w:hyperlink>
          </w:p>
          <w:p w:rsidR="00D80D98" w:rsidRPr="00B25385" w:rsidRDefault="004B2A4A" w:rsidP="003E7010">
            <w:pPr>
              <w:spacing w:after="0" w:line="240" w:lineRule="auto"/>
              <w:contextualSpacing/>
              <w:rPr>
                <w:rFonts w:ascii="Times New Roman" w:eastAsia="Times New Roman" w:hAnsi="Times New Roman" w:cs="Times New Roman"/>
              </w:rPr>
            </w:pPr>
            <w:hyperlink r:id="rId67" w:history="1">
              <w:r w:rsidR="00D80D98" w:rsidRPr="00C304B7">
                <w:rPr>
                  <w:rStyle w:val="a9"/>
                  <w:rFonts w:ascii="Times New Roman" w:eastAsia="Times New Roman" w:hAnsi="Times New Roman" w:cs="Times New Roman"/>
                </w:rPr>
                <w:t>https://resh.edu.ru/subject/lesson/7759/</w:t>
              </w:r>
            </w:hyperlink>
          </w:p>
        </w:tc>
      </w:tr>
      <w:tr w:rsidR="00752E93"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2E93" w:rsidRPr="00B25385" w:rsidRDefault="00752E93"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3.7.</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2E93" w:rsidRPr="00B25385" w:rsidRDefault="00752E93"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Умножение и деление обыкновенных дробей; взаимно-обратные дроби.</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2E93" w:rsidRPr="00B25385" w:rsidRDefault="00752E93"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8</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2E93" w:rsidRPr="00B25385" w:rsidRDefault="00752E93"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2E93" w:rsidRPr="00B25385" w:rsidRDefault="00752E93" w:rsidP="003E7010">
            <w:pPr>
              <w:spacing w:after="0" w:line="240" w:lineRule="auto"/>
              <w:contextualSpacing/>
              <w:jc w:val="both"/>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752E93" w:rsidRPr="00B25385" w:rsidRDefault="00752E93"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752E93" w:rsidRPr="00B25385" w:rsidRDefault="00752E93" w:rsidP="008D0989">
            <w:pPr>
              <w:spacing w:line="240" w:lineRule="auto"/>
              <w:contextualSpacing/>
              <w:rPr>
                <w:rFonts w:ascii="Times New Roman" w:hAnsi="Times New Roman" w:cs="Times New Roman"/>
              </w:rPr>
            </w:pPr>
            <w:r w:rsidRPr="00B25385">
              <w:rPr>
                <w:rFonts w:ascii="Times New Roman" w:hAnsi="Times New Roman" w:cs="Times New Roman"/>
              </w:rPr>
              <w:t xml:space="preserve">Устный опрос. </w:t>
            </w:r>
            <w:r>
              <w:rPr>
                <w:rFonts w:ascii="Times New Roman" w:hAnsi="Times New Roman" w:cs="Times New Roman"/>
              </w:rPr>
              <w:t xml:space="preserve">Письменный контроль. </w:t>
            </w:r>
            <w:r w:rsidRPr="00B25385">
              <w:rPr>
                <w:rFonts w:ascii="Times New Roman" w:hAnsi="Times New Roman" w:cs="Times New Roman"/>
              </w:rPr>
              <w:t>Контрольная работа.</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2E93" w:rsidRDefault="004B2A4A" w:rsidP="003E7010">
            <w:pPr>
              <w:spacing w:after="0" w:line="240" w:lineRule="auto"/>
              <w:contextualSpacing/>
              <w:rPr>
                <w:rFonts w:ascii="Times New Roman" w:eastAsia="Times New Roman" w:hAnsi="Times New Roman" w:cs="Times New Roman"/>
              </w:rPr>
            </w:pPr>
            <w:hyperlink r:id="rId68" w:history="1">
              <w:r w:rsidR="00752E93" w:rsidRPr="00C304B7">
                <w:rPr>
                  <w:rStyle w:val="a9"/>
                  <w:rFonts w:ascii="Times New Roman" w:eastAsia="Times New Roman" w:hAnsi="Times New Roman" w:cs="Times New Roman"/>
                </w:rPr>
                <w:t>https://resh.edu.ru/subject/lesson/7769/</w:t>
              </w:r>
            </w:hyperlink>
          </w:p>
          <w:p w:rsidR="00752E93" w:rsidRDefault="004B2A4A" w:rsidP="003E7010">
            <w:pPr>
              <w:spacing w:after="0" w:line="240" w:lineRule="auto"/>
              <w:contextualSpacing/>
              <w:rPr>
                <w:rFonts w:ascii="Times New Roman" w:eastAsia="Times New Roman" w:hAnsi="Times New Roman" w:cs="Times New Roman"/>
              </w:rPr>
            </w:pPr>
            <w:hyperlink r:id="rId69" w:history="1">
              <w:r w:rsidR="00752E93" w:rsidRPr="00C304B7">
                <w:rPr>
                  <w:rStyle w:val="a9"/>
                  <w:rFonts w:ascii="Times New Roman" w:eastAsia="Times New Roman" w:hAnsi="Times New Roman" w:cs="Times New Roman"/>
                </w:rPr>
                <w:t>https://resh.edu.ru/subject/lesson/7767/</w:t>
              </w:r>
            </w:hyperlink>
          </w:p>
          <w:p w:rsidR="00752E93" w:rsidRDefault="004B2A4A" w:rsidP="003E7010">
            <w:pPr>
              <w:spacing w:after="0" w:line="240" w:lineRule="auto"/>
              <w:contextualSpacing/>
              <w:rPr>
                <w:rFonts w:ascii="Times New Roman" w:eastAsia="Times New Roman" w:hAnsi="Times New Roman" w:cs="Times New Roman"/>
              </w:rPr>
            </w:pPr>
            <w:hyperlink r:id="rId70" w:history="1">
              <w:r w:rsidR="00752E93" w:rsidRPr="00C304B7">
                <w:rPr>
                  <w:rStyle w:val="a9"/>
                  <w:rFonts w:ascii="Times New Roman" w:eastAsia="Times New Roman" w:hAnsi="Times New Roman" w:cs="Times New Roman"/>
                </w:rPr>
                <w:t>https://resh.edu.ru/subject/lesson/7766/</w:t>
              </w:r>
            </w:hyperlink>
          </w:p>
          <w:p w:rsidR="00752E93" w:rsidRDefault="004B2A4A" w:rsidP="003E7010">
            <w:pPr>
              <w:spacing w:after="0" w:line="240" w:lineRule="auto"/>
              <w:contextualSpacing/>
              <w:rPr>
                <w:rFonts w:ascii="Times New Roman" w:eastAsia="Times New Roman" w:hAnsi="Times New Roman" w:cs="Times New Roman"/>
              </w:rPr>
            </w:pPr>
            <w:hyperlink r:id="rId71" w:history="1">
              <w:r w:rsidR="00752E93" w:rsidRPr="00C304B7">
                <w:rPr>
                  <w:rStyle w:val="a9"/>
                  <w:rFonts w:ascii="Times New Roman" w:eastAsia="Times New Roman" w:hAnsi="Times New Roman" w:cs="Times New Roman"/>
                </w:rPr>
                <w:t>https://resh.edu.ru/subject/lesson/7785/</w:t>
              </w:r>
            </w:hyperlink>
          </w:p>
          <w:p w:rsidR="00752E93" w:rsidRPr="00B25385" w:rsidRDefault="004B2A4A" w:rsidP="003E7010">
            <w:pPr>
              <w:spacing w:after="0" w:line="240" w:lineRule="auto"/>
              <w:contextualSpacing/>
              <w:rPr>
                <w:rFonts w:ascii="Times New Roman" w:eastAsia="Times New Roman" w:hAnsi="Times New Roman" w:cs="Times New Roman"/>
              </w:rPr>
            </w:pPr>
            <w:hyperlink r:id="rId72" w:history="1">
              <w:r w:rsidR="00752E93" w:rsidRPr="00C304B7">
                <w:rPr>
                  <w:rStyle w:val="a9"/>
                  <w:rFonts w:ascii="Times New Roman" w:eastAsia="Times New Roman" w:hAnsi="Times New Roman" w:cs="Times New Roman"/>
                </w:rPr>
                <w:t>https://resh.edu.ru/subject/lesson/7786/</w:t>
              </w:r>
            </w:hyperlink>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3.8.</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Решение текстовых задач, содержащих дроби.</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4</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Устный опрос. Письменный контроль.</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Default="004B2A4A" w:rsidP="003E7010">
            <w:pPr>
              <w:spacing w:after="0" w:line="240" w:lineRule="auto"/>
              <w:contextualSpacing/>
              <w:rPr>
                <w:rFonts w:ascii="Times New Roman" w:eastAsia="Times New Roman" w:hAnsi="Times New Roman" w:cs="Times New Roman"/>
              </w:rPr>
            </w:pPr>
            <w:hyperlink r:id="rId73" w:history="1">
              <w:r w:rsidR="00D80D98" w:rsidRPr="00C304B7">
                <w:rPr>
                  <w:rStyle w:val="a9"/>
                  <w:rFonts w:ascii="Times New Roman" w:eastAsia="Times New Roman" w:hAnsi="Times New Roman" w:cs="Times New Roman"/>
                </w:rPr>
                <w:t>https://resh.edu.ru/subject/lesson/7787/</w:t>
              </w:r>
            </w:hyperlink>
          </w:p>
          <w:p w:rsidR="00D80D98" w:rsidRDefault="004B2A4A" w:rsidP="003E7010">
            <w:pPr>
              <w:spacing w:after="0" w:line="240" w:lineRule="auto"/>
              <w:contextualSpacing/>
              <w:rPr>
                <w:rFonts w:ascii="Times New Roman" w:eastAsia="Times New Roman" w:hAnsi="Times New Roman" w:cs="Times New Roman"/>
              </w:rPr>
            </w:pPr>
            <w:hyperlink r:id="rId74" w:history="1">
              <w:r w:rsidR="00D80D98" w:rsidRPr="00C304B7">
                <w:rPr>
                  <w:rStyle w:val="a9"/>
                  <w:rFonts w:ascii="Times New Roman" w:eastAsia="Times New Roman" w:hAnsi="Times New Roman" w:cs="Times New Roman"/>
                </w:rPr>
                <w:t>https://resh.edu.ru/subject/lesson/7770/</w:t>
              </w:r>
            </w:hyperlink>
          </w:p>
          <w:p w:rsidR="00D80D98" w:rsidRDefault="004B2A4A" w:rsidP="003E7010">
            <w:pPr>
              <w:spacing w:after="0" w:line="240" w:lineRule="auto"/>
              <w:contextualSpacing/>
              <w:rPr>
                <w:rFonts w:ascii="Times New Roman" w:eastAsia="Times New Roman" w:hAnsi="Times New Roman" w:cs="Times New Roman"/>
              </w:rPr>
            </w:pPr>
            <w:hyperlink r:id="rId75" w:history="1">
              <w:r w:rsidR="00D80D98" w:rsidRPr="00C304B7">
                <w:rPr>
                  <w:rStyle w:val="a9"/>
                  <w:rFonts w:ascii="Times New Roman" w:eastAsia="Times New Roman" w:hAnsi="Times New Roman" w:cs="Times New Roman"/>
                </w:rPr>
                <w:t>https://resh.edu.ru/subject/lesson/7768/</w:t>
              </w:r>
            </w:hyperlink>
          </w:p>
          <w:p w:rsidR="00D80D98" w:rsidRDefault="004B2A4A" w:rsidP="003E7010">
            <w:pPr>
              <w:spacing w:after="0" w:line="240" w:lineRule="auto"/>
              <w:contextualSpacing/>
              <w:rPr>
                <w:rFonts w:ascii="Times New Roman" w:eastAsia="Times New Roman" w:hAnsi="Times New Roman" w:cs="Times New Roman"/>
              </w:rPr>
            </w:pPr>
            <w:hyperlink r:id="rId76" w:history="1">
              <w:r w:rsidR="00D80D98" w:rsidRPr="00C304B7">
                <w:rPr>
                  <w:rStyle w:val="a9"/>
                  <w:rFonts w:ascii="Times New Roman" w:eastAsia="Times New Roman" w:hAnsi="Times New Roman" w:cs="Times New Roman"/>
                </w:rPr>
                <w:t>https://resh.edu.ru/subject/lesson/7765/</w:t>
              </w:r>
            </w:hyperlink>
          </w:p>
          <w:p w:rsidR="00D80D98" w:rsidRDefault="004B2A4A" w:rsidP="003E7010">
            <w:pPr>
              <w:spacing w:after="0" w:line="240" w:lineRule="auto"/>
              <w:contextualSpacing/>
              <w:rPr>
                <w:rFonts w:ascii="Times New Roman" w:eastAsia="Times New Roman" w:hAnsi="Times New Roman" w:cs="Times New Roman"/>
              </w:rPr>
            </w:pPr>
            <w:hyperlink r:id="rId77" w:history="1">
              <w:r w:rsidR="00D80D98" w:rsidRPr="00C304B7">
                <w:rPr>
                  <w:rStyle w:val="a9"/>
                  <w:rFonts w:ascii="Times New Roman" w:eastAsia="Times New Roman" w:hAnsi="Times New Roman" w:cs="Times New Roman"/>
                </w:rPr>
                <w:t>https://resh.edu.ru/subject/lesson/7784/</w:t>
              </w:r>
            </w:hyperlink>
          </w:p>
          <w:p w:rsidR="00D80D98" w:rsidRPr="00B25385" w:rsidRDefault="004B2A4A" w:rsidP="003E7010">
            <w:pPr>
              <w:spacing w:after="0" w:line="240" w:lineRule="auto"/>
              <w:contextualSpacing/>
              <w:rPr>
                <w:rFonts w:ascii="Times New Roman" w:eastAsia="Times New Roman" w:hAnsi="Times New Roman" w:cs="Times New Roman"/>
              </w:rPr>
            </w:pPr>
            <w:hyperlink r:id="rId78" w:history="1">
              <w:r w:rsidR="00D80D98" w:rsidRPr="00C304B7">
                <w:rPr>
                  <w:rStyle w:val="a9"/>
                  <w:rFonts w:ascii="Times New Roman" w:eastAsia="Times New Roman" w:hAnsi="Times New Roman" w:cs="Times New Roman"/>
                </w:rPr>
                <w:t>https://resh.edu.ru/subject/lesson/7758/</w:t>
              </w:r>
            </w:hyperlink>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3.9.</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Основные задачи на дроби.</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10</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 xml:space="preserve">Устный опрос. </w:t>
            </w:r>
            <w:r>
              <w:rPr>
                <w:rFonts w:ascii="Times New Roman" w:hAnsi="Times New Roman" w:cs="Times New Roman"/>
              </w:rPr>
              <w:t>Письменный контроль.</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174CAE" w:rsidRDefault="004B2A4A" w:rsidP="003E7010">
            <w:pPr>
              <w:spacing w:after="0" w:line="240" w:lineRule="auto"/>
              <w:contextualSpacing/>
              <w:rPr>
                <w:rFonts w:ascii="Times New Roman" w:eastAsia="Times New Roman" w:hAnsi="Times New Roman" w:cs="Times New Roman"/>
                <w:color w:val="0000FF"/>
                <w:u w:val="single"/>
              </w:rPr>
            </w:pPr>
            <w:hyperlink r:id="rId79" w:history="1">
              <w:r w:rsidR="00D80D98" w:rsidRPr="00174CAE">
                <w:rPr>
                  <w:rStyle w:val="a9"/>
                  <w:rFonts w:ascii="Times New Roman" w:eastAsia="Times New Roman" w:hAnsi="Times New Roman" w:cs="Times New Roman"/>
                </w:rPr>
                <w:t>https://www.yaklass.ru/p/matematika/5-klass/obyknovennye-drobi-13744/nakhozhdenie-chasti-ot-tcelogo-i-chisla-po-ego-chasti-13678</w:t>
              </w:r>
            </w:hyperlink>
          </w:p>
          <w:p w:rsidR="00D80D98" w:rsidRPr="00174CAE" w:rsidRDefault="00D80D98" w:rsidP="003E7010">
            <w:pPr>
              <w:spacing w:after="0" w:line="240" w:lineRule="auto"/>
              <w:contextualSpacing/>
              <w:rPr>
                <w:rFonts w:ascii="Times New Roman" w:hAnsi="Times New Roman" w:cs="Times New Roman"/>
              </w:rPr>
            </w:pPr>
          </w:p>
          <w:p w:rsidR="00D80D98" w:rsidRPr="00174CAE" w:rsidRDefault="004B2A4A" w:rsidP="003E7010">
            <w:pPr>
              <w:spacing w:after="0" w:line="240" w:lineRule="auto"/>
              <w:contextualSpacing/>
              <w:rPr>
                <w:rFonts w:ascii="Times New Roman" w:hAnsi="Times New Roman" w:cs="Times New Roman"/>
              </w:rPr>
            </w:pPr>
            <w:hyperlink r:id="rId80" w:history="1">
              <w:r w:rsidR="00D80D98" w:rsidRPr="00174CAE">
                <w:rPr>
                  <w:rStyle w:val="a9"/>
                  <w:rFonts w:ascii="Times New Roman" w:hAnsi="Times New Roman" w:cs="Times New Roman"/>
                </w:rPr>
                <w:t>https://znaika.ru/catalog/5-klass/matematika/Obyknovennye-</w:t>
              </w:r>
              <w:r w:rsidR="00D80D98" w:rsidRPr="00174CAE">
                <w:rPr>
                  <w:rStyle w:val="a9"/>
                  <w:rFonts w:ascii="Times New Roman" w:hAnsi="Times New Roman" w:cs="Times New Roman"/>
                </w:rPr>
                <w:lastRenderedPageBreak/>
                <w:t>drobi.-Osnovnye-zadachi-na-drobi.html</w:t>
              </w:r>
            </w:hyperlink>
          </w:p>
          <w:p w:rsidR="00D80D98" w:rsidRPr="00174CAE" w:rsidRDefault="00D80D98" w:rsidP="003E7010">
            <w:pPr>
              <w:spacing w:after="0" w:line="240" w:lineRule="auto"/>
              <w:contextualSpacing/>
              <w:rPr>
                <w:rFonts w:ascii="Times New Roman" w:hAnsi="Times New Roman" w:cs="Times New Roman"/>
              </w:rPr>
            </w:pPr>
          </w:p>
          <w:p w:rsidR="00D80D98" w:rsidRPr="00174CAE" w:rsidRDefault="004B2A4A" w:rsidP="003E7010">
            <w:pPr>
              <w:spacing w:after="0" w:line="240" w:lineRule="auto"/>
              <w:contextualSpacing/>
              <w:rPr>
                <w:rFonts w:ascii="Times New Roman" w:eastAsia="Times New Roman" w:hAnsi="Times New Roman" w:cs="Times New Roman"/>
              </w:rPr>
            </w:pPr>
            <w:hyperlink r:id="rId81" w:history="1">
              <w:r w:rsidR="00D80D98" w:rsidRPr="00174CAE">
                <w:rPr>
                  <w:rStyle w:val="a9"/>
                  <w:rFonts w:ascii="Times New Roman" w:eastAsia="Times New Roman" w:hAnsi="Times New Roman" w:cs="Times New Roman"/>
                </w:rPr>
                <w:t>https://resh.edu.ru/subject/lesson/7780/</w:t>
              </w:r>
            </w:hyperlink>
          </w:p>
          <w:p w:rsidR="00D80D98" w:rsidRPr="00174CAE" w:rsidRDefault="004B2A4A" w:rsidP="003E7010">
            <w:pPr>
              <w:spacing w:after="0" w:line="240" w:lineRule="auto"/>
              <w:contextualSpacing/>
              <w:rPr>
                <w:rFonts w:ascii="Times New Roman" w:eastAsia="Times New Roman" w:hAnsi="Times New Roman" w:cs="Times New Roman"/>
                <w:color w:val="0000FF"/>
                <w:u w:val="single"/>
              </w:rPr>
            </w:pPr>
            <w:hyperlink r:id="rId82" w:history="1">
              <w:r w:rsidR="00D80D98" w:rsidRPr="00174CAE">
                <w:rPr>
                  <w:rStyle w:val="a9"/>
                  <w:rFonts w:ascii="Times New Roman" w:eastAsia="Times New Roman" w:hAnsi="Times New Roman" w:cs="Times New Roman"/>
                </w:rPr>
                <w:t>https://resh.edu.ru/subject/lesson/7779/</w:t>
              </w:r>
            </w:hyperlink>
          </w:p>
          <w:p w:rsidR="00D80D98" w:rsidRPr="00174CAE" w:rsidRDefault="004B2A4A" w:rsidP="003E7010">
            <w:pPr>
              <w:spacing w:after="0" w:line="240" w:lineRule="auto"/>
              <w:contextualSpacing/>
              <w:rPr>
                <w:rFonts w:ascii="Times New Roman" w:eastAsia="Times New Roman" w:hAnsi="Times New Roman" w:cs="Times New Roman"/>
              </w:rPr>
            </w:pPr>
            <w:hyperlink r:id="rId83" w:history="1">
              <w:r w:rsidR="00D80D98" w:rsidRPr="00174CAE">
                <w:rPr>
                  <w:rStyle w:val="a9"/>
                  <w:rFonts w:ascii="Times New Roman" w:eastAsia="Times New Roman" w:hAnsi="Times New Roman" w:cs="Times New Roman"/>
                </w:rPr>
                <w:t>https://resh.edu.ru/subject/lesson/7764/</w:t>
              </w:r>
            </w:hyperlink>
          </w:p>
          <w:p w:rsidR="00D80D98" w:rsidRPr="00174CAE" w:rsidRDefault="00D80D98" w:rsidP="003E7010">
            <w:pPr>
              <w:spacing w:after="0" w:line="240" w:lineRule="auto"/>
              <w:contextualSpacing/>
              <w:rPr>
                <w:rStyle w:val="a9"/>
                <w:rFonts w:ascii="Times New Roman" w:eastAsia="Times New Roman" w:hAnsi="Times New Roman" w:cs="Times New Roman"/>
              </w:rPr>
            </w:pPr>
          </w:p>
          <w:p w:rsidR="00D80D98" w:rsidRPr="00174CAE" w:rsidRDefault="004B2A4A" w:rsidP="003E7010">
            <w:pPr>
              <w:spacing w:after="0" w:line="240" w:lineRule="auto"/>
              <w:contextualSpacing/>
              <w:rPr>
                <w:rFonts w:ascii="Times New Roman" w:hAnsi="Times New Roman" w:cs="Times New Roman"/>
              </w:rPr>
            </w:pPr>
            <w:hyperlink r:id="rId84" w:history="1">
              <w:r w:rsidR="00D80D98" w:rsidRPr="00174CAE">
                <w:rPr>
                  <w:rStyle w:val="a9"/>
                  <w:rFonts w:ascii="Times New Roman" w:hAnsi="Times New Roman" w:cs="Times New Roman"/>
                </w:rPr>
                <w:t>https://infourok.ru/osnovnie-zadachi-na-drobi-3246129.html</w:t>
              </w:r>
            </w:hyperlink>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lastRenderedPageBreak/>
              <w:t>3.10.</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Применение букв для записи математических выражений и предложений</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4</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Устный опрос. Письменный контроль.</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Default="004B2A4A" w:rsidP="003E7010">
            <w:pPr>
              <w:spacing w:after="0" w:line="240" w:lineRule="auto"/>
              <w:contextualSpacing/>
              <w:rPr>
                <w:rFonts w:ascii="Times New Roman" w:eastAsia="Times New Roman" w:hAnsi="Times New Roman" w:cs="Times New Roman"/>
              </w:rPr>
            </w:pPr>
            <w:hyperlink r:id="rId85">
              <w:r w:rsidR="00D80D98" w:rsidRPr="00B25385">
                <w:rPr>
                  <w:rFonts w:ascii="Times New Roman" w:eastAsia="Times New Roman" w:hAnsi="Times New Roman" w:cs="Times New Roman"/>
                  <w:color w:val="0000FF"/>
                  <w:u w:val="single"/>
                </w:rPr>
                <w:t>https://resh.edu.ru/subject/lesson/1429/</w:t>
              </w:r>
            </w:hyperlink>
          </w:p>
          <w:p w:rsidR="00D80D98" w:rsidRPr="00B25385" w:rsidRDefault="00D80D98" w:rsidP="003E7010">
            <w:pPr>
              <w:spacing w:after="0" w:line="240" w:lineRule="auto"/>
              <w:contextualSpacing/>
              <w:rPr>
                <w:rFonts w:ascii="Times New Roman" w:eastAsia="Times New Roman" w:hAnsi="Times New Roman" w:cs="Times New Roman"/>
              </w:rPr>
            </w:pPr>
          </w:p>
        </w:tc>
      </w:tr>
      <w:tr w:rsidR="00D80D98" w:rsidRPr="00B25385" w:rsidTr="003E7010">
        <w:trPr>
          <w:trHeight w:val="280"/>
        </w:trPr>
        <w:tc>
          <w:tcPr>
            <w:tcW w:w="353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Итого по разделу:</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b/>
                <w:sz w:val="24"/>
                <w:szCs w:val="24"/>
              </w:rPr>
            </w:pPr>
            <w:r w:rsidRPr="00B25385">
              <w:rPr>
                <w:rFonts w:ascii="Times New Roman" w:eastAsia="Times New Roman" w:hAnsi="Times New Roman" w:cs="Times New Roman"/>
                <w:b/>
                <w:sz w:val="24"/>
                <w:szCs w:val="24"/>
              </w:rPr>
              <w:t>48</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b/>
                <w:sz w:val="24"/>
                <w:szCs w:val="24"/>
              </w:rPr>
            </w:pPr>
            <w:r w:rsidRPr="00B25385">
              <w:rPr>
                <w:rFonts w:ascii="Times New Roman" w:eastAsia="Times New Roman" w:hAnsi="Times New Roman" w:cs="Times New Roman"/>
                <w:b/>
                <w:sz w:val="24"/>
                <w:szCs w:val="24"/>
              </w:rPr>
              <w:t>3</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c>
          <w:tcPr>
            <w:tcW w:w="3829" w:type="dxa"/>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pBdr>
                <w:top w:val="nil"/>
                <w:left w:val="nil"/>
                <w:bottom w:val="nil"/>
                <w:right w:val="nil"/>
                <w:between w:val="nil"/>
              </w:pBdr>
              <w:spacing w:after="0" w:line="240" w:lineRule="auto"/>
              <w:contextualSpacing/>
              <w:rPr>
                <w:rFonts w:ascii="Times New Roman" w:eastAsia="Times New Roman" w:hAnsi="Times New Roman" w:cs="Times New Roman"/>
                <w:color w:val="000000"/>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hAnsi="Times New Roman" w:cs="Times New Roman"/>
              </w:rPr>
            </w:pPr>
          </w:p>
        </w:tc>
      </w:tr>
      <w:tr w:rsidR="00D80D98" w:rsidRPr="00B25385" w:rsidTr="003E7010">
        <w:tc>
          <w:tcPr>
            <w:tcW w:w="15593"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D1548D" w:rsidRDefault="00D80D98" w:rsidP="003E7010">
            <w:pPr>
              <w:spacing w:after="0" w:line="240" w:lineRule="auto"/>
              <w:contextualSpacing/>
              <w:jc w:val="both"/>
              <w:rPr>
                <w:rFonts w:ascii="Times New Roman" w:eastAsia="Times New Roman" w:hAnsi="Times New Roman" w:cs="Times New Roman"/>
                <w:b/>
                <w:color w:val="221F1F"/>
                <w:w w:val="97"/>
                <w:sz w:val="24"/>
                <w:szCs w:val="24"/>
              </w:rPr>
            </w:pPr>
            <w:r w:rsidRPr="00B25385">
              <w:rPr>
                <w:rFonts w:ascii="Times New Roman" w:eastAsia="Times New Roman" w:hAnsi="Times New Roman" w:cs="Times New Roman"/>
                <w:b/>
                <w:color w:val="000000"/>
                <w:w w:val="97"/>
                <w:sz w:val="24"/>
                <w:szCs w:val="24"/>
              </w:rPr>
              <w:t xml:space="preserve">Раздел 4. </w:t>
            </w:r>
            <w:r w:rsidRPr="00B25385">
              <w:rPr>
                <w:rFonts w:ascii="Times New Roman" w:eastAsia="Times New Roman" w:hAnsi="Times New Roman" w:cs="Times New Roman"/>
                <w:b/>
                <w:color w:val="221F1F"/>
                <w:w w:val="97"/>
                <w:sz w:val="24"/>
                <w:szCs w:val="24"/>
              </w:rPr>
              <w:t>Наглядная геометрия. Многоугольники</w:t>
            </w:r>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4.1.</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Многоугольники.</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8"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1</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476628">
            <w:pPr>
              <w:pStyle w:val="aa"/>
              <w:numPr>
                <w:ilvl w:val="0"/>
                <w:numId w:val="6"/>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описывать, используя терминологию, изображать с помощью чертёжных инструментов и от руки, моделировать из бумаги многоугольники;</w:t>
            </w:r>
          </w:p>
          <w:p w:rsidR="00D80D98" w:rsidRPr="00B25385" w:rsidRDefault="00D80D98" w:rsidP="00476628">
            <w:pPr>
              <w:pStyle w:val="aa"/>
              <w:numPr>
                <w:ilvl w:val="0"/>
                <w:numId w:val="6"/>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приводить примеры объектов реального мира, имеющих форму многоугольника, прямоугольника, квадрата, треугольника, оценивать их линейные размеры;</w:t>
            </w:r>
          </w:p>
          <w:p w:rsidR="00D80D98" w:rsidRPr="00B25385" w:rsidRDefault="00D80D98" w:rsidP="00476628">
            <w:pPr>
              <w:pStyle w:val="aa"/>
              <w:numPr>
                <w:ilvl w:val="0"/>
                <w:numId w:val="6"/>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вычислять: периметр треугольника, прямоугольника, многоугольника; площадь прямоугольника, квадрата;</w:t>
            </w:r>
          </w:p>
          <w:p w:rsidR="00D80D98" w:rsidRPr="00B25385" w:rsidRDefault="00D80D98" w:rsidP="00476628">
            <w:pPr>
              <w:pStyle w:val="aa"/>
              <w:numPr>
                <w:ilvl w:val="0"/>
                <w:numId w:val="6"/>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lastRenderedPageBreak/>
              <w:t>изображать остроугольные, прямоугольные и тупоугольные треугольники;</w:t>
            </w:r>
          </w:p>
          <w:p w:rsidR="00D80D98" w:rsidRPr="00B25385" w:rsidRDefault="00D80D98" w:rsidP="00476628">
            <w:pPr>
              <w:pStyle w:val="aa"/>
              <w:numPr>
                <w:ilvl w:val="0"/>
                <w:numId w:val="6"/>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строить на нелинованной и клетчатой бумаге квадрат и прямоугольник с заданными длинами сторон;</w:t>
            </w:r>
          </w:p>
          <w:p w:rsidR="00D80D98" w:rsidRPr="00B25385" w:rsidRDefault="00D80D98" w:rsidP="00476628">
            <w:pPr>
              <w:pStyle w:val="aa"/>
              <w:numPr>
                <w:ilvl w:val="0"/>
                <w:numId w:val="6"/>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p>
          <w:p w:rsidR="00D80D98" w:rsidRPr="00B25385" w:rsidRDefault="00D80D98" w:rsidP="00476628">
            <w:pPr>
              <w:pStyle w:val="aa"/>
              <w:numPr>
                <w:ilvl w:val="0"/>
                <w:numId w:val="6"/>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конструировать математические предложения с помощью связок «некоторый», «любой»;</w:t>
            </w:r>
          </w:p>
          <w:p w:rsidR="00D80D98" w:rsidRPr="00B25385" w:rsidRDefault="00D80D98" w:rsidP="00476628">
            <w:pPr>
              <w:pStyle w:val="aa"/>
              <w:numPr>
                <w:ilvl w:val="0"/>
                <w:numId w:val="6"/>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распознавать истинные и ложные высказывания о многоугольниках, приводить примеры и контрпримеры;</w:t>
            </w:r>
          </w:p>
          <w:p w:rsidR="00D80D98" w:rsidRPr="00B25385" w:rsidRDefault="00D80D98" w:rsidP="00476628">
            <w:pPr>
              <w:pStyle w:val="aa"/>
              <w:numPr>
                <w:ilvl w:val="0"/>
                <w:numId w:val="6"/>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исследовать зависимость площади квадрата от длины его стороны;</w:t>
            </w:r>
          </w:p>
          <w:p w:rsidR="00D80D98" w:rsidRPr="00B25385" w:rsidRDefault="00D80D98" w:rsidP="00476628">
            <w:pPr>
              <w:pStyle w:val="aa"/>
              <w:numPr>
                <w:ilvl w:val="0"/>
                <w:numId w:val="6"/>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 находить их площадь, разбивать фигуры на прямоугольники и квадраты и находить их площадь;</w:t>
            </w:r>
          </w:p>
          <w:p w:rsidR="00D80D98" w:rsidRPr="00B25385" w:rsidRDefault="00D80D98" w:rsidP="00476628">
            <w:pPr>
              <w:pStyle w:val="aa"/>
              <w:numPr>
                <w:ilvl w:val="0"/>
                <w:numId w:val="6"/>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w:t>
            </w:r>
          </w:p>
          <w:p w:rsidR="00D80D98" w:rsidRPr="00B25385" w:rsidRDefault="00D80D98" w:rsidP="00476628">
            <w:pPr>
              <w:pStyle w:val="aa"/>
              <w:numPr>
                <w:ilvl w:val="0"/>
                <w:numId w:val="6"/>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знакомиться с примерами применения площади и периметра в практических ситуациях;</w:t>
            </w:r>
          </w:p>
          <w:p w:rsidR="00D80D98" w:rsidRPr="00B25385" w:rsidRDefault="00D80D98" w:rsidP="00476628">
            <w:pPr>
              <w:pStyle w:val="aa"/>
              <w:numPr>
                <w:ilvl w:val="0"/>
                <w:numId w:val="6"/>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 xml:space="preserve">решать задачи из реальной жизни, </w:t>
            </w:r>
            <w:r w:rsidRPr="00B25385">
              <w:rPr>
                <w:rFonts w:ascii="Times New Roman" w:eastAsia="Times New Roman" w:hAnsi="Times New Roman" w:cs="Times New Roman"/>
                <w:color w:val="000000"/>
              </w:rPr>
              <w:lastRenderedPageBreak/>
              <w:t>предлагать и обсуждать различные способы решения задач.</w:t>
            </w:r>
          </w:p>
        </w:tc>
        <w:tc>
          <w:tcPr>
            <w:tcW w:w="1701" w:type="dxa"/>
            <w:tcBorders>
              <w:top w:val="single" w:sz="6" w:space="0" w:color="000000"/>
              <w:left w:val="single" w:sz="6" w:space="0" w:color="000000"/>
              <w:right w:val="single" w:sz="6" w:space="0" w:color="000000"/>
            </w:tcBorders>
          </w:tcPr>
          <w:p w:rsidR="00D80D98" w:rsidRPr="00A806CD" w:rsidRDefault="00D80D98" w:rsidP="003E7010">
            <w:pPr>
              <w:spacing w:line="240" w:lineRule="auto"/>
              <w:contextualSpacing/>
              <w:rPr>
                <w:rFonts w:ascii="Times New Roman" w:hAnsi="Times New Roman" w:cs="Times New Roman"/>
              </w:rPr>
            </w:pPr>
            <w:r w:rsidRPr="00A806CD">
              <w:rPr>
                <w:rFonts w:ascii="Times New Roman" w:hAnsi="Times New Roman" w:cs="Times New Roman"/>
              </w:rPr>
              <w:lastRenderedPageBreak/>
              <w:t>Устный опрос.</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A806CD" w:rsidRDefault="004B2A4A" w:rsidP="003E7010">
            <w:pPr>
              <w:spacing w:after="0" w:line="240" w:lineRule="auto"/>
              <w:contextualSpacing/>
              <w:jc w:val="both"/>
              <w:rPr>
                <w:rFonts w:ascii="Times New Roman" w:eastAsia="Times New Roman" w:hAnsi="Times New Roman" w:cs="Times New Roman"/>
              </w:rPr>
            </w:pPr>
            <w:hyperlink r:id="rId86" w:history="1">
              <w:r w:rsidR="00D80D98" w:rsidRPr="00A806CD">
                <w:rPr>
                  <w:rStyle w:val="a9"/>
                  <w:rFonts w:ascii="Times New Roman" w:eastAsia="Times New Roman" w:hAnsi="Times New Roman" w:cs="Times New Roman"/>
                </w:rPr>
                <w:t>https://resh.edu.ru/subject/lesson/7727/</w:t>
              </w:r>
            </w:hyperlink>
          </w:p>
          <w:p w:rsidR="00D80D98" w:rsidRPr="00A806CD" w:rsidRDefault="004B2A4A" w:rsidP="003E7010">
            <w:pPr>
              <w:spacing w:after="0" w:line="240" w:lineRule="auto"/>
              <w:contextualSpacing/>
              <w:jc w:val="both"/>
              <w:rPr>
                <w:rFonts w:ascii="Times New Roman" w:eastAsia="Times New Roman" w:hAnsi="Times New Roman" w:cs="Times New Roman"/>
              </w:rPr>
            </w:pPr>
            <w:hyperlink r:id="rId87" w:history="1">
              <w:r w:rsidR="00D80D98" w:rsidRPr="00A806CD">
                <w:rPr>
                  <w:rStyle w:val="a9"/>
                  <w:rFonts w:ascii="Times New Roman" w:eastAsia="Times New Roman" w:hAnsi="Times New Roman" w:cs="Times New Roman"/>
                </w:rPr>
                <w:t>https://resh.edu.ru/subject/lesson/555/</w:t>
              </w:r>
            </w:hyperlink>
          </w:p>
        </w:tc>
      </w:tr>
      <w:tr w:rsidR="00752E93"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2E93" w:rsidRPr="00B25385" w:rsidRDefault="00752E93"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4.2.</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2E93" w:rsidRPr="00B25385" w:rsidRDefault="00752E93"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Треугольник.</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2E93" w:rsidRPr="00B25385" w:rsidRDefault="00752E93" w:rsidP="003E7010">
            <w:pPr>
              <w:autoSpaceDE w:val="0"/>
              <w:autoSpaceDN w:val="0"/>
              <w:spacing w:before="76"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2</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2E93" w:rsidRPr="00B25385" w:rsidRDefault="00752E93"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2E93" w:rsidRPr="00B25385" w:rsidRDefault="00752E93"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752E93" w:rsidRPr="00B25385" w:rsidRDefault="00752E93" w:rsidP="00476628">
            <w:pPr>
              <w:pStyle w:val="aa"/>
              <w:numPr>
                <w:ilvl w:val="0"/>
                <w:numId w:val="6"/>
              </w:numPr>
              <w:pBdr>
                <w:top w:val="nil"/>
                <w:left w:val="nil"/>
                <w:bottom w:val="nil"/>
                <w:right w:val="nil"/>
                <w:between w:val="nil"/>
              </w:pBdr>
              <w:spacing w:after="0" w:line="240" w:lineRule="auto"/>
              <w:ind w:left="335"/>
              <w:rPr>
                <w:rFonts w:ascii="Times New Roman" w:eastAsia="Times New Roman" w:hAnsi="Times New Roman" w:cs="Times New Roman"/>
                <w:color w:val="000000"/>
              </w:rPr>
            </w:pPr>
          </w:p>
        </w:tc>
        <w:tc>
          <w:tcPr>
            <w:tcW w:w="1701" w:type="dxa"/>
            <w:tcBorders>
              <w:top w:val="single" w:sz="6" w:space="0" w:color="000000"/>
              <w:left w:val="single" w:sz="6" w:space="0" w:color="000000"/>
              <w:right w:val="single" w:sz="6" w:space="0" w:color="000000"/>
            </w:tcBorders>
          </w:tcPr>
          <w:p w:rsidR="00752E93" w:rsidRPr="00B25385" w:rsidRDefault="00752E93" w:rsidP="008D0989">
            <w:pPr>
              <w:spacing w:line="240" w:lineRule="auto"/>
              <w:contextualSpacing/>
              <w:rPr>
                <w:rFonts w:ascii="Times New Roman" w:hAnsi="Times New Roman" w:cs="Times New Roman"/>
              </w:rPr>
            </w:pPr>
            <w:r w:rsidRPr="00B25385">
              <w:rPr>
                <w:rFonts w:ascii="Times New Roman" w:hAnsi="Times New Roman" w:cs="Times New Roman"/>
              </w:rPr>
              <w:t>Устный опрос. Письменный контроль.</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52E93" w:rsidRPr="00B25385" w:rsidRDefault="004B2A4A" w:rsidP="003E7010">
            <w:pPr>
              <w:spacing w:after="0" w:line="240" w:lineRule="auto"/>
              <w:contextualSpacing/>
              <w:jc w:val="both"/>
              <w:rPr>
                <w:rFonts w:ascii="Times New Roman" w:eastAsia="Times New Roman" w:hAnsi="Times New Roman" w:cs="Times New Roman"/>
              </w:rPr>
            </w:pPr>
            <w:hyperlink r:id="rId88" w:history="1">
              <w:r w:rsidR="00752E93" w:rsidRPr="00C304B7">
                <w:rPr>
                  <w:rStyle w:val="a9"/>
                  <w:rFonts w:ascii="Times New Roman" w:eastAsia="Times New Roman" w:hAnsi="Times New Roman" w:cs="Times New Roman"/>
                </w:rPr>
                <w:t>https://resh.edu.ru/subject/lesson/554/</w:t>
              </w:r>
            </w:hyperlink>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4.3.</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Четырёхугольник, прямоугольник, квадрат.</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4"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2</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 xml:space="preserve">Устный опрос. </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4B2A4A" w:rsidP="003E7010">
            <w:pPr>
              <w:spacing w:after="0" w:line="240" w:lineRule="auto"/>
              <w:contextualSpacing/>
              <w:jc w:val="both"/>
              <w:rPr>
                <w:rFonts w:ascii="Times New Roman" w:eastAsia="Times New Roman" w:hAnsi="Times New Roman" w:cs="Times New Roman"/>
              </w:rPr>
            </w:pPr>
            <w:hyperlink r:id="rId89" w:history="1">
              <w:r w:rsidR="00D80D98" w:rsidRPr="00C304B7">
                <w:rPr>
                  <w:rStyle w:val="a9"/>
                  <w:rFonts w:ascii="Times New Roman" w:eastAsia="Arial" w:hAnsi="Times New Roman" w:cs="Times New Roman"/>
                </w:rPr>
                <w:t>https://resh.edu.ru/subject/lesson/7733/</w:t>
              </w:r>
            </w:hyperlink>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4.4.</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Практическая работа «Построение прямоугольника с заданными сторонами на нелинованной бумаге».</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6"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1</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after="0" w:line="240" w:lineRule="auto"/>
              <w:contextualSpacing/>
              <w:jc w:val="both"/>
              <w:rPr>
                <w:rFonts w:ascii="Times New Roman" w:hAnsi="Times New Roman" w:cs="Times New Roman"/>
              </w:rPr>
            </w:pPr>
            <w:r w:rsidRPr="00B25385">
              <w:rPr>
                <w:rStyle w:val="widgetinline"/>
                <w:rFonts w:ascii="Times New Roman" w:hAnsi="Times New Roman" w:cs="Times New Roman"/>
              </w:rPr>
              <w:t>Практическая работа.</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Default="004B2A4A" w:rsidP="003E7010">
            <w:pPr>
              <w:spacing w:after="0" w:line="240" w:lineRule="auto"/>
              <w:contextualSpacing/>
              <w:jc w:val="both"/>
              <w:rPr>
                <w:rFonts w:ascii="Times New Roman" w:hAnsi="Times New Roman" w:cs="Times New Roman"/>
              </w:rPr>
            </w:pPr>
            <w:hyperlink r:id="rId90" w:history="1">
              <w:r w:rsidR="00D80D98" w:rsidRPr="00C304B7">
                <w:rPr>
                  <w:rStyle w:val="a9"/>
                  <w:rFonts w:ascii="Times New Roman" w:hAnsi="Times New Roman" w:cs="Times New Roman"/>
                </w:rPr>
                <w:t>https://urok.1sept.ru/articles/593972</w:t>
              </w:r>
            </w:hyperlink>
          </w:p>
          <w:p w:rsidR="00D80D98" w:rsidRDefault="00D80D98" w:rsidP="003E7010">
            <w:pPr>
              <w:spacing w:after="0" w:line="240" w:lineRule="auto"/>
              <w:contextualSpacing/>
              <w:jc w:val="both"/>
              <w:rPr>
                <w:rFonts w:ascii="Times New Roman" w:hAnsi="Times New Roman" w:cs="Times New Roman"/>
              </w:rPr>
            </w:pPr>
          </w:p>
          <w:p w:rsidR="00D80D98" w:rsidRPr="00B25385" w:rsidRDefault="004B2A4A" w:rsidP="003E7010">
            <w:pPr>
              <w:spacing w:after="0" w:line="240" w:lineRule="auto"/>
              <w:contextualSpacing/>
              <w:jc w:val="both"/>
              <w:rPr>
                <w:rFonts w:ascii="Times New Roman" w:eastAsia="Times New Roman" w:hAnsi="Times New Roman" w:cs="Times New Roman"/>
              </w:rPr>
            </w:pPr>
            <w:hyperlink r:id="rId91" w:history="1">
              <w:r w:rsidR="00D80D98" w:rsidRPr="00C304B7">
                <w:rPr>
                  <w:rStyle w:val="a9"/>
                  <w:rFonts w:ascii="Times New Roman" w:eastAsia="Times New Roman" w:hAnsi="Times New Roman" w:cs="Times New Roman"/>
                </w:rPr>
                <w:t>https://infourok.ru/urok-po-matematike-v-klasse-postroenie-pryamougolnika-na-nelinovannoy-bumage-992882.html</w:t>
              </w:r>
            </w:hyperlink>
          </w:p>
        </w:tc>
      </w:tr>
      <w:tr w:rsidR="00D80D98" w:rsidRPr="00B25385" w:rsidTr="003E7010">
        <w:trPr>
          <w:trHeight w:val="1832"/>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lastRenderedPageBreak/>
              <w:t>4.5.</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Площадь и периметр прямоугольника и многоугольников, составленных из прямоугольников, единицы измерения площади.</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8" w:after="0" w:line="240" w:lineRule="auto"/>
              <w:ind w:left="72"/>
              <w:contextualSpacing/>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752E93" w:rsidP="003E701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Устный опрос. Контрольная работа.</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Default="004B2A4A" w:rsidP="003E7010">
            <w:pPr>
              <w:spacing w:after="0" w:line="240" w:lineRule="auto"/>
              <w:contextualSpacing/>
              <w:jc w:val="both"/>
              <w:rPr>
                <w:rFonts w:ascii="Times New Roman" w:hAnsi="Times New Roman" w:cs="Times New Roman"/>
              </w:rPr>
            </w:pPr>
            <w:hyperlink r:id="rId92" w:history="1">
              <w:r w:rsidR="00D80D98" w:rsidRPr="00C304B7">
                <w:rPr>
                  <w:rStyle w:val="a9"/>
                  <w:rFonts w:ascii="Times New Roman" w:hAnsi="Times New Roman" w:cs="Times New Roman"/>
                </w:rPr>
                <w:t>https://resh.edu.ru/subject/lesson/7720/</w:t>
              </w:r>
            </w:hyperlink>
          </w:p>
          <w:p w:rsidR="00D80D98" w:rsidRDefault="004B2A4A" w:rsidP="003E7010">
            <w:pPr>
              <w:spacing w:after="0" w:line="240" w:lineRule="auto"/>
              <w:contextualSpacing/>
              <w:jc w:val="both"/>
              <w:rPr>
                <w:rFonts w:ascii="Times New Roman" w:eastAsia="Times New Roman" w:hAnsi="Times New Roman" w:cs="Times New Roman"/>
              </w:rPr>
            </w:pPr>
            <w:hyperlink r:id="rId93" w:history="1">
              <w:r w:rsidR="00D80D98" w:rsidRPr="00C304B7">
                <w:rPr>
                  <w:rStyle w:val="a9"/>
                  <w:rFonts w:ascii="Times New Roman" w:eastAsia="Times New Roman" w:hAnsi="Times New Roman" w:cs="Times New Roman"/>
                </w:rPr>
                <w:t>https://resh.edu.ru/subject/lesson/556/</w:t>
              </w:r>
            </w:hyperlink>
          </w:p>
          <w:p w:rsidR="00D80D98" w:rsidRDefault="004B2A4A" w:rsidP="003E7010">
            <w:pPr>
              <w:spacing w:after="0" w:line="240" w:lineRule="auto"/>
              <w:contextualSpacing/>
              <w:jc w:val="both"/>
              <w:rPr>
                <w:rFonts w:ascii="Times New Roman" w:eastAsia="Times New Roman" w:hAnsi="Times New Roman" w:cs="Times New Roman"/>
              </w:rPr>
            </w:pPr>
            <w:hyperlink r:id="rId94" w:history="1">
              <w:r w:rsidR="00D80D98" w:rsidRPr="00790FAF">
                <w:rPr>
                  <w:rStyle w:val="a9"/>
                  <w:rFonts w:ascii="Times New Roman" w:eastAsia="Times New Roman" w:hAnsi="Times New Roman" w:cs="Times New Roman"/>
                </w:rPr>
                <w:t>https://resh.edu.ru/subject/lesson/584/</w:t>
              </w:r>
            </w:hyperlink>
          </w:p>
          <w:p w:rsidR="00D80D98" w:rsidRDefault="004B2A4A" w:rsidP="003E7010">
            <w:pPr>
              <w:spacing w:after="0" w:line="240" w:lineRule="auto"/>
              <w:contextualSpacing/>
              <w:jc w:val="both"/>
              <w:rPr>
                <w:rFonts w:ascii="Times New Roman" w:eastAsia="Times New Roman" w:hAnsi="Times New Roman" w:cs="Times New Roman"/>
              </w:rPr>
            </w:pPr>
            <w:hyperlink r:id="rId95" w:history="1">
              <w:r w:rsidR="00D80D98" w:rsidRPr="00790FAF">
                <w:rPr>
                  <w:rStyle w:val="a9"/>
                  <w:rFonts w:ascii="Times New Roman" w:eastAsia="Times New Roman" w:hAnsi="Times New Roman" w:cs="Times New Roman"/>
                </w:rPr>
                <w:t>https://resh.edu.ru/subject/lesson/586/</w:t>
              </w:r>
            </w:hyperlink>
          </w:p>
          <w:p w:rsidR="00D80D98" w:rsidRDefault="00D80D98" w:rsidP="003E7010">
            <w:pPr>
              <w:spacing w:after="0" w:line="240" w:lineRule="auto"/>
              <w:contextualSpacing/>
              <w:jc w:val="both"/>
              <w:rPr>
                <w:rFonts w:ascii="Times New Roman" w:eastAsia="Times New Roman" w:hAnsi="Times New Roman" w:cs="Times New Roman"/>
              </w:rPr>
            </w:pPr>
          </w:p>
          <w:p w:rsidR="00D80D98" w:rsidRDefault="004B2A4A" w:rsidP="003E7010">
            <w:pPr>
              <w:spacing w:after="0" w:line="240" w:lineRule="auto"/>
              <w:contextualSpacing/>
              <w:jc w:val="both"/>
              <w:rPr>
                <w:rFonts w:ascii="Times New Roman" w:eastAsia="Times New Roman" w:hAnsi="Times New Roman" w:cs="Times New Roman"/>
              </w:rPr>
            </w:pPr>
            <w:hyperlink r:id="rId96" w:history="1">
              <w:r w:rsidR="00D80D98" w:rsidRPr="00C304B7">
                <w:rPr>
                  <w:rStyle w:val="a9"/>
                  <w:rFonts w:ascii="Times New Roman" w:eastAsia="Times New Roman" w:hAnsi="Times New Roman" w:cs="Times New Roman"/>
                </w:rPr>
                <w:t>https://resh.edu.ru/subject/lesson/7754/</w:t>
              </w:r>
            </w:hyperlink>
          </w:p>
          <w:p w:rsidR="00D80D98" w:rsidRDefault="004B2A4A" w:rsidP="003E7010">
            <w:pPr>
              <w:spacing w:after="0" w:line="240" w:lineRule="auto"/>
              <w:contextualSpacing/>
              <w:jc w:val="both"/>
              <w:rPr>
                <w:rStyle w:val="a9"/>
                <w:rFonts w:ascii="Times New Roman" w:eastAsia="Times New Roman" w:hAnsi="Times New Roman" w:cs="Times New Roman"/>
              </w:rPr>
            </w:pPr>
            <w:hyperlink r:id="rId97" w:history="1">
              <w:r w:rsidR="00D80D98" w:rsidRPr="00C304B7">
                <w:rPr>
                  <w:rStyle w:val="a9"/>
                  <w:rFonts w:ascii="Times New Roman" w:eastAsia="Times New Roman" w:hAnsi="Times New Roman" w:cs="Times New Roman"/>
                </w:rPr>
                <w:t>https://resh.edu.ru/subject/lesson/605/</w:t>
              </w:r>
            </w:hyperlink>
          </w:p>
          <w:p w:rsidR="00D80D98" w:rsidRDefault="00D80D98" w:rsidP="003E7010">
            <w:pPr>
              <w:spacing w:after="0" w:line="240" w:lineRule="auto"/>
              <w:contextualSpacing/>
              <w:jc w:val="both"/>
              <w:rPr>
                <w:rStyle w:val="a9"/>
                <w:rFonts w:ascii="Times New Roman" w:eastAsia="Times New Roman" w:hAnsi="Times New Roman" w:cs="Times New Roman"/>
              </w:rPr>
            </w:pPr>
          </w:p>
          <w:p w:rsidR="00D80D98" w:rsidRPr="00191922" w:rsidRDefault="004B2A4A" w:rsidP="003E7010">
            <w:pPr>
              <w:spacing w:after="0" w:line="240" w:lineRule="auto"/>
              <w:contextualSpacing/>
              <w:jc w:val="both"/>
              <w:rPr>
                <w:rFonts w:ascii="Times New Roman" w:eastAsia="Times New Roman" w:hAnsi="Times New Roman" w:cs="Times New Roman"/>
              </w:rPr>
            </w:pPr>
            <w:hyperlink r:id="rId98" w:history="1">
              <w:r w:rsidR="00D80D98" w:rsidRPr="00BF6D8B">
                <w:rPr>
                  <w:rStyle w:val="a9"/>
                  <w:rFonts w:ascii="Times New Roman" w:eastAsia="Times New Roman" w:hAnsi="Times New Roman" w:cs="Times New Roman"/>
                </w:rPr>
                <w:t>https://znaika.ru/catalog/5-klass/matematika/Edinitsy-izmereniya-ploschadey.html</w:t>
              </w:r>
            </w:hyperlink>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lastRenderedPageBreak/>
              <w:t>4.6.</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Периметр многоугольника.</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8" w:after="0" w:line="240" w:lineRule="auto"/>
              <w:ind w:left="72"/>
              <w:contextualSpacing/>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1</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line="240" w:lineRule="auto"/>
              <w:contextualSpacing/>
              <w:rPr>
                <w:rFonts w:ascii="Times New Roman" w:hAnsi="Times New Roman" w:cs="Times New Roman"/>
              </w:rPr>
            </w:pPr>
            <w:r w:rsidRPr="00B25385">
              <w:rPr>
                <w:rFonts w:ascii="Times New Roman" w:hAnsi="Times New Roman" w:cs="Times New Roman"/>
              </w:rPr>
              <w:t>Устный опрос. Письменный контроль.</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4B2A4A" w:rsidP="003E7010">
            <w:pPr>
              <w:spacing w:after="0" w:line="240" w:lineRule="auto"/>
              <w:contextualSpacing/>
              <w:jc w:val="both"/>
              <w:rPr>
                <w:rFonts w:ascii="Times New Roman" w:eastAsia="Times New Roman" w:hAnsi="Times New Roman" w:cs="Times New Roman"/>
              </w:rPr>
            </w:pPr>
            <w:hyperlink r:id="rId99">
              <w:r w:rsidR="00D80D98" w:rsidRPr="00B25385">
                <w:rPr>
                  <w:rFonts w:ascii="Times New Roman" w:eastAsia="Times New Roman" w:hAnsi="Times New Roman" w:cs="Times New Roman"/>
                  <w:color w:val="0000FF"/>
                  <w:u w:val="single"/>
                </w:rPr>
                <w:t>https://resh.edu.ru/subject/lesson/4270/start/162590/</w:t>
              </w:r>
            </w:hyperlink>
          </w:p>
        </w:tc>
      </w:tr>
      <w:tr w:rsidR="00D80D98" w:rsidRPr="00B25385" w:rsidTr="003E7010">
        <w:trPr>
          <w:trHeight w:val="410"/>
        </w:trPr>
        <w:tc>
          <w:tcPr>
            <w:tcW w:w="3532" w:type="dxa"/>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color w:val="231F20"/>
                <w:sz w:val="24"/>
                <w:szCs w:val="24"/>
              </w:rPr>
            </w:pPr>
            <w:r w:rsidRPr="00B25385">
              <w:rPr>
                <w:rFonts w:ascii="Times New Roman" w:eastAsia="Times New Roman" w:hAnsi="Times New Roman" w:cs="Times New Roman"/>
                <w:sz w:val="24"/>
                <w:szCs w:val="24"/>
              </w:rPr>
              <w:lastRenderedPageBreak/>
              <w:t>Итого по разделу:</w:t>
            </w:r>
          </w:p>
        </w:tc>
        <w:tc>
          <w:tcPr>
            <w:tcW w:w="853" w:type="dxa"/>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b/>
                <w:sz w:val="24"/>
                <w:szCs w:val="24"/>
              </w:rPr>
            </w:pPr>
            <w:r w:rsidRPr="00B25385">
              <w:rPr>
                <w:rFonts w:ascii="Times New Roman" w:eastAsia="Times New Roman" w:hAnsi="Times New Roman" w:cs="Times New Roman"/>
                <w:b/>
                <w:sz w:val="24"/>
                <w:szCs w:val="24"/>
              </w:rPr>
              <w:t>10</w:t>
            </w:r>
          </w:p>
        </w:tc>
        <w:tc>
          <w:tcPr>
            <w:tcW w:w="999" w:type="dxa"/>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6" w:after="0" w:line="240" w:lineRule="auto"/>
              <w:ind w:left="72"/>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center"/>
              <w:rPr>
                <w:rFonts w:ascii="Times New Roman" w:eastAsia="Times New Roman" w:hAnsi="Times New Roman" w:cs="Times New Roman"/>
                <w:b/>
                <w:sz w:val="24"/>
                <w:szCs w:val="24"/>
              </w:rPr>
            </w:pPr>
            <w:r w:rsidRPr="00B25385">
              <w:rPr>
                <w:rFonts w:ascii="Times New Roman" w:eastAsia="Times New Roman" w:hAnsi="Times New Roman" w:cs="Times New Roman"/>
                <w:b/>
                <w:sz w:val="24"/>
                <w:szCs w:val="24"/>
              </w:rPr>
              <w:t>1</w:t>
            </w:r>
          </w:p>
        </w:tc>
        <w:tc>
          <w:tcPr>
            <w:tcW w:w="3829" w:type="dxa"/>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pBdr>
                <w:top w:val="nil"/>
                <w:left w:val="nil"/>
                <w:bottom w:val="nil"/>
                <w:right w:val="nil"/>
                <w:between w:val="nil"/>
              </w:pBdr>
              <w:spacing w:after="0" w:line="240" w:lineRule="auto"/>
              <w:ind w:left="193"/>
              <w:contextualSpacing/>
              <w:jc w:val="both"/>
              <w:rPr>
                <w:rFonts w:ascii="Times New Roman" w:eastAsia="Times New Roman" w:hAnsi="Times New Roman" w:cs="Times New Roman"/>
                <w:color w:val="000000"/>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after="0" w:line="240" w:lineRule="auto"/>
              <w:contextualSpacing/>
              <w:jc w:val="both"/>
              <w:rPr>
                <w:rFonts w:ascii="Times New Roman" w:hAnsi="Times New Roman" w:cs="Times New Roman"/>
              </w:rPr>
            </w:pPr>
          </w:p>
        </w:tc>
        <w:tc>
          <w:tcPr>
            <w:tcW w:w="3686" w:type="dxa"/>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hAnsi="Times New Roman" w:cs="Times New Roman"/>
              </w:rPr>
            </w:pPr>
          </w:p>
        </w:tc>
      </w:tr>
      <w:tr w:rsidR="00D80D98" w:rsidRPr="00B25385" w:rsidTr="003E7010">
        <w:trPr>
          <w:trHeight w:val="134"/>
        </w:trPr>
        <w:tc>
          <w:tcPr>
            <w:tcW w:w="15593"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Default="00D80D98" w:rsidP="003E7010">
            <w:pPr>
              <w:spacing w:after="0" w:line="240" w:lineRule="auto"/>
              <w:contextualSpacing/>
              <w:jc w:val="both"/>
            </w:pPr>
            <w:r w:rsidRPr="00B25385">
              <w:rPr>
                <w:rFonts w:ascii="Times New Roman" w:eastAsia="Times New Roman" w:hAnsi="Times New Roman" w:cs="Times New Roman"/>
                <w:b/>
                <w:color w:val="000000"/>
                <w:w w:val="97"/>
                <w:sz w:val="24"/>
                <w:szCs w:val="24"/>
              </w:rPr>
              <w:t xml:space="preserve">Раздел </w:t>
            </w:r>
            <w:r>
              <w:rPr>
                <w:rFonts w:ascii="Times New Roman" w:eastAsia="Times New Roman" w:hAnsi="Times New Roman" w:cs="Times New Roman"/>
                <w:b/>
                <w:color w:val="000000"/>
                <w:w w:val="97"/>
                <w:sz w:val="24"/>
                <w:szCs w:val="24"/>
              </w:rPr>
              <w:t>5</w:t>
            </w:r>
            <w:r w:rsidRPr="00B25385">
              <w:rPr>
                <w:rFonts w:ascii="Times New Roman" w:eastAsia="Times New Roman" w:hAnsi="Times New Roman" w:cs="Times New Roman"/>
                <w:b/>
                <w:color w:val="000000"/>
                <w:w w:val="97"/>
                <w:sz w:val="24"/>
                <w:szCs w:val="24"/>
              </w:rPr>
              <w:t xml:space="preserve">. </w:t>
            </w:r>
            <w:r w:rsidRPr="00B25385">
              <w:rPr>
                <w:rFonts w:ascii="Times New Roman" w:eastAsia="Times New Roman" w:hAnsi="Times New Roman" w:cs="Times New Roman"/>
                <w:b/>
                <w:color w:val="221F1F"/>
                <w:w w:val="97"/>
                <w:sz w:val="24"/>
                <w:szCs w:val="24"/>
              </w:rPr>
              <w:t>Десятичные дроби</w:t>
            </w:r>
          </w:p>
        </w:tc>
      </w:tr>
      <w:tr w:rsidR="00D80D98" w:rsidRPr="00B25385" w:rsidTr="003E7010">
        <w:trPr>
          <w:trHeight w:val="606"/>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25385">
              <w:rPr>
                <w:rFonts w:ascii="Times New Roman" w:eastAsia="Times New Roman" w:hAnsi="Times New Roman" w:cs="Times New Roman"/>
                <w:sz w:val="24"/>
                <w:szCs w:val="24"/>
              </w:rPr>
              <w:t>.1.</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Десятичная запись дробей.</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6"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3</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line="240" w:lineRule="auto"/>
              <w:contextualSpacing/>
              <w:jc w:val="center"/>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c>
          <w:tcPr>
            <w:tcW w:w="3829"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476628">
            <w:pPr>
              <w:pStyle w:val="aa"/>
              <w:numPr>
                <w:ilvl w:val="0"/>
                <w:numId w:val="7"/>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p>
          <w:p w:rsidR="00D80D98" w:rsidRPr="00B25385" w:rsidRDefault="00D80D98" w:rsidP="00476628">
            <w:pPr>
              <w:pStyle w:val="aa"/>
              <w:numPr>
                <w:ilvl w:val="0"/>
                <w:numId w:val="7"/>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изображать десятичные дроби точками на координатной прямой;</w:t>
            </w:r>
          </w:p>
          <w:p w:rsidR="00D80D98" w:rsidRPr="00B25385" w:rsidRDefault="00D80D98" w:rsidP="00476628">
            <w:pPr>
              <w:pStyle w:val="aa"/>
              <w:numPr>
                <w:ilvl w:val="0"/>
                <w:numId w:val="7"/>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выявлять сходства и различия правил арифметических действий с натуральными числами и десятичными дробями, объяснять их;</w:t>
            </w:r>
          </w:p>
          <w:p w:rsidR="00D80D98" w:rsidRPr="00B25385" w:rsidRDefault="00D80D98" w:rsidP="00476628">
            <w:pPr>
              <w:pStyle w:val="aa"/>
              <w:numPr>
                <w:ilvl w:val="0"/>
                <w:numId w:val="7"/>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выполнять арифметические действия с десятичными дробями; выполнять прикидку и оценку результата вычислений;</w:t>
            </w:r>
          </w:p>
          <w:p w:rsidR="00D80D98" w:rsidRPr="00B25385" w:rsidRDefault="00D80D98" w:rsidP="00476628">
            <w:pPr>
              <w:pStyle w:val="aa"/>
              <w:numPr>
                <w:ilvl w:val="0"/>
                <w:numId w:val="7"/>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применять свойства арифметических действий для рационализации вычислений;</w:t>
            </w:r>
          </w:p>
          <w:p w:rsidR="00D80D98" w:rsidRPr="00B25385" w:rsidRDefault="00D80D98" w:rsidP="00476628">
            <w:pPr>
              <w:pStyle w:val="aa"/>
              <w:numPr>
                <w:ilvl w:val="0"/>
                <w:numId w:val="7"/>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применять правило округления десятичных дробей;</w:t>
            </w:r>
          </w:p>
          <w:p w:rsidR="00D80D98" w:rsidRPr="00B25385" w:rsidRDefault="00D80D98" w:rsidP="00476628">
            <w:pPr>
              <w:pStyle w:val="aa"/>
              <w:numPr>
                <w:ilvl w:val="0"/>
                <w:numId w:val="7"/>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p>
          <w:p w:rsidR="00D80D98" w:rsidRPr="00B25385" w:rsidRDefault="00D80D98" w:rsidP="00476628">
            <w:pPr>
              <w:pStyle w:val="aa"/>
              <w:numPr>
                <w:ilvl w:val="0"/>
                <w:numId w:val="7"/>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распознавать истинные и ложные высказывания о дробях, приводить примеры и контрпримеры, строить высказывания и отрицания высказываний;</w:t>
            </w:r>
          </w:p>
          <w:p w:rsidR="00D80D98" w:rsidRPr="00B25385" w:rsidRDefault="00D80D98" w:rsidP="00476628">
            <w:pPr>
              <w:pStyle w:val="aa"/>
              <w:numPr>
                <w:ilvl w:val="0"/>
                <w:numId w:val="7"/>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lastRenderedPageBreak/>
              <w:t>решать текстовые задачи, содержащие дробные данные, и на нахождение части целого и целого по его части; выявлять их сходства и различия;</w:t>
            </w:r>
          </w:p>
          <w:p w:rsidR="00D80D98" w:rsidRPr="00B25385" w:rsidRDefault="00D80D98" w:rsidP="00476628">
            <w:pPr>
              <w:pStyle w:val="aa"/>
              <w:numPr>
                <w:ilvl w:val="0"/>
                <w:numId w:val="7"/>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моделировать ход решения задачи с помощью рисунка, схемы, таблицы. Приводить, разбирать, оценивать различные решения, записи решений текстовых задач;</w:t>
            </w:r>
          </w:p>
          <w:p w:rsidR="00D80D98" w:rsidRPr="00B25385" w:rsidRDefault="00D80D98" w:rsidP="00476628">
            <w:pPr>
              <w:pStyle w:val="aa"/>
              <w:numPr>
                <w:ilvl w:val="0"/>
                <w:numId w:val="7"/>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оперировать дробными числами в реальных жизненных ситуациях;</w:t>
            </w:r>
          </w:p>
          <w:p w:rsidR="00D80D98" w:rsidRPr="00B25385" w:rsidRDefault="00D80D98" w:rsidP="00476628">
            <w:pPr>
              <w:pStyle w:val="aa"/>
              <w:numPr>
                <w:ilvl w:val="0"/>
                <w:numId w:val="7"/>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критически оценивать полученный результат, осуществлять самоконтроль, проверяя ответ на соответствие условию, находить ошибки;</w:t>
            </w:r>
          </w:p>
          <w:p w:rsidR="00D80D98" w:rsidRPr="00B25385" w:rsidRDefault="00D80D98" w:rsidP="00476628">
            <w:pPr>
              <w:pStyle w:val="aa"/>
              <w:numPr>
                <w:ilvl w:val="0"/>
                <w:numId w:val="7"/>
              </w:numPr>
              <w:pBdr>
                <w:top w:val="nil"/>
                <w:left w:val="nil"/>
                <w:bottom w:val="nil"/>
                <w:right w:val="nil"/>
                <w:between w:val="nil"/>
              </w:pBdr>
              <w:spacing w:after="0" w:line="240" w:lineRule="auto"/>
              <w:ind w:left="335"/>
              <w:rPr>
                <w:rFonts w:ascii="Times New Roman" w:eastAsia="Times New Roman" w:hAnsi="Times New Roman" w:cs="Times New Roman"/>
                <w:color w:val="000000"/>
              </w:rPr>
            </w:pPr>
            <w:r w:rsidRPr="00B25385">
              <w:rPr>
                <w:rFonts w:ascii="Times New Roman" w:eastAsia="Times New Roman" w:hAnsi="Times New Roman" w:cs="Times New Roman"/>
                <w:color w:val="000000"/>
              </w:rPr>
              <w:t>знакомиться с историей развития арифметики.</w:t>
            </w: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after="0" w:line="240" w:lineRule="auto"/>
              <w:contextualSpacing/>
              <w:rPr>
                <w:rFonts w:ascii="Times New Roman" w:hAnsi="Times New Roman" w:cs="Times New Roman"/>
              </w:rPr>
            </w:pPr>
            <w:r w:rsidRPr="00B25385">
              <w:rPr>
                <w:rFonts w:ascii="Times New Roman" w:hAnsi="Times New Roman" w:cs="Times New Roman"/>
              </w:rPr>
              <w:lastRenderedPageBreak/>
              <w:t>Устный опрос. Математический диктант.</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Default="004B2A4A" w:rsidP="003E7010">
            <w:pPr>
              <w:spacing w:after="0" w:line="240" w:lineRule="auto"/>
              <w:contextualSpacing/>
              <w:jc w:val="both"/>
              <w:rPr>
                <w:rFonts w:ascii="Times New Roman" w:eastAsia="Times New Roman" w:hAnsi="Times New Roman" w:cs="Times New Roman"/>
              </w:rPr>
            </w:pPr>
            <w:hyperlink r:id="rId100">
              <w:r w:rsidR="00D80D98" w:rsidRPr="00B25385">
                <w:rPr>
                  <w:rFonts w:ascii="Times New Roman" w:eastAsia="Times New Roman" w:hAnsi="Times New Roman" w:cs="Times New Roman"/>
                  <w:color w:val="0000FF"/>
                  <w:u w:val="single"/>
                </w:rPr>
                <w:t>https://resh.edu.ru/subject/lesson/704/</w:t>
              </w:r>
            </w:hyperlink>
          </w:p>
          <w:p w:rsidR="00D80D98" w:rsidRPr="00B25385" w:rsidRDefault="00D80D98" w:rsidP="003E7010">
            <w:pPr>
              <w:spacing w:after="0" w:line="240" w:lineRule="auto"/>
              <w:contextualSpacing/>
              <w:jc w:val="both"/>
              <w:rPr>
                <w:rFonts w:ascii="Times New Roman" w:eastAsia="Times New Roman" w:hAnsi="Times New Roman" w:cs="Times New Roman"/>
              </w:rPr>
            </w:pPr>
          </w:p>
        </w:tc>
      </w:tr>
      <w:tr w:rsidR="00D80D98" w:rsidRPr="00B25385" w:rsidTr="003E7010">
        <w:trPr>
          <w:trHeight w:val="580"/>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25385">
              <w:rPr>
                <w:rFonts w:ascii="Times New Roman" w:eastAsia="Times New Roman" w:hAnsi="Times New Roman" w:cs="Times New Roman"/>
                <w:sz w:val="24"/>
                <w:szCs w:val="24"/>
              </w:rPr>
              <w:t>.2.</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Сравнение десятичных дробей.</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6"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2</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line="240" w:lineRule="auto"/>
              <w:contextualSpacing/>
              <w:jc w:val="center"/>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after="0" w:line="240" w:lineRule="auto"/>
              <w:contextualSpacing/>
              <w:jc w:val="both"/>
              <w:rPr>
                <w:rFonts w:ascii="Times New Roman" w:hAnsi="Times New Roman" w:cs="Times New Roman"/>
              </w:rPr>
            </w:pPr>
            <w:r w:rsidRPr="00B25385">
              <w:rPr>
                <w:rFonts w:ascii="Times New Roman" w:hAnsi="Times New Roman" w:cs="Times New Roman"/>
              </w:rPr>
              <w:t>Устный опрос. Письменный контроль.</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4B2A4A" w:rsidP="003E7010">
            <w:pPr>
              <w:spacing w:after="0" w:line="240" w:lineRule="auto"/>
              <w:contextualSpacing/>
              <w:jc w:val="both"/>
              <w:rPr>
                <w:rFonts w:ascii="Times New Roman" w:eastAsia="Times New Roman" w:hAnsi="Times New Roman" w:cs="Times New Roman"/>
              </w:rPr>
            </w:pPr>
            <w:hyperlink r:id="rId101">
              <w:r w:rsidR="00D80D98" w:rsidRPr="00B25385">
                <w:rPr>
                  <w:rFonts w:ascii="Times New Roman" w:eastAsia="Times New Roman" w:hAnsi="Times New Roman" w:cs="Times New Roman"/>
                  <w:color w:val="0000FF"/>
                  <w:u w:val="single"/>
                </w:rPr>
                <w:t>https://resh.edu.ru/subject/lesson/718/</w:t>
              </w:r>
            </w:hyperlink>
          </w:p>
        </w:tc>
      </w:tr>
      <w:tr w:rsidR="00D80D98"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0F19F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25385">
              <w:rPr>
                <w:rFonts w:ascii="Times New Roman" w:eastAsia="Times New Roman" w:hAnsi="Times New Roman" w:cs="Times New Roman"/>
                <w:sz w:val="24"/>
                <w:szCs w:val="24"/>
              </w:rPr>
              <w:t>.</w:t>
            </w:r>
            <w:r w:rsidR="000F19F5">
              <w:rPr>
                <w:rFonts w:ascii="Times New Roman" w:eastAsia="Times New Roman" w:hAnsi="Times New Roman" w:cs="Times New Roman"/>
                <w:sz w:val="24"/>
                <w:szCs w:val="24"/>
              </w:rPr>
              <w:t>3</w:t>
            </w:r>
            <w:r w:rsidRPr="00B25385">
              <w:rPr>
                <w:rFonts w:ascii="Times New Roman" w:eastAsia="Times New Roman" w:hAnsi="Times New Roman" w:cs="Times New Roman"/>
                <w:sz w:val="24"/>
                <w:szCs w:val="24"/>
              </w:rPr>
              <w:t>.</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Округление десятичных дробей.</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autoSpaceDE w:val="0"/>
              <w:autoSpaceDN w:val="0"/>
              <w:spacing w:before="78"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3</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line="240" w:lineRule="auto"/>
              <w:contextualSpacing/>
              <w:jc w:val="center"/>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D80D98" w:rsidP="003E7010">
            <w:pPr>
              <w:spacing w:after="0" w:line="240" w:lineRule="auto"/>
              <w:contextualSpacing/>
              <w:jc w:val="both"/>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D80D98" w:rsidRPr="00B25385" w:rsidRDefault="00D80D98"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D80D98" w:rsidRPr="00B25385" w:rsidRDefault="00D80D98" w:rsidP="003E7010">
            <w:pPr>
              <w:spacing w:after="0" w:line="240" w:lineRule="auto"/>
              <w:contextualSpacing/>
              <w:rPr>
                <w:rFonts w:ascii="Times New Roman" w:hAnsi="Times New Roman" w:cs="Times New Roman"/>
              </w:rPr>
            </w:pPr>
            <w:r w:rsidRPr="00B25385">
              <w:rPr>
                <w:rFonts w:ascii="Times New Roman" w:hAnsi="Times New Roman" w:cs="Times New Roman"/>
              </w:rPr>
              <w:t>Устный опрос. Письменный контроль.</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0D98" w:rsidRPr="00B25385" w:rsidRDefault="004B2A4A" w:rsidP="003E7010">
            <w:pPr>
              <w:spacing w:after="0" w:line="240" w:lineRule="auto"/>
              <w:contextualSpacing/>
              <w:jc w:val="both"/>
              <w:rPr>
                <w:rFonts w:ascii="Times New Roman" w:eastAsia="Times New Roman" w:hAnsi="Times New Roman" w:cs="Times New Roman"/>
              </w:rPr>
            </w:pPr>
            <w:hyperlink r:id="rId102">
              <w:r w:rsidR="00D80D98" w:rsidRPr="00B25385">
                <w:rPr>
                  <w:rFonts w:ascii="Times New Roman" w:eastAsia="Times New Roman" w:hAnsi="Times New Roman" w:cs="Times New Roman"/>
                  <w:color w:val="0000FF"/>
                  <w:u w:val="single"/>
                </w:rPr>
                <w:t>https://interneturok.ru/lesson/matematika/5-klass/desjatichnye-drobi-slozhenie-i-vychitanie-desjatichnyh-drobej/okruglenie-chisel</w:t>
              </w:r>
            </w:hyperlink>
          </w:p>
        </w:tc>
      </w:tr>
      <w:tr w:rsidR="000F19F5"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0F19F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Pr="00B25385">
              <w:rPr>
                <w:rFonts w:ascii="Times New Roman" w:eastAsia="Times New Roman" w:hAnsi="Times New Roman" w:cs="Times New Roman"/>
                <w:sz w:val="24"/>
                <w:szCs w:val="24"/>
              </w:rPr>
              <w:t>.</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8D0989">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Действия с десятичными дробями.</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8D0989">
            <w:pPr>
              <w:autoSpaceDE w:val="0"/>
              <w:autoSpaceDN w:val="0"/>
              <w:spacing w:before="78"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15</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8D0989">
            <w:pPr>
              <w:spacing w:line="240" w:lineRule="auto"/>
              <w:contextualSpacing/>
              <w:jc w:val="center"/>
              <w:rPr>
                <w:rFonts w:ascii="Times New Roman" w:hAnsi="Times New Roman" w:cs="Times New Roman"/>
                <w:sz w:val="24"/>
                <w:szCs w:val="24"/>
              </w:rPr>
            </w:pPr>
            <w:r w:rsidRPr="00B25385">
              <w:rPr>
                <w:rFonts w:ascii="Times New Roman" w:hAnsi="Times New Roman" w:cs="Times New Roman"/>
                <w:sz w:val="24"/>
                <w:szCs w:val="24"/>
              </w:rPr>
              <w:t>2</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both"/>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0F19F5" w:rsidRPr="00B25385" w:rsidRDefault="000F19F5"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0F19F5" w:rsidRPr="00B25385" w:rsidRDefault="000F19F5" w:rsidP="008D0989">
            <w:pPr>
              <w:spacing w:line="240" w:lineRule="auto"/>
              <w:contextualSpacing/>
              <w:rPr>
                <w:rFonts w:ascii="Times New Roman" w:hAnsi="Times New Roman" w:cs="Times New Roman"/>
              </w:rPr>
            </w:pPr>
            <w:r w:rsidRPr="00B25385">
              <w:rPr>
                <w:rFonts w:ascii="Times New Roman" w:hAnsi="Times New Roman" w:cs="Times New Roman"/>
              </w:rPr>
              <w:t>Устный опрос. Тестирование. Письменный контроль.</w:t>
            </w:r>
            <w:r>
              <w:rPr>
                <w:rFonts w:ascii="Times New Roman" w:hAnsi="Times New Roman" w:cs="Times New Roman"/>
              </w:rPr>
              <w:br/>
            </w:r>
            <w:r w:rsidRPr="00B25385">
              <w:rPr>
                <w:rFonts w:ascii="Times New Roman" w:hAnsi="Times New Roman" w:cs="Times New Roman"/>
              </w:rPr>
              <w:t>Контрольная работа.</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0F19F5" w:rsidRDefault="004B2A4A" w:rsidP="008D0989">
            <w:pPr>
              <w:spacing w:after="0" w:line="240" w:lineRule="auto"/>
              <w:contextualSpacing/>
              <w:jc w:val="both"/>
              <w:rPr>
                <w:rFonts w:ascii="Times New Roman" w:hAnsi="Times New Roman" w:cs="Times New Roman"/>
              </w:rPr>
            </w:pPr>
            <w:hyperlink r:id="rId103" w:history="1">
              <w:r w:rsidR="000F19F5" w:rsidRPr="000F19F5">
                <w:rPr>
                  <w:rStyle w:val="a9"/>
                  <w:rFonts w:ascii="Times New Roman" w:hAnsi="Times New Roman" w:cs="Times New Roman"/>
                </w:rPr>
                <w:t>https://resh.edu.ru/subject/lesson/719/</w:t>
              </w:r>
            </w:hyperlink>
          </w:p>
          <w:p w:rsidR="000F19F5" w:rsidRPr="000F19F5" w:rsidRDefault="004B2A4A" w:rsidP="008D0989">
            <w:pPr>
              <w:spacing w:after="0" w:line="240" w:lineRule="auto"/>
              <w:contextualSpacing/>
              <w:jc w:val="both"/>
              <w:rPr>
                <w:rFonts w:ascii="Times New Roman" w:eastAsia="Times New Roman" w:hAnsi="Times New Roman" w:cs="Times New Roman"/>
              </w:rPr>
            </w:pPr>
            <w:hyperlink r:id="rId104" w:history="1">
              <w:r w:rsidR="000F19F5" w:rsidRPr="000F19F5">
                <w:rPr>
                  <w:rStyle w:val="a9"/>
                  <w:rFonts w:ascii="Times New Roman" w:eastAsia="Times New Roman" w:hAnsi="Times New Roman" w:cs="Times New Roman"/>
                </w:rPr>
                <w:t>https://resh.edu.ru/subject/lesson/720/</w:t>
              </w:r>
            </w:hyperlink>
          </w:p>
          <w:p w:rsidR="000F19F5" w:rsidRPr="000F19F5" w:rsidRDefault="004B2A4A" w:rsidP="008D0989">
            <w:pPr>
              <w:spacing w:after="0" w:line="240" w:lineRule="auto"/>
              <w:contextualSpacing/>
              <w:jc w:val="both"/>
              <w:rPr>
                <w:rFonts w:ascii="Times New Roman" w:eastAsia="Times New Roman" w:hAnsi="Times New Roman" w:cs="Times New Roman"/>
              </w:rPr>
            </w:pPr>
            <w:hyperlink r:id="rId105" w:history="1">
              <w:r w:rsidR="000F19F5" w:rsidRPr="000F19F5">
                <w:rPr>
                  <w:rStyle w:val="a9"/>
                  <w:rFonts w:ascii="Times New Roman" w:eastAsia="Times New Roman" w:hAnsi="Times New Roman" w:cs="Times New Roman"/>
                </w:rPr>
                <w:t>https://resh.edu.ru/subject/lesson/721/</w:t>
              </w:r>
            </w:hyperlink>
          </w:p>
          <w:p w:rsidR="000F19F5" w:rsidRPr="000F19F5" w:rsidRDefault="004B2A4A" w:rsidP="008D0989">
            <w:pPr>
              <w:spacing w:after="0" w:line="240" w:lineRule="auto"/>
              <w:contextualSpacing/>
              <w:jc w:val="both"/>
              <w:rPr>
                <w:rFonts w:ascii="Times New Roman" w:eastAsia="Times New Roman" w:hAnsi="Times New Roman" w:cs="Times New Roman"/>
              </w:rPr>
            </w:pPr>
            <w:hyperlink r:id="rId106" w:history="1">
              <w:r w:rsidR="000F19F5" w:rsidRPr="000F19F5">
                <w:rPr>
                  <w:rStyle w:val="a9"/>
                  <w:rFonts w:ascii="Times New Roman" w:eastAsia="Times New Roman" w:hAnsi="Times New Roman" w:cs="Times New Roman"/>
                </w:rPr>
                <w:t>https://resh.edu.ru/subject/lesson/722/</w:t>
              </w:r>
            </w:hyperlink>
          </w:p>
          <w:p w:rsidR="000F19F5" w:rsidRPr="000F19F5" w:rsidRDefault="004B2A4A" w:rsidP="008D0989">
            <w:pPr>
              <w:spacing w:after="0" w:line="240" w:lineRule="auto"/>
              <w:contextualSpacing/>
              <w:jc w:val="both"/>
              <w:rPr>
                <w:rFonts w:ascii="Times New Roman" w:eastAsia="Times New Roman" w:hAnsi="Times New Roman" w:cs="Times New Roman"/>
              </w:rPr>
            </w:pPr>
            <w:hyperlink r:id="rId107" w:history="1">
              <w:r w:rsidR="000F19F5" w:rsidRPr="000F19F5">
                <w:rPr>
                  <w:rStyle w:val="a9"/>
                  <w:rFonts w:ascii="Times New Roman" w:eastAsia="Times New Roman" w:hAnsi="Times New Roman" w:cs="Times New Roman"/>
                </w:rPr>
                <w:t>https://resh.edu.ru/subject/lesson/674/</w:t>
              </w:r>
            </w:hyperlink>
          </w:p>
        </w:tc>
      </w:tr>
      <w:tr w:rsidR="000F19F5"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25385">
              <w:rPr>
                <w:rFonts w:ascii="Times New Roman" w:eastAsia="Times New Roman" w:hAnsi="Times New Roman" w:cs="Times New Roman"/>
                <w:sz w:val="24"/>
                <w:szCs w:val="24"/>
              </w:rPr>
              <w:t>.5.</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Решение текстовых задач, содержащих дроби.</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autoSpaceDE w:val="0"/>
              <w:autoSpaceDN w:val="0"/>
              <w:spacing w:before="78"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9</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line="240" w:lineRule="auto"/>
              <w:contextualSpacing/>
              <w:jc w:val="center"/>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both"/>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0F19F5" w:rsidRPr="00B25385" w:rsidRDefault="000F19F5"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0F19F5" w:rsidRPr="00B25385" w:rsidRDefault="000F19F5" w:rsidP="003E7010">
            <w:pPr>
              <w:spacing w:line="240" w:lineRule="auto"/>
              <w:contextualSpacing/>
              <w:rPr>
                <w:rFonts w:ascii="Times New Roman" w:hAnsi="Times New Roman" w:cs="Times New Roman"/>
              </w:rPr>
            </w:pPr>
            <w:r w:rsidRPr="00B25385">
              <w:rPr>
                <w:rFonts w:ascii="Times New Roman" w:hAnsi="Times New Roman" w:cs="Times New Roman"/>
              </w:rPr>
              <w:t>Устный опрос. Письменный контроль.</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2E2B91" w:rsidRDefault="004B2A4A" w:rsidP="003E7010">
            <w:pPr>
              <w:spacing w:after="0" w:line="240" w:lineRule="auto"/>
              <w:contextualSpacing/>
              <w:jc w:val="both"/>
              <w:rPr>
                <w:rFonts w:ascii="Times New Roman" w:hAnsi="Times New Roman" w:cs="Times New Roman"/>
              </w:rPr>
            </w:pPr>
            <w:hyperlink r:id="rId108" w:history="1">
              <w:r w:rsidR="000F19F5" w:rsidRPr="002E2B91">
                <w:rPr>
                  <w:rStyle w:val="a9"/>
                  <w:rFonts w:ascii="Times New Roman" w:hAnsi="Times New Roman" w:cs="Times New Roman"/>
                </w:rPr>
                <w:t>https://multiurok.ru/files/prezentatsiia-po-teme-reshenie-zadach-na-vse-deist.html</w:t>
              </w:r>
            </w:hyperlink>
          </w:p>
        </w:tc>
      </w:tr>
      <w:tr w:rsidR="000F19F5"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25385">
              <w:rPr>
                <w:rFonts w:ascii="Times New Roman" w:eastAsia="Times New Roman" w:hAnsi="Times New Roman" w:cs="Times New Roman"/>
                <w:sz w:val="24"/>
                <w:szCs w:val="24"/>
              </w:rPr>
              <w:t>.6.</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Основные задачи на дроби.</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autoSpaceDE w:val="0"/>
              <w:autoSpaceDN w:val="0"/>
              <w:spacing w:before="74" w:after="0" w:line="240" w:lineRule="auto"/>
              <w:ind w:left="72"/>
              <w:contextualSpacing/>
              <w:jc w:val="center"/>
              <w:rPr>
                <w:rFonts w:ascii="Times New Roman" w:hAnsi="Times New Roman" w:cs="Times New Roman"/>
                <w:sz w:val="24"/>
                <w:szCs w:val="24"/>
              </w:rPr>
            </w:pPr>
            <w:r w:rsidRPr="00B25385">
              <w:rPr>
                <w:rFonts w:ascii="Times New Roman" w:eastAsia="Times New Roman" w:hAnsi="Times New Roman" w:cs="Times New Roman"/>
                <w:color w:val="000000"/>
                <w:w w:val="97"/>
                <w:sz w:val="24"/>
                <w:szCs w:val="24"/>
              </w:rPr>
              <w:t>6</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autoSpaceDE w:val="0"/>
              <w:autoSpaceDN w:val="0"/>
              <w:spacing w:before="74" w:after="0" w:line="240" w:lineRule="auto"/>
              <w:ind w:left="72"/>
              <w:contextualSpacing/>
              <w:jc w:val="center"/>
              <w:rPr>
                <w:rFonts w:ascii="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both"/>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0F19F5" w:rsidRPr="00B25385" w:rsidRDefault="000F19F5"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0F19F5" w:rsidRPr="00B25385" w:rsidRDefault="000F19F5" w:rsidP="003E7010">
            <w:pPr>
              <w:spacing w:line="240" w:lineRule="auto"/>
              <w:contextualSpacing/>
              <w:rPr>
                <w:rFonts w:ascii="Times New Roman" w:hAnsi="Times New Roman" w:cs="Times New Roman"/>
              </w:rPr>
            </w:pPr>
            <w:r w:rsidRPr="00B25385">
              <w:rPr>
                <w:rFonts w:ascii="Times New Roman" w:hAnsi="Times New Roman" w:cs="Times New Roman"/>
              </w:rPr>
              <w:t xml:space="preserve">Устный опрос. Письменный контроль. </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Default="004B2A4A" w:rsidP="003E7010">
            <w:pPr>
              <w:spacing w:after="0" w:line="240" w:lineRule="auto"/>
              <w:contextualSpacing/>
              <w:rPr>
                <w:rFonts w:ascii="Times New Roman" w:hAnsi="Times New Roman" w:cs="Times New Roman"/>
              </w:rPr>
            </w:pPr>
            <w:hyperlink r:id="rId109" w:history="1">
              <w:r w:rsidR="000F19F5" w:rsidRPr="00BF6D8B">
                <w:rPr>
                  <w:rStyle w:val="a9"/>
                  <w:rFonts w:ascii="Times New Roman" w:hAnsi="Times New Roman" w:cs="Times New Roman"/>
                </w:rPr>
                <w:t>https://resh.edu.ru/subject/lesson/7764/</w:t>
              </w:r>
            </w:hyperlink>
          </w:p>
          <w:p w:rsidR="000F19F5" w:rsidRPr="00174CAE" w:rsidRDefault="000F19F5" w:rsidP="003E7010">
            <w:pPr>
              <w:spacing w:after="0" w:line="240" w:lineRule="auto"/>
              <w:contextualSpacing/>
              <w:rPr>
                <w:rStyle w:val="a9"/>
                <w:rFonts w:ascii="Times New Roman" w:eastAsia="Times New Roman" w:hAnsi="Times New Roman" w:cs="Times New Roman"/>
              </w:rPr>
            </w:pPr>
          </w:p>
          <w:p w:rsidR="000F19F5" w:rsidRPr="00B25385" w:rsidRDefault="004B2A4A" w:rsidP="003E7010">
            <w:pPr>
              <w:spacing w:after="0" w:line="240" w:lineRule="auto"/>
              <w:contextualSpacing/>
              <w:jc w:val="both"/>
              <w:rPr>
                <w:rFonts w:ascii="Times New Roman" w:eastAsia="Times New Roman" w:hAnsi="Times New Roman" w:cs="Times New Roman"/>
              </w:rPr>
            </w:pPr>
            <w:hyperlink r:id="rId110" w:history="1">
              <w:r w:rsidR="000F19F5" w:rsidRPr="00174CAE">
                <w:rPr>
                  <w:rStyle w:val="a9"/>
                  <w:rFonts w:ascii="Times New Roman" w:hAnsi="Times New Roman" w:cs="Times New Roman"/>
                </w:rPr>
                <w:t>https://infourok.ru/osnovnie-zadachi-na-drobi-3246129.html</w:t>
              </w:r>
            </w:hyperlink>
          </w:p>
        </w:tc>
      </w:tr>
      <w:tr w:rsidR="000F19F5" w:rsidRPr="00B25385" w:rsidTr="003E7010">
        <w:tc>
          <w:tcPr>
            <w:tcW w:w="353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lastRenderedPageBreak/>
              <w:t>Итого по разделу:</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b/>
                <w:sz w:val="24"/>
                <w:szCs w:val="24"/>
              </w:rPr>
            </w:pPr>
            <w:r w:rsidRPr="00B25385">
              <w:rPr>
                <w:rFonts w:ascii="Times New Roman" w:eastAsia="Times New Roman" w:hAnsi="Times New Roman" w:cs="Times New Roman"/>
                <w:b/>
                <w:sz w:val="24"/>
                <w:szCs w:val="24"/>
                <w:shd w:val="clear" w:color="auto" w:fill="F7FDF7"/>
              </w:rPr>
              <w:t>38</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autoSpaceDE w:val="0"/>
              <w:autoSpaceDN w:val="0"/>
              <w:spacing w:before="76" w:after="0" w:line="240" w:lineRule="auto"/>
              <w:ind w:left="72"/>
              <w:contextualSpacing/>
              <w:jc w:val="center"/>
              <w:rPr>
                <w:rFonts w:ascii="Times New Roman" w:hAnsi="Times New Roman" w:cs="Times New Roman"/>
                <w:b/>
                <w:sz w:val="24"/>
                <w:szCs w:val="24"/>
              </w:rPr>
            </w:pPr>
            <w:r w:rsidRPr="00B25385">
              <w:rPr>
                <w:rFonts w:ascii="Times New Roman" w:hAnsi="Times New Roman" w:cs="Times New Roman"/>
                <w:b/>
                <w:sz w:val="24"/>
                <w:szCs w:val="24"/>
              </w:rPr>
              <w:t>2</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line="240" w:lineRule="auto"/>
              <w:contextualSpacing/>
              <w:rPr>
                <w:rFonts w:ascii="Times New Roman" w:hAnsi="Times New Roman" w:cs="Times New Roman"/>
              </w:rPr>
            </w:pPr>
          </w:p>
        </w:tc>
        <w:tc>
          <w:tcPr>
            <w:tcW w:w="3829" w:type="dxa"/>
            <w:tcBorders>
              <w:top w:val="single" w:sz="6" w:space="0" w:color="000000"/>
              <w:left w:val="single" w:sz="6" w:space="0" w:color="000000"/>
              <w:right w:val="single" w:sz="6" w:space="0" w:color="000000"/>
            </w:tcBorders>
            <w:tcMar>
              <w:top w:w="90" w:type="dxa"/>
              <w:left w:w="90" w:type="dxa"/>
              <w:bottom w:w="90" w:type="dxa"/>
              <w:right w:w="90" w:type="dxa"/>
            </w:tcMar>
          </w:tcPr>
          <w:p w:rsidR="000F19F5" w:rsidRPr="00B25385" w:rsidRDefault="000F19F5" w:rsidP="003E7010">
            <w:pPr>
              <w:pBdr>
                <w:top w:val="nil"/>
                <w:left w:val="nil"/>
                <w:bottom w:val="nil"/>
                <w:right w:val="nil"/>
                <w:between w:val="nil"/>
              </w:pBdr>
              <w:spacing w:after="0" w:line="240" w:lineRule="auto"/>
              <w:ind w:left="193"/>
              <w:contextualSpacing/>
              <w:jc w:val="both"/>
              <w:rPr>
                <w:rFonts w:ascii="Times New Roman" w:eastAsia="Times New Roman" w:hAnsi="Times New Roman" w:cs="Times New Roman"/>
                <w:color w:val="000000"/>
                <w:sz w:val="24"/>
                <w:szCs w:val="24"/>
              </w:rPr>
            </w:pPr>
          </w:p>
        </w:tc>
        <w:tc>
          <w:tcPr>
            <w:tcW w:w="1701" w:type="dxa"/>
            <w:tcBorders>
              <w:top w:val="single" w:sz="6" w:space="0" w:color="000000"/>
              <w:left w:val="single" w:sz="6" w:space="0" w:color="000000"/>
              <w:right w:val="single" w:sz="6" w:space="0" w:color="000000"/>
            </w:tcBorders>
          </w:tcPr>
          <w:p w:rsidR="000F19F5" w:rsidRPr="00B25385" w:rsidRDefault="000F19F5" w:rsidP="003E7010">
            <w:pPr>
              <w:spacing w:after="0" w:line="240" w:lineRule="auto"/>
              <w:contextualSpacing/>
              <w:jc w:val="both"/>
              <w:rPr>
                <w:rFonts w:ascii="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both"/>
              <w:rPr>
                <w:rFonts w:ascii="Times New Roman" w:hAnsi="Times New Roman" w:cs="Times New Roman"/>
                <w:sz w:val="24"/>
                <w:szCs w:val="24"/>
              </w:rPr>
            </w:pPr>
          </w:p>
        </w:tc>
      </w:tr>
      <w:tr w:rsidR="000F19F5" w:rsidRPr="00B25385" w:rsidTr="003E7010">
        <w:tc>
          <w:tcPr>
            <w:tcW w:w="15593"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both"/>
              <w:rPr>
                <w:rFonts w:ascii="Times New Roman" w:hAnsi="Times New Roman" w:cs="Times New Roman"/>
                <w:sz w:val="24"/>
                <w:szCs w:val="24"/>
              </w:rPr>
            </w:pPr>
            <w:r w:rsidRPr="00B25385">
              <w:rPr>
                <w:rFonts w:ascii="Times New Roman" w:eastAsia="Times New Roman" w:hAnsi="Times New Roman" w:cs="Times New Roman"/>
                <w:b/>
                <w:color w:val="221F1F"/>
                <w:w w:val="97"/>
                <w:sz w:val="24"/>
                <w:szCs w:val="24"/>
              </w:rPr>
              <w:t xml:space="preserve">Раздел </w:t>
            </w:r>
            <w:r>
              <w:rPr>
                <w:rFonts w:ascii="Times New Roman" w:eastAsia="Times New Roman" w:hAnsi="Times New Roman" w:cs="Times New Roman"/>
                <w:b/>
                <w:color w:val="221F1F"/>
                <w:w w:val="97"/>
                <w:sz w:val="24"/>
                <w:szCs w:val="24"/>
              </w:rPr>
              <w:t>6</w:t>
            </w:r>
            <w:r w:rsidRPr="00B25385">
              <w:rPr>
                <w:rFonts w:ascii="Times New Roman" w:eastAsia="Times New Roman" w:hAnsi="Times New Roman" w:cs="Times New Roman"/>
                <w:b/>
                <w:color w:val="221F1F"/>
                <w:w w:val="97"/>
                <w:sz w:val="24"/>
                <w:szCs w:val="24"/>
              </w:rPr>
              <w:t>. Наглядная геометрия. Тела и фигуры в пространстве</w:t>
            </w:r>
          </w:p>
        </w:tc>
      </w:tr>
      <w:tr w:rsidR="000F19F5"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25385">
              <w:rPr>
                <w:rFonts w:ascii="Times New Roman" w:eastAsia="Times New Roman" w:hAnsi="Times New Roman" w:cs="Times New Roman"/>
                <w:sz w:val="24"/>
                <w:szCs w:val="24"/>
              </w:rPr>
              <w:t>.1.</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Многогранники.</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0,5</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p>
        </w:tc>
        <w:tc>
          <w:tcPr>
            <w:tcW w:w="3829"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0F19F5" w:rsidRPr="00B25385" w:rsidRDefault="000F19F5" w:rsidP="00476628">
            <w:pPr>
              <w:pStyle w:val="aa"/>
              <w:numPr>
                <w:ilvl w:val="0"/>
                <w:numId w:val="1"/>
              </w:numPr>
              <w:pBdr>
                <w:top w:val="nil"/>
                <w:left w:val="nil"/>
                <w:bottom w:val="nil"/>
                <w:right w:val="nil"/>
                <w:between w:val="nil"/>
              </w:pBdr>
              <w:spacing w:after="0" w:line="240" w:lineRule="auto"/>
              <w:ind w:left="334" w:hanging="357"/>
              <w:rPr>
                <w:rFonts w:ascii="Times New Roman" w:eastAsia="Times New Roman" w:hAnsi="Times New Roman" w:cs="Times New Roman"/>
                <w:color w:val="000000"/>
              </w:rPr>
            </w:pPr>
            <w:r w:rsidRPr="00B25385">
              <w:rPr>
                <w:rFonts w:ascii="Times New Roman" w:eastAsia="Times New Roman" w:hAnsi="Times New Roman" w:cs="Times New Roman"/>
                <w:color w:val="000000"/>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p>
          <w:p w:rsidR="000F19F5" w:rsidRPr="00B25385" w:rsidRDefault="000F19F5" w:rsidP="00476628">
            <w:pPr>
              <w:pStyle w:val="aa"/>
              <w:numPr>
                <w:ilvl w:val="0"/>
                <w:numId w:val="1"/>
              </w:numPr>
              <w:pBdr>
                <w:top w:val="nil"/>
                <w:left w:val="nil"/>
                <w:bottom w:val="nil"/>
                <w:right w:val="nil"/>
                <w:between w:val="nil"/>
              </w:pBdr>
              <w:spacing w:after="0" w:line="240" w:lineRule="auto"/>
              <w:ind w:left="334" w:hanging="357"/>
              <w:rPr>
                <w:rFonts w:ascii="Times New Roman" w:eastAsia="Times New Roman" w:hAnsi="Times New Roman" w:cs="Times New Roman"/>
                <w:color w:val="000000"/>
              </w:rPr>
            </w:pPr>
            <w:r w:rsidRPr="00B25385">
              <w:rPr>
                <w:rFonts w:ascii="Times New Roman" w:eastAsia="Times New Roman" w:hAnsi="Times New Roman" w:cs="Times New Roman"/>
                <w:color w:val="000000"/>
              </w:rPr>
              <w:t>приводить примеры объектов реального мира, имеющих форму многогранника, прямоугольного параллелепипеда, куба;</w:t>
            </w:r>
          </w:p>
          <w:p w:rsidR="000F19F5" w:rsidRPr="00B25385" w:rsidRDefault="000F19F5" w:rsidP="00476628">
            <w:pPr>
              <w:numPr>
                <w:ilvl w:val="0"/>
                <w:numId w:val="1"/>
              </w:numPr>
              <w:pBdr>
                <w:top w:val="nil"/>
                <w:left w:val="nil"/>
                <w:bottom w:val="nil"/>
                <w:right w:val="nil"/>
                <w:between w:val="nil"/>
              </w:pBdr>
              <w:spacing w:after="0" w:line="240" w:lineRule="auto"/>
              <w:ind w:left="334" w:hanging="357"/>
              <w:contextualSpacing/>
              <w:rPr>
                <w:rFonts w:ascii="Times New Roman" w:eastAsia="Times New Roman" w:hAnsi="Times New Roman" w:cs="Times New Roman"/>
                <w:color w:val="000000"/>
              </w:rPr>
            </w:pPr>
            <w:r w:rsidRPr="00B25385">
              <w:rPr>
                <w:rFonts w:ascii="Times New Roman" w:eastAsia="Times New Roman" w:hAnsi="Times New Roman" w:cs="Times New Roman"/>
                <w:color w:val="000000"/>
              </w:rPr>
              <w:t>изображать куб на клетчатой бумаге;</w:t>
            </w:r>
          </w:p>
          <w:p w:rsidR="000F19F5" w:rsidRPr="00B25385" w:rsidRDefault="000F19F5" w:rsidP="00476628">
            <w:pPr>
              <w:numPr>
                <w:ilvl w:val="0"/>
                <w:numId w:val="1"/>
              </w:numPr>
              <w:pBdr>
                <w:top w:val="nil"/>
                <w:left w:val="nil"/>
                <w:bottom w:val="nil"/>
                <w:right w:val="nil"/>
                <w:between w:val="nil"/>
              </w:pBdr>
              <w:spacing w:after="0" w:line="240" w:lineRule="auto"/>
              <w:ind w:left="334" w:hanging="357"/>
              <w:contextualSpacing/>
              <w:rPr>
                <w:rFonts w:ascii="Times New Roman" w:eastAsia="Times New Roman" w:hAnsi="Times New Roman" w:cs="Times New Roman"/>
                <w:color w:val="000000"/>
              </w:rPr>
            </w:pPr>
            <w:r w:rsidRPr="00B25385">
              <w:rPr>
                <w:rFonts w:ascii="Times New Roman" w:eastAsia="Times New Roman" w:hAnsi="Times New Roman" w:cs="Times New Roman"/>
                <w:color w:val="000000"/>
              </w:rPr>
              <w:t>исследовать свойства куба, прямоугольного параллелепипеда, многогранников, используя модели;</w:t>
            </w:r>
          </w:p>
          <w:p w:rsidR="000F19F5" w:rsidRPr="00B25385" w:rsidRDefault="000F19F5" w:rsidP="00476628">
            <w:pPr>
              <w:numPr>
                <w:ilvl w:val="0"/>
                <w:numId w:val="1"/>
              </w:numPr>
              <w:pBdr>
                <w:top w:val="nil"/>
                <w:left w:val="nil"/>
                <w:bottom w:val="nil"/>
                <w:right w:val="nil"/>
                <w:between w:val="nil"/>
              </w:pBdr>
              <w:spacing w:after="0" w:line="240" w:lineRule="auto"/>
              <w:ind w:left="334" w:hanging="357"/>
              <w:contextualSpacing/>
              <w:rPr>
                <w:rFonts w:ascii="Times New Roman" w:eastAsia="Times New Roman" w:hAnsi="Times New Roman" w:cs="Times New Roman"/>
                <w:color w:val="000000"/>
              </w:rPr>
            </w:pPr>
            <w:r w:rsidRPr="00B25385">
              <w:rPr>
                <w:rFonts w:ascii="Times New Roman" w:eastAsia="Times New Roman" w:hAnsi="Times New Roman" w:cs="Times New Roman"/>
                <w:color w:val="000000"/>
              </w:rPr>
              <w:lastRenderedPageBreak/>
              <w:t>распознавать и изображать развёртки куба и параллелепипеда;</w:t>
            </w:r>
          </w:p>
          <w:p w:rsidR="000F19F5" w:rsidRPr="00B25385" w:rsidRDefault="000F19F5" w:rsidP="00476628">
            <w:pPr>
              <w:numPr>
                <w:ilvl w:val="0"/>
                <w:numId w:val="1"/>
              </w:numPr>
              <w:pBdr>
                <w:top w:val="nil"/>
                <w:left w:val="nil"/>
                <w:bottom w:val="nil"/>
                <w:right w:val="nil"/>
                <w:between w:val="nil"/>
              </w:pBdr>
              <w:spacing w:after="0" w:line="240" w:lineRule="auto"/>
              <w:ind w:left="334" w:hanging="357"/>
              <w:contextualSpacing/>
              <w:rPr>
                <w:rFonts w:ascii="Times New Roman" w:eastAsia="Times New Roman" w:hAnsi="Times New Roman" w:cs="Times New Roman"/>
                <w:color w:val="000000"/>
              </w:rPr>
            </w:pPr>
            <w:r w:rsidRPr="00B25385">
              <w:rPr>
                <w:rFonts w:ascii="Times New Roman" w:eastAsia="Times New Roman" w:hAnsi="Times New Roman" w:cs="Times New Roman"/>
                <w:color w:val="000000"/>
              </w:rPr>
              <w:t>моделировать куб и параллелепипед из бумаги и прочих материалов, объяснять способ моделирования;</w:t>
            </w:r>
          </w:p>
          <w:p w:rsidR="000F19F5" w:rsidRPr="00B25385" w:rsidRDefault="000F19F5" w:rsidP="00476628">
            <w:pPr>
              <w:numPr>
                <w:ilvl w:val="0"/>
                <w:numId w:val="1"/>
              </w:numPr>
              <w:pBdr>
                <w:top w:val="nil"/>
                <w:left w:val="nil"/>
                <w:bottom w:val="nil"/>
                <w:right w:val="nil"/>
                <w:between w:val="nil"/>
              </w:pBdr>
              <w:spacing w:after="0" w:line="240" w:lineRule="auto"/>
              <w:ind w:left="334" w:hanging="357"/>
              <w:contextualSpacing/>
              <w:rPr>
                <w:rFonts w:ascii="Times New Roman" w:eastAsia="Times New Roman" w:hAnsi="Times New Roman" w:cs="Times New Roman"/>
                <w:color w:val="000000"/>
              </w:rPr>
            </w:pPr>
            <w:r w:rsidRPr="00B25385">
              <w:rPr>
                <w:rFonts w:ascii="Times New Roman" w:eastAsia="Times New Roman" w:hAnsi="Times New Roman" w:cs="Times New Roman"/>
                <w:color w:val="000000"/>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p>
          <w:p w:rsidR="000F19F5" w:rsidRPr="00B25385" w:rsidRDefault="000F19F5" w:rsidP="00476628">
            <w:pPr>
              <w:numPr>
                <w:ilvl w:val="0"/>
                <w:numId w:val="1"/>
              </w:numPr>
              <w:pBdr>
                <w:top w:val="nil"/>
                <w:left w:val="nil"/>
                <w:bottom w:val="nil"/>
                <w:right w:val="nil"/>
                <w:between w:val="nil"/>
              </w:pBdr>
              <w:spacing w:after="0" w:line="240" w:lineRule="auto"/>
              <w:ind w:left="334" w:hanging="357"/>
              <w:contextualSpacing/>
              <w:rPr>
                <w:rFonts w:ascii="Times New Roman" w:eastAsia="Times New Roman" w:hAnsi="Times New Roman" w:cs="Times New Roman"/>
                <w:color w:val="000000"/>
              </w:rPr>
            </w:pPr>
            <w:r w:rsidRPr="00B25385">
              <w:rPr>
                <w:rFonts w:ascii="Times New Roman" w:eastAsia="Times New Roman" w:hAnsi="Times New Roman" w:cs="Times New Roman"/>
                <w:color w:val="000000"/>
              </w:rPr>
              <w:t>наблюдать и проводить аналогии между понятиями площади и объёма, периметра и площади поверхности;</w:t>
            </w:r>
          </w:p>
          <w:p w:rsidR="000F19F5" w:rsidRPr="00B25385" w:rsidRDefault="000F19F5" w:rsidP="00476628">
            <w:pPr>
              <w:numPr>
                <w:ilvl w:val="0"/>
                <w:numId w:val="1"/>
              </w:numPr>
              <w:pBdr>
                <w:top w:val="nil"/>
                <w:left w:val="nil"/>
                <w:bottom w:val="nil"/>
                <w:right w:val="nil"/>
                <w:between w:val="nil"/>
              </w:pBdr>
              <w:spacing w:after="0" w:line="240" w:lineRule="auto"/>
              <w:ind w:left="334" w:hanging="357"/>
              <w:contextualSpacing/>
              <w:rPr>
                <w:rFonts w:ascii="Times New Roman" w:eastAsia="Times New Roman" w:hAnsi="Times New Roman" w:cs="Times New Roman"/>
                <w:color w:val="000000"/>
              </w:rPr>
            </w:pPr>
            <w:r w:rsidRPr="00B25385">
              <w:rPr>
                <w:rFonts w:ascii="Times New Roman" w:eastAsia="Times New Roman" w:hAnsi="Times New Roman" w:cs="Times New Roman"/>
                <w:color w:val="000000"/>
              </w:rPr>
              <w:t>распознавать истинные и ложные высказывания о многогранниках, приводить примеры и контрпримеры, строить высказывания и отрицания высказываний;</w:t>
            </w:r>
          </w:p>
          <w:p w:rsidR="000F19F5" w:rsidRPr="00B25385" w:rsidRDefault="000F19F5" w:rsidP="00476628">
            <w:pPr>
              <w:numPr>
                <w:ilvl w:val="0"/>
                <w:numId w:val="1"/>
              </w:numPr>
              <w:pBdr>
                <w:top w:val="nil"/>
                <w:left w:val="nil"/>
                <w:bottom w:val="nil"/>
                <w:right w:val="nil"/>
                <w:between w:val="nil"/>
              </w:pBdr>
              <w:spacing w:after="0" w:line="240" w:lineRule="auto"/>
              <w:ind w:left="334" w:hanging="357"/>
              <w:contextualSpacing/>
              <w:rPr>
                <w:rFonts w:ascii="Times New Roman" w:eastAsia="Times New Roman" w:hAnsi="Times New Roman" w:cs="Times New Roman"/>
                <w:color w:val="000000"/>
              </w:rPr>
            </w:pPr>
            <w:r w:rsidRPr="00B25385">
              <w:rPr>
                <w:rFonts w:ascii="Times New Roman" w:eastAsia="Times New Roman" w:hAnsi="Times New Roman" w:cs="Times New Roman"/>
                <w:color w:val="000000"/>
              </w:rPr>
              <w:t>решать задачи из реальной жизни.</w:t>
            </w:r>
          </w:p>
        </w:tc>
        <w:tc>
          <w:tcPr>
            <w:tcW w:w="1701" w:type="dxa"/>
            <w:vMerge w:val="restart"/>
            <w:tcBorders>
              <w:top w:val="single" w:sz="6" w:space="0" w:color="000000"/>
              <w:left w:val="single" w:sz="6" w:space="0" w:color="000000"/>
              <w:right w:val="single" w:sz="6" w:space="0" w:color="000000"/>
            </w:tcBorders>
          </w:tcPr>
          <w:p w:rsidR="000F19F5" w:rsidRPr="00B25385" w:rsidRDefault="000F19F5" w:rsidP="003E7010">
            <w:pPr>
              <w:spacing w:line="240" w:lineRule="auto"/>
              <w:contextualSpacing/>
              <w:rPr>
                <w:rFonts w:ascii="Times New Roman" w:hAnsi="Times New Roman" w:cs="Times New Roman"/>
              </w:rPr>
            </w:pPr>
            <w:r w:rsidRPr="00B25385">
              <w:rPr>
                <w:rFonts w:ascii="Times New Roman" w:hAnsi="Times New Roman" w:cs="Times New Roman"/>
              </w:rPr>
              <w:lastRenderedPageBreak/>
              <w:t>Устный опрос.</w:t>
            </w:r>
          </w:p>
          <w:p w:rsidR="000F19F5" w:rsidRPr="00B25385" w:rsidRDefault="000F19F5" w:rsidP="003E7010">
            <w:pPr>
              <w:spacing w:line="240" w:lineRule="auto"/>
              <w:contextualSpacing/>
              <w:rPr>
                <w:rFonts w:ascii="Times New Roman" w:hAnsi="Times New Roman" w:cs="Times New Roman"/>
              </w:rPr>
            </w:pPr>
          </w:p>
        </w:tc>
        <w:tc>
          <w:tcPr>
            <w:tcW w:w="3686"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0F19F5" w:rsidRPr="00B25385" w:rsidRDefault="004B2A4A" w:rsidP="003E7010">
            <w:pPr>
              <w:spacing w:after="0" w:line="240" w:lineRule="auto"/>
              <w:contextualSpacing/>
              <w:jc w:val="both"/>
              <w:rPr>
                <w:rFonts w:ascii="Times New Roman" w:eastAsia="Times New Roman" w:hAnsi="Times New Roman" w:cs="Times New Roman"/>
              </w:rPr>
            </w:pPr>
            <w:hyperlink r:id="rId111" w:history="1">
              <w:r w:rsidR="000F19F5" w:rsidRPr="00C304B7">
                <w:rPr>
                  <w:rStyle w:val="a9"/>
                  <w:rFonts w:ascii="Times New Roman" w:eastAsia="Times New Roman" w:hAnsi="Times New Roman" w:cs="Times New Roman"/>
                </w:rPr>
                <w:t>https://resh.edu.ru/subject/lesson/557/</w:t>
              </w:r>
            </w:hyperlink>
          </w:p>
          <w:p w:rsidR="000F19F5" w:rsidRPr="00B25385" w:rsidRDefault="004B2A4A" w:rsidP="003E7010">
            <w:pPr>
              <w:spacing w:after="0" w:line="240" w:lineRule="auto"/>
              <w:contextualSpacing/>
              <w:jc w:val="both"/>
              <w:rPr>
                <w:rFonts w:ascii="Times New Roman" w:eastAsia="Times New Roman" w:hAnsi="Times New Roman" w:cs="Times New Roman"/>
              </w:rPr>
            </w:pPr>
            <w:hyperlink r:id="rId112" w:history="1">
              <w:r w:rsidR="000F19F5" w:rsidRPr="00431916">
                <w:rPr>
                  <w:rStyle w:val="a9"/>
                  <w:rFonts w:ascii="Times New Roman" w:hAnsi="Times New Roman" w:cs="Times New Roman"/>
                </w:rPr>
                <w:t>https://urok.1sept.ru/articles/670977</w:t>
              </w:r>
            </w:hyperlink>
          </w:p>
        </w:tc>
      </w:tr>
      <w:tr w:rsidR="000F19F5" w:rsidRPr="00431916" w:rsidTr="003E7010">
        <w:trPr>
          <w:trHeight w:val="454"/>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25385">
              <w:rPr>
                <w:rFonts w:ascii="Times New Roman" w:eastAsia="Times New Roman" w:hAnsi="Times New Roman" w:cs="Times New Roman"/>
                <w:sz w:val="24"/>
                <w:szCs w:val="24"/>
              </w:rPr>
              <w:t>.2.</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Изображение многогранников.</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0,5</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0F19F5" w:rsidRPr="00B25385" w:rsidRDefault="000F19F5"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vMerge/>
            <w:tcBorders>
              <w:left w:val="single" w:sz="6" w:space="0" w:color="000000"/>
              <w:right w:val="single" w:sz="6" w:space="0" w:color="000000"/>
            </w:tcBorders>
          </w:tcPr>
          <w:p w:rsidR="000F19F5" w:rsidRPr="00B25385" w:rsidRDefault="000F19F5" w:rsidP="003E7010">
            <w:pPr>
              <w:spacing w:line="240" w:lineRule="auto"/>
              <w:contextualSpacing/>
              <w:rPr>
                <w:rFonts w:ascii="Times New Roman" w:hAnsi="Times New Roman" w:cs="Times New Roman"/>
              </w:rPr>
            </w:pPr>
          </w:p>
        </w:tc>
        <w:tc>
          <w:tcPr>
            <w:tcW w:w="3686"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0F19F5" w:rsidRPr="00431916" w:rsidRDefault="000F19F5" w:rsidP="003E7010">
            <w:pPr>
              <w:spacing w:after="0" w:line="240" w:lineRule="auto"/>
              <w:contextualSpacing/>
              <w:jc w:val="both"/>
              <w:rPr>
                <w:rFonts w:ascii="Times New Roman" w:hAnsi="Times New Roman" w:cs="Times New Roman"/>
              </w:rPr>
            </w:pPr>
          </w:p>
        </w:tc>
      </w:tr>
      <w:tr w:rsidR="000F19F5"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25385">
              <w:rPr>
                <w:rFonts w:ascii="Times New Roman" w:eastAsia="Times New Roman" w:hAnsi="Times New Roman" w:cs="Times New Roman"/>
                <w:sz w:val="24"/>
                <w:szCs w:val="24"/>
              </w:rPr>
              <w:t>.3.</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Прямоугольный параллелепипед, куб.</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2</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0F19F5" w:rsidRPr="00B25385" w:rsidRDefault="000F19F5"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0F19F5" w:rsidRPr="00B25385" w:rsidRDefault="000F19F5" w:rsidP="003E7010">
            <w:pPr>
              <w:spacing w:line="240" w:lineRule="auto"/>
              <w:contextualSpacing/>
              <w:rPr>
                <w:rFonts w:ascii="Times New Roman" w:hAnsi="Times New Roman" w:cs="Times New Roman"/>
              </w:rPr>
            </w:pPr>
            <w:r w:rsidRPr="00B25385">
              <w:rPr>
                <w:rFonts w:ascii="Times New Roman" w:hAnsi="Times New Roman" w:cs="Times New Roman"/>
              </w:rPr>
              <w:t>Устный опрос. Письменный контроль.</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Default="004B2A4A" w:rsidP="003E7010">
            <w:pPr>
              <w:spacing w:after="0" w:line="240" w:lineRule="auto"/>
              <w:contextualSpacing/>
              <w:jc w:val="both"/>
              <w:rPr>
                <w:rFonts w:ascii="Times New Roman" w:eastAsia="Times New Roman" w:hAnsi="Times New Roman" w:cs="Times New Roman"/>
              </w:rPr>
            </w:pPr>
            <w:hyperlink r:id="rId113" w:history="1">
              <w:r w:rsidR="000F19F5" w:rsidRPr="00C304B7">
                <w:rPr>
                  <w:rStyle w:val="a9"/>
                  <w:rFonts w:ascii="Times New Roman" w:eastAsia="Times New Roman" w:hAnsi="Times New Roman" w:cs="Times New Roman"/>
                </w:rPr>
                <w:t>https://resh.edu.ru/subject/lesson/7731</w:t>
              </w:r>
            </w:hyperlink>
          </w:p>
          <w:p w:rsidR="000F19F5" w:rsidRPr="00B25385" w:rsidRDefault="004B2A4A" w:rsidP="003E7010">
            <w:pPr>
              <w:spacing w:after="0" w:line="240" w:lineRule="auto"/>
              <w:contextualSpacing/>
              <w:jc w:val="both"/>
              <w:rPr>
                <w:rFonts w:ascii="Times New Roman" w:eastAsia="Times New Roman" w:hAnsi="Times New Roman" w:cs="Times New Roman"/>
              </w:rPr>
            </w:pPr>
            <w:hyperlink r:id="rId114" w:history="1">
              <w:r w:rsidR="000F19F5" w:rsidRPr="00C304B7">
                <w:rPr>
                  <w:rStyle w:val="a9"/>
                  <w:rFonts w:ascii="Times New Roman" w:eastAsia="Times New Roman" w:hAnsi="Times New Roman" w:cs="Times New Roman"/>
                </w:rPr>
                <w:t>https://resh.edu.ru/subject/lesson/494/</w:t>
              </w:r>
            </w:hyperlink>
          </w:p>
        </w:tc>
      </w:tr>
      <w:tr w:rsidR="000F19F5"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25385">
              <w:rPr>
                <w:rFonts w:ascii="Times New Roman" w:eastAsia="Times New Roman" w:hAnsi="Times New Roman" w:cs="Times New Roman"/>
                <w:sz w:val="24"/>
                <w:szCs w:val="24"/>
              </w:rPr>
              <w:t>.4.</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Развёртки куба и параллелепипеда.</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0F19F5" w:rsidRPr="00B25385" w:rsidRDefault="000F19F5"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0F19F5" w:rsidRPr="00B25385" w:rsidRDefault="000F19F5" w:rsidP="003E7010">
            <w:pPr>
              <w:spacing w:line="240" w:lineRule="auto"/>
              <w:contextualSpacing/>
              <w:rPr>
                <w:rFonts w:ascii="Times New Roman" w:hAnsi="Times New Roman" w:cs="Times New Roman"/>
              </w:rPr>
            </w:pPr>
            <w:r w:rsidRPr="00B25385">
              <w:rPr>
                <w:rFonts w:ascii="Times New Roman" w:hAnsi="Times New Roman" w:cs="Times New Roman"/>
              </w:rPr>
              <w:t xml:space="preserve">Устный опрос. </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Default="004B2A4A" w:rsidP="003E7010">
            <w:pPr>
              <w:spacing w:after="0" w:line="240" w:lineRule="auto"/>
              <w:contextualSpacing/>
              <w:jc w:val="both"/>
              <w:rPr>
                <w:rFonts w:ascii="Times New Roman" w:eastAsia="Times New Roman" w:hAnsi="Times New Roman" w:cs="Times New Roman"/>
                <w:color w:val="0000FF"/>
                <w:u w:val="single"/>
              </w:rPr>
            </w:pPr>
            <w:hyperlink r:id="rId115">
              <w:r w:rsidR="000F19F5" w:rsidRPr="00B25385">
                <w:rPr>
                  <w:rFonts w:ascii="Times New Roman" w:eastAsia="Times New Roman" w:hAnsi="Times New Roman" w:cs="Times New Roman"/>
                  <w:color w:val="0000FF"/>
                  <w:u w:val="single"/>
                </w:rPr>
                <w:t>https://www.yaklass.ru/p/matematika/5-klass/geometricheskie-tela-13832/priamougolnyi-parallelepiped-razvertka-13552</w:t>
              </w:r>
            </w:hyperlink>
          </w:p>
          <w:p w:rsidR="000F19F5" w:rsidRDefault="000F19F5" w:rsidP="003E7010">
            <w:pPr>
              <w:spacing w:after="0" w:line="240" w:lineRule="auto"/>
              <w:contextualSpacing/>
              <w:jc w:val="both"/>
              <w:rPr>
                <w:rFonts w:ascii="Times New Roman" w:eastAsia="Times New Roman" w:hAnsi="Times New Roman" w:cs="Times New Roman"/>
                <w:color w:val="0000FF"/>
                <w:u w:val="single"/>
              </w:rPr>
            </w:pPr>
          </w:p>
          <w:p w:rsidR="000F19F5" w:rsidRPr="00B25385" w:rsidRDefault="004B2A4A" w:rsidP="003E7010">
            <w:pPr>
              <w:spacing w:after="0" w:line="240" w:lineRule="auto"/>
              <w:contextualSpacing/>
              <w:jc w:val="both"/>
              <w:rPr>
                <w:rFonts w:ascii="Times New Roman" w:eastAsia="Times New Roman" w:hAnsi="Times New Roman" w:cs="Times New Roman"/>
              </w:rPr>
            </w:pPr>
            <w:hyperlink r:id="rId116" w:history="1">
              <w:r w:rsidR="000F19F5" w:rsidRPr="00790FAF">
                <w:rPr>
                  <w:rStyle w:val="a9"/>
                  <w:rFonts w:ascii="Times New Roman" w:eastAsia="Times New Roman" w:hAnsi="Times New Roman" w:cs="Times New Roman"/>
                </w:rPr>
                <w:t>https://skysmart.ru/articles/mathematic/razvertka-pryamougolnogo-parallepipeda</w:t>
              </w:r>
            </w:hyperlink>
          </w:p>
        </w:tc>
      </w:tr>
      <w:tr w:rsidR="000F19F5" w:rsidRPr="00B25385"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B25385">
              <w:rPr>
                <w:rFonts w:ascii="Times New Roman" w:eastAsia="Times New Roman" w:hAnsi="Times New Roman" w:cs="Times New Roman"/>
                <w:sz w:val="24"/>
                <w:szCs w:val="24"/>
              </w:rPr>
              <w:t>.5.</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Практическая работа «Развёртка куба».</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0F19F5" w:rsidRPr="00B25385" w:rsidRDefault="000F19F5"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0F19F5" w:rsidRPr="00B25385" w:rsidRDefault="000F19F5" w:rsidP="003E7010">
            <w:pPr>
              <w:spacing w:line="240" w:lineRule="auto"/>
              <w:contextualSpacing/>
              <w:rPr>
                <w:rFonts w:ascii="Times New Roman" w:hAnsi="Times New Roman" w:cs="Times New Roman"/>
              </w:rPr>
            </w:pPr>
            <w:r w:rsidRPr="00B25385">
              <w:rPr>
                <w:rFonts w:ascii="Times New Roman" w:hAnsi="Times New Roman" w:cs="Times New Roman"/>
              </w:rPr>
              <w:t>Практическая работа.</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Default="004B2A4A" w:rsidP="003E7010">
            <w:pPr>
              <w:spacing w:after="0" w:line="240" w:lineRule="auto"/>
              <w:contextualSpacing/>
              <w:jc w:val="both"/>
              <w:rPr>
                <w:rFonts w:ascii="Times New Roman" w:eastAsia="Times New Roman" w:hAnsi="Times New Roman" w:cs="Times New Roman"/>
              </w:rPr>
            </w:pPr>
            <w:hyperlink r:id="rId117" w:history="1">
              <w:r w:rsidR="000F19F5" w:rsidRPr="00C304B7">
                <w:rPr>
                  <w:rStyle w:val="a9"/>
                  <w:rFonts w:ascii="Times New Roman" w:eastAsia="Times New Roman" w:hAnsi="Times New Roman" w:cs="Times New Roman"/>
                </w:rPr>
                <w:t>https://infourok.ru/zanyatie-po-vneurochnoy-deyatelnosti-kub-razvertka-kuba-2406280.html</w:t>
              </w:r>
            </w:hyperlink>
          </w:p>
          <w:p w:rsidR="000F19F5" w:rsidRDefault="000F19F5" w:rsidP="003E7010">
            <w:pPr>
              <w:spacing w:after="0" w:line="240" w:lineRule="auto"/>
              <w:contextualSpacing/>
              <w:jc w:val="both"/>
              <w:rPr>
                <w:rFonts w:ascii="Times New Roman" w:eastAsia="Times New Roman" w:hAnsi="Times New Roman" w:cs="Times New Roman"/>
              </w:rPr>
            </w:pPr>
          </w:p>
          <w:p w:rsidR="000F19F5" w:rsidRPr="00B25385" w:rsidRDefault="004B2A4A" w:rsidP="003E7010">
            <w:pPr>
              <w:spacing w:after="0" w:line="240" w:lineRule="auto"/>
              <w:contextualSpacing/>
              <w:jc w:val="both"/>
              <w:rPr>
                <w:rFonts w:ascii="Times New Roman" w:eastAsia="Times New Roman" w:hAnsi="Times New Roman" w:cs="Times New Roman"/>
              </w:rPr>
            </w:pPr>
            <w:hyperlink r:id="rId118" w:history="1">
              <w:r w:rsidR="000F19F5" w:rsidRPr="00C304B7">
                <w:rPr>
                  <w:rStyle w:val="a9"/>
                  <w:rFonts w:ascii="Times New Roman" w:eastAsia="Times New Roman" w:hAnsi="Times New Roman" w:cs="Times New Roman"/>
                </w:rPr>
                <w:t>https://multiurok.ru/files/metodicheskaia-razrabotka-prakticheskaia-rabota-pr.html</w:t>
              </w:r>
            </w:hyperlink>
          </w:p>
        </w:tc>
      </w:tr>
      <w:tr w:rsidR="000F19F5" w:rsidRPr="00431916" w:rsidTr="003E7010">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6.6</w:t>
            </w:r>
            <w:r w:rsidRPr="00B25385">
              <w:rPr>
                <w:rFonts w:ascii="Times New Roman" w:eastAsia="Times New Roman" w:hAnsi="Times New Roman" w:cs="Times New Roman"/>
                <w:sz w:val="24"/>
                <w:szCs w:val="24"/>
              </w:rPr>
              <w:t>.</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Модели пространственных тел.</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0F19F5" w:rsidRPr="00B25385" w:rsidRDefault="000F19F5"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0F19F5" w:rsidRPr="00B25385" w:rsidRDefault="000F19F5" w:rsidP="003E7010">
            <w:pPr>
              <w:spacing w:after="0" w:line="240" w:lineRule="auto"/>
              <w:contextualSpacing/>
              <w:jc w:val="both"/>
              <w:rPr>
                <w:rFonts w:ascii="Times New Roman" w:hAnsi="Times New Roman" w:cs="Times New Roman"/>
              </w:rPr>
            </w:pPr>
            <w:r w:rsidRPr="00B25385">
              <w:rPr>
                <w:rFonts w:ascii="Times New Roman" w:hAnsi="Times New Roman" w:cs="Times New Roman"/>
              </w:rPr>
              <w:t>Практическая работа.</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431916" w:rsidRDefault="004B2A4A" w:rsidP="003E7010">
            <w:pPr>
              <w:spacing w:after="0" w:line="240" w:lineRule="auto"/>
              <w:contextualSpacing/>
              <w:jc w:val="both"/>
              <w:rPr>
                <w:rFonts w:ascii="Times New Roman" w:eastAsia="Times New Roman" w:hAnsi="Times New Roman" w:cs="Times New Roman"/>
                <w:u w:val="single"/>
              </w:rPr>
            </w:pPr>
            <w:hyperlink r:id="rId119" w:history="1">
              <w:r w:rsidR="000F19F5" w:rsidRPr="00396D27">
                <w:rPr>
                  <w:rStyle w:val="a9"/>
                  <w:rFonts w:ascii="Times New Roman" w:hAnsi="Times New Roman" w:cs="Times New Roman"/>
                </w:rPr>
                <w:t>https://infourok.ru/razvyortki-mnogogrannikov-metodicheskiy-material-dlya-konstruirovaniya-prostranstvennih-figur-3540591.html</w:t>
              </w:r>
            </w:hyperlink>
          </w:p>
        </w:tc>
      </w:tr>
      <w:tr w:rsidR="000F19F5" w:rsidRPr="00B25385" w:rsidTr="003E7010">
        <w:trPr>
          <w:trHeight w:val="2306"/>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25385">
              <w:rPr>
                <w:rFonts w:ascii="Times New Roman" w:eastAsia="Times New Roman" w:hAnsi="Times New Roman" w:cs="Times New Roman"/>
                <w:sz w:val="24"/>
                <w:szCs w:val="24"/>
              </w:rPr>
              <w:t>.7.</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Объём куба, прямоугольного параллелепипеда</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3</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p>
        </w:tc>
        <w:tc>
          <w:tcPr>
            <w:tcW w:w="3829" w:type="dxa"/>
            <w:vMerge/>
            <w:tcBorders>
              <w:top w:val="single" w:sz="6" w:space="0" w:color="000000"/>
              <w:left w:val="single" w:sz="6" w:space="0" w:color="000000"/>
              <w:right w:val="single" w:sz="6" w:space="0" w:color="000000"/>
            </w:tcBorders>
            <w:tcMar>
              <w:top w:w="90" w:type="dxa"/>
              <w:left w:w="90" w:type="dxa"/>
              <w:bottom w:w="90" w:type="dxa"/>
              <w:right w:w="90" w:type="dxa"/>
            </w:tcMar>
          </w:tcPr>
          <w:p w:rsidR="000F19F5" w:rsidRPr="00B25385" w:rsidRDefault="000F19F5" w:rsidP="003E7010">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c>
          <w:tcPr>
            <w:tcW w:w="1701" w:type="dxa"/>
            <w:tcBorders>
              <w:top w:val="single" w:sz="6" w:space="0" w:color="000000"/>
              <w:left w:val="single" w:sz="6" w:space="0" w:color="000000"/>
              <w:right w:val="single" w:sz="6" w:space="0" w:color="000000"/>
            </w:tcBorders>
          </w:tcPr>
          <w:p w:rsidR="000F19F5" w:rsidRPr="00B25385" w:rsidRDefault="000F19F5" w:rsidP="003E7010">
            <w:pPr>
              <w:spacing w:line="240" w:lineRule="auto"/>
              <w:contextualSpacing/>
              <w:rPr>
                <w:rFonts w:ascii="Times New Roman" w:hAnsi="Times New Roman" w:cs="Times New Roman"/>
              </w:rPr>
            </w:pPr>
            <w:r w:rsidRPr="00B25385">
              <w:rPr>
                <w:rFonts w:ascii="Times New Roman" w:hAnsi="Times New Roman" w:cs="Times New Roman"/>
              </w:rPr>
              <w:t xml:space="preserve">Устный опрос. </w:t>
            </w:r>
            <w:r>
              <w:rPr>
                <w:rFonts w:ascii="Times New Roman" w:hAnsi="Times New Roman" w:cs="Times New Roman"/>
              </w:rPr>
              <w:br/>
            </w:r>
            <w:r w:rsidRPr="00B25385">
              <w:rPr>
                <w:rFonts w:ascii="Times New Roman" w:hAnsi="Times New Roman" w:cs="Times New Roman"/>
              </w:rPr>
              <w:t>Контрольная работа.</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Default="004B2A4A" w:rsidP="003E7010">
            <w:pPr>
              <w:spacing w:after="0" w:line="240" w:lineRule="auto"/>
              <w:contextualSpacing/>
              <w:jc w:val="both"/>
              <w:rPr>
                <w:rFonts w:ascii="Times New Roman" w:eastAsia="Times New Roman" w:hAnsi="Times New Roman" w:cs="Times New Roman"/>
              </w:rPr>
            </w:pPr>
            <w:hyperlink r:id="rId120" w:history="1">
              <w:r w:rsidR="000F19F5" w:rsidRPr="00C304B7">
                <w:rPr>
                  <w:rStyle w:val="a9"/>
                  <w:rFonts w:ascii="Times New Roman" w:eastAsia="LiberationSerif" w:hAnsi="Times New Roman" w:cs="Times New Roman"/>
                </w:rPr>
                <w:t>https://resh.edu.ru/subject/lesson/7730/</w:t>
              </w:r>
            </w:hyperlink>
            <w:r w:rsidR="000F19F5">
              <w:rPr>
                <w:rFonts w:ascii="Times New Roman" w:eastAsia="LiberationSerif" w:hAnsi="Times New Roman" w:cs="Times New Roman"/>
                <w:color w:val="0000FF"/>
                <w:u w:val="single"/>
              </w:rPr>
              <w:br/>
            </w:r>
            <w:hyperlink r:id="rId121" w:history="1">
              <w:r w:rsidR="000F19F5" w:rsidRPr="00C304B7">
                <w:rPr>
                  <w:rStyle w:val="a9"/>
                  <w:rFonts w:ascii="Times New Roman" w:eastAsia="Times New Roman" w:hAnsi="Times New Roman" w:cs="Times New Roman"/>
                </w:rPr>
                <w:t>https://resh.edu.ru/subject/lesson/7753/</w:t>
              </w:r>
            </w:hyperlink>
          </w:p>
          <w:p w:rsidR="000F19F5" w:rsidRDefault="004B2A4A" w:rsidP="003E7010">
            <w:pPr>
              <w:spacing w:after="0" w:line="240" w:lineRule="auto"/>
              <w:contextualSpacing/>
              <w:jc w:val="both"/>
              <w:rPr>
                <w:rFonts w:ascii="Times New Roman" w:eastAsia="Times New Roman" w:hAnsi="Times New Roman" w:cs="Times New Roman"/>
              </w:rPr>
            </w:pPr>
            <w:hyperlink r:id="rId122" w:history="1">
              <w:r w:rsidR="000F19F5" w:rsidRPr="00C304B7">
                <w:rPr>
                  <w:rStyle w:val="a9"/>
                  <w:rFonts w:ascii="Times New Roman" w:eastAsia="Times New Roman" w:hAnsi="Times New Roman" w:cs="Times New Roman"/>
                </w:rPr>
                <w:t>https://resh.edu.ru/subject/lesson/565/</w:t>
              </w:r>
            </w:hyperlink>
          </w:p>
          <w:p w:rsidR="000F19F5" w:rsidRPr="00B25385" w:rsidRDefault="004B2A4A" w:rsidP="003E7010">
            <w:pPr>
              <w:spacing w:after="0" w:line="240" w:lineRule="auto"/>
              <w:contextualSpacing/>
              <w:jc w:val="both"/>
              <w:rPr>
                <w:rFonts w:ascii="Times New Roman" w:eastAsia="Times New Roman" w:hAnsi="Times New Roman" w:cs="Times New Roman"/>
              </w:rPr>
            </w:pPr>
            <w:hyperlink r:id="rId123" w:history="1">
              <w:r w:rsidR="000F19F5" w:rsidRPr="00C304B7">
                <w:rPr>
                  <w:rStyle w:val="a9"/>
                  <w:rFonts w:ascii="Times New Roman" w:eastAsia="Times New Roman" w:hAnsi="Times New Roman" w:cs="Times New Roman"/>
                </w:rPr>
                <w:t>https://resh.edu.ru/subject/lesson/606/</w:t>
              </w:r>
            </w:hyperlink>
          </w:p>
        </w:tc>
      </w:tr>
      <w:tr w:rsidR="000F19F5" w:rsidRPr="00B25385" w:rsidTr="007A0542">
        <w:trPr>
          <w:trHeight w:val="431"/>
        </w:trPr>
        <w:tc>
          <w:tcPr>
            <w:tcW w:w="353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712194">
            <w:pPr>
              <w:spacing w:after="0" w:line="240" w:lineRule="auto"/>
              <w:contextualSpacing/>
              <w:rPr>
                <w:rFonts w:ascii="Times New Roman" w:eastAsia="Times New Roman" w:hAnsi="Times New Roman" w:cs="Times New Roman"/>
                <w:b/>
                <w:sz w:val="24"/>
                <w:szCs w:val="24"/>
              </w:rPr>
            </w:pPr>
            <w:r w:rsidRPr="00B25385">
              <w:rPr>
                <w:rFonts w:ascii="Times New Roman" w:eastAsia="Times New Roman" w:hAnsi="Times New Roman" w:cs="Times New Roman"/>
                <w:b/>
                <w:sz w:val="24"/>
                <w:szCs w:val="24"/>
              </w:rPr>
              <w:t>Итого по разделу:</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712194">
            <w:pPr>
              <w:spacing w:after="0" w:line="240" w:lineRule="auto"/>
              <w:contextualSpacing/>
              <w:jc w:val="center"/>
              <w:rPr>
                <w:rFonts w:ascii="Times New Roman" w:eastAsia="Times New Roman" w:hAnsi="Times New Roman" w:cs="Times New Roman"/>
                <w:b/>
                <w:sz w:val="24"/>
                <w:szCs w:val="24"/>
              </w:rPr>
            </w:pPr>
            <w:r w:rsidRPr="00B25385">
              <w:rPr>
                <w:rFonts w:ascii="Times New Roman" w:eastAsia="Times New Roman" w:hAnsi="Times New Roman" w:cs="Times New Roman"/>
                <w:b/>
                <w:sz w:val="24"/>
                <w:szCs w:val="24"/>
                <w:shd w:val="clear" w:color="auto" w:fill="F7FDF7"/>
              </w:rPr>
              <w:t>9</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5277D6" w:rsidRDefault="000F19F5" w:rsidP="00712194">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712194">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829" w:type="dxa"/>
            <w:tcBorders>
              <w:top w:val="single" w:sz="6" w:space="0" w:color="000000"/>
              <w:left w:val="single" w:sz="6" w:space="0" w:color="000000"/>
              <w:right w:val="single" w:sz="6" w:space="0" w:color="000000"/>
            </w:tcBorders>
            <w:tcMar>
              <w:top w:w="90" w:type="dxa"/>
              <w:left w:w="90" w:type="dxa"/>
              <w:bottom w:w="90" w:type="dxa"/>
              <w:right w:w="90" w:type="dxa"/>
            </w:tcMar>
          </w:tcPr>
          <w:p w:rsidR="000F19F5" w:rsidRPr="00AD6E87" w:rsidRDefault="000F19F5" w:rsidP="00712194">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1701" w:type="dxa"/>
            <w:tcBorders>
              <w:top w:val="single" w:sz="6" w:space="0" w:color="000000"/>
              <w:left w:val="single" w:sz="6" w:space="0" w:color="000000"/>
              <w:right w:val="single" w:sz="6" w:space="0" w:color="000000"/>
            </w:tcBorders>
          </w:tcPr>
          <w:p w:rsidR="000F19F5" w:rsidRPr="00B25385" w:rsidRDefault="000F19F5" w:rsidP="00712194">
            <w:pPr>
              <w:spacing w:after="0" w:line="240" w:lineRule="auto"/>
              <w:contextualSpacing/>
              <w:rPr>
                <w:rFonts w:ascii="Times New Roman" w:hAnsi="Times New Roman" w:cs="Times New Roman"/>
              </w:rPr>
            </w:pP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Default="000F19F5" w:rsidP="00712194">
            <w:pPr>
              <w:spacing w:after="0" w:line="240" w:lineRule="auto"/>
              <w:contextualSpacing/>
              <w:jc w:val="both"/>
            </w:pPr>
          </w:p>
        </w:tc>
      </w:tr>
      <w:tr w:rsidR="000F19F5" w:rsidRPr="00B25385" w:rsidTr="00712194">
        <w:trPr>
          <w:trHeight w:val="431"/>
        </w:trPr>
        <w:tc>
          <w:tcPr>
            <w:tcW w:w="15593"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712194">
            <w:pPr>
              <w:spacing w:after="0" w:line="240" w:lineRule="auto"/>
              <w:contextualSpacing/>
              <w:jc w:val="both"/>
              <w:rPr>
                <w:rFonts w:ascii="Times New Roman" w:hAnsi="Times New Roman" w:cs="Times New Roman"/>
                <w:b/>
                <w:sz w:val="24"/>
                <w:szCs w:val="24"/>
              </w:rPr>
            </w:pPr>
            <w:r w:rsidRPr="00B25385">
              <w:rPr>
                <w:rFonts w:ascii="Times New Roman" w:eastAsia="Times New Roman" w:hAnsi="Times New Roman" w:cs="Times New Roman"/>
                <w:b/>
                <w:color w:val="000000"/>
                <w:w w:val="97"/>
                <w:sz w:val="24"/>
                <w:szCs w:val="24"/>
              </w:rPr>
              <w:t xml:space="preserve">Раздел 7. </w:t>
            </w:r>
            <w:r w:rsidRPr="00B25385">
              <w:rPr>
                <w:rFonts w:ascii="Times New Roman" w:eastAsia="Times New Roman" w:hAnsi="Times New Roman" w:cs="Times New Roman"/>
                <w:b/>
                <w:color w:val="221F1F"/>
                <w:w w:val="97"/>
                <w:sz w:val="24"/>
                <w:szCs w:val="24"/>
              </w:rPr>
              <w:t>Повторение и обобщение</w:t>
            </w:r>
          </w:p>
        </w:tc>
      </w:tr>
      <w:tr w:rsidR="000F19F5" w:rsidRPr="00B25385" w:rsidTr="003E7010">
        <w:trPr>
          <w:trHeight w:val="2306"/>
        </w:trPr>
        <w:tc>
          <w:tcPr>
            <w:tcW w:w="6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Default="000F19F5" w:rsidP="007A054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2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712194">
            <w:pPr>
              <w:spacing w:after="0" w:line="240" w:lineRule="auto"/>
              <w:contextualSpacing/>
              <w:rPr>
                <w:rFonts w:ascii="Times New Roman" w:eastAsia="Times New Roman" w:hAnsi="Times New Roman" w:cs="Times New Roman"/>
                <w:sz w:val="24"/>
                <w:szCs w:val="24"/>
              </w:rPr>
            </w:pPr>
            <w:r w:rsidRPr="00B25385">
              <w:rPr>
                <w:rFonts w:ascii="Times New Roman" w:eastAsia="Times New Roman" w:hAnsi="Times New Roman" w:cs="Times New Roman"/>
                <w:color w:val="231F20"/>
                <w:sz w:val="24"/>
                <w:szCs w:val="24"/>
              </w:rPr>
              <w:t>Повторение основных понятий и методов курса 5 класса, обобщение знаний</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712194">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10</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712194">
            <w:pPr>
              <w:spacing w:after="0" w:line="240" w:lineRule="auto"/>
              <w:contextualSpacing/>
              <w:jc w:val="center"/>
              <w:rPr>
                <w:rFonts w:ascii="Times New Roman" w:eastAsia="Times New Roman" w:hAnsi="Times New Roman" w:cs="Times New Roman"/>
                <w:sz w:val="24"/>
                <w:szCs w:val="24"/>
              </w:rPr>
            </w:pPr>
            <w:r w:rsidRPr="00B25385">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712194">
            <w:pPr>
              <w:spacing w:after="0" w:line="240" w:lineRule="auto"/>
              <w:contextualSpacing/>
              <w:jc w:val="center"/>
              <w:rPr>
                <w:rFonts w:ascii="Times New Roman" w:eastAsia="Times New Roman" w:hAnsi="Times New Roman" w:cs="Times New Roman"/>
                <w:sz w:val="24"/>
                <w:szCs w:val="24"/>
              </w:rPr>
            </w:pPr>
          </w:p>
        </w:tc>
        <w:tc>
          <w:tcPr>
            <w:tcW w:w="3829" w:type="dxa"/>
            <w:tcBorders>
              <w:top w:val="single" w:sz="6" w:space="0" w:color="000000"/>
              <w:left w:val="single" w:sz="6" w:space="0" w:color="000000"/>
              <w:right w:val="single" w:sz="6" w:space="0" w:color="000000"/>
            </w:tcBorders>
            <w:tcMar>
              <w:top w:w="90" w:type="dxa"/>
              <w:left w:w="90" w:type="dxa"/>
              <w:bottom w:w="90" w:type="dxa"/>
              <w:right w:w="90" w:type="dxa"/>
            </w:tcMar>
          </w:tcPr>
          <w:p w:rsidR="000F19F5" w:rsidRPr="00B25385" w:rsidRDefault="000F19F5" w:rsidP="00712194">
            <w:pPr>
              <w:numPr>
                <w:ilvl w:val="0"/>
                <w:numId w:val="2"/>
              </w:numPr>
              <w:pBdr>
                <w:top w:val="nil"/>
                <w:left w:val="nil"/>
                <w:bottom w:val="nil"/>
                <w:right w:val="nil"/>
                <w:between w:val="nil"/>
              </w:pBdr>
              <w:spacing w:after="0" w:line="240" w:lineRule="auto"/>
              <w:ind w:left="335" w:hanging="283"/>
              <w:contextualSpacing/>
              <w:rPr>
                <w:rFonts w:ascii="Times New Roman" w:eastAsia="Times New Roman" w:hAnsi="Times New Roman" w:cs="Times New Roman"/>
                <w:color w:val="000000"/>
              </w:rPr>
            </w:pPr>
            <w:r w:rsidRPr="00B25385">
              <w:rPr>
                <w:rFonts w:ascii="Times New Roman" w:eastAsia="Times New Roman" w:hAnsi="Times New Roman" w:cs="Times New Roman"/>
                <w:color w:val="000000"/>
              </w:rPr>
              <w:t>вычислять значения выражений, содержащих натуральные числа, обыкновенные и десятичные дроби, выполнять преобразования чисел;</w:t>
            </w:r>
          </w:p>
          <w:p w:rsidR="000F19F5" w:rsidRPr="00B25385" w:rsidRDefault="000F19F5" w:rsidP="00712194">
            <w:pPr>
              <w:numPr>
                <w:ilvl w:val="0"/>
                <w:numId w:val="2"/>
              </w:numPr>
              <w:pBdr>
                <w:top w:val="nil"/>
                <w:left w:val="nil"/>
                <w:bottom w:val="nil"/>
                <w:right w:val="nil"/>
                <w:between w:val="nil"/>
              </w:pBdr>
              <w:spacing w:after="0" w:line="240" w:lineRule="auto"/>
              <w:ind w:left="335" w:hanging="283"/>
              <w:contextualSpacing/>
              <w:rPr>
                <w:rFonts w:ascii="Times New Roman" w:eastAsia="Times New Roman" w:hAnsi="Times New Roman" w:cs="Times New Roman"/>
                <w:color w:val="000000"/>
              </w:rPr>
            </w:pPr>
            <w:r w:rsidRPr="00B25385">
              <w:rPr>
                <w:rFonts w:ascii="Times New Roman" w:eastAsia="Times New Roman" w:hAnsi="Times New Roman" w:cs="Times New Roman"/>
                <w:color w:val="000000"/>
              </w:rPr>
              <w:t>выбирать способ сравнения чисел, вычислений, применять свойства арифметических действий для рационализации вычислений;</w:t>
            </w:r>
          </w:p>
          <w:p w:rsidR="000F19F5" w:rsidRPr="00B25385" w:rsidRDefault="000F19F5" w:rsidP="00712194">
            <w:pPr>
              <w:numPr>
                <w:ilvl w:val="0"/>
                <w:numId w:val="2"/>
              </w:numPr>
              <w:pBdr>
                <w:top w:val="nil"/>
                <w:left w:val="nil"/>
                <w:bottom w:val="nil"/>
                <w:right w:val="nil"/>
                <w:between w:val="nil"/>
              </w:pBdr>
              <w:spacing w:after="0" w:line="240" w:lineRule="auto"/>
              <w:ind w:left="335" w:hanging="283"/>
              <w:contextualSpacing/>
              <w:rPr>
                <w:rFonts w:ascii="Times New Roman" w:eastAsia="Times New Roman" w:hAnsi="Times New Roman" w:cs="Times New Roman"/>
                <w:color w:val="000000"/>
              </w:rPr>
            </w:pPr>
            <w:r w:rsidRPr="00B25385">
              <w:rPr>
                <w:rFonts w:ascii="Times New Roman" w:eastAsia="Times New Roman" w:hAnsi="Times New Roman" w:cs="Times New Roman"/>
                <w:color w:val="000000"/>
              </w:rPr>
              <w:t xml:space="preserve">осуществлять самоконтроль выполняемых действий и самопроверку результата </w:t>
            </w:r>
            <w:r w:rsidRPr="00B25385">
              <w:rPr>
                <w:rFonts w:ascii="Times New Roman" w:eastAsia="Times New Roman" w:hAnsi="Times New Roman" w:cs="Times New Roman"/>
                <w:color w:val="000000"/>
              </w:rPr>
              <w:lastRenderedPageBreak/>
              <w:t>вычислений;</w:t>
            </w:r>
          </w:p>
          <w:p w:rsidR="000F19F5" w:rsidRPr="00B25385" w:rsidRDefault="000F19F5" w:rsidP="00712194">
            <w:pPr>
              <w:numPr>
                <w:ilvl w:val="0"/>
                <w:numId w:val="2"/>
              </w:numPr>
              <w:pBdr>
                <w:top w:val="nil"/>
                <w:left w:val="nil"/>
                <w:bottom w:val="nil"/>
                <w:right w:val="nil"/>
                <w:between w:val="nil"/>
              </w:pBdr>
              <w:spacing w:after="0" w:line="240" w:lineRule="auto"/>
              <w:ind w:left="335" w:hanging="283"/>
              <w:contextualSpacing/>
              <w:rPr>
                <w:rFonts w:ascii="Times New Roman" w:eastAsia="Times New Roman" w:hAnsi="Times New Roman" w:cs="Times New Roman"/>
                <w:color w:val="000000"/>
              </w:rPr>
            </w:pPr>
            <w:r w:rsidRPr="00B25385">
              <w:rPr>
                <w:rFonts w:ascii="Times New Roman" w:eastAsia="Times New Roman" w:hAnsi="Times New Roman" w:cs="Times New Roman"/>
                <w:color w:val="000000"/>
              </w:rPr>
              <w:t>решать задачи из реальной жизни, применять математические знания для решения задач из других учебных предметов;</w:t>
            </w:r>
          </w:p>
          <w:p w:rsidR="000F19F5" w:rsidRPr="00B25385" w:rsidRDefault="000F19F5" w:rsidP="00712194">
            <w:pPr>
              <w:numPr>
                <w:ilvl w:val="0"/>
                <w:numId w:val="2"/>
              </w:numPr>
              <w:pBdr>
                <w:top w:val="nil"/>
                <w:left w:val="nil"/>
                <w:bottom w:val="nil"/>
                <w:right w:val="nil"/>
                <w:between w:val="nil"/>
              </w:pBdr>
              <w:spacing w:after="0" w:line="240" w:lineRule="auto"/>
              <w:ind w:left="335" w:hanging="283"/>
              <w:contextualSpacing/>
              <w:rPr>
                <w:rFonts w:ascii="Times New Roman" w:eastAsia="Times New Roman" w:hAnsi="Times New Roman" w:cs="Times New Roman"/>
                <w:color w:val="000000"/>
              </w:rPr>
            </w:pPr>
            <w:r w:rsidRPr="00B25385">
              <w:rPr>
                <w:rFonts w:ascii="Times New Roman" w:eastAsia="Times New Roman" w:hAnsi="Times New Roman" w:cs="Times New Roman"/>
                <w:color w:val="000000"/>
              </w:rPr>
              <w:t>решать задачи разными способами, сравнивать способы решения задачи, выбирать рациональный способ.</w:t>
            </w:r>
          </w:p>
        </w:tc>
        <w:tc>
          <w:tcPr>
            <w:tcW w:w="1701" w:type="dxa"/>
            <w:tcBorders>
              <w:top w:val="single" w:sz="6" w:space="0" w:color="000000"/>
              <w:left w:val="single" w:sz="6" w:space="0" w:color="000000"/>
              <w:right w:val="single" w:sz="6" w:space="0" w:color="000000"/>
            </w:tcBorders>
          </w:tcPr>
          <w:p w:rsidR="000F19F5" w:rsidRPr="00B25385" w:rsidRDefault="000F19F5" w:rsidP="00712194">
            <w:pPr>
              <w:spacing w:line="240" w:lineRule="auto"/>
              <w:contextualSpacing/>
              <w:rPr>
                <w:rFonts w:ascii="Times New Roman" w:hAnsi="Times New Roman" w:cs="Times New Roman"/>
              </w:rPr>
            </w:pPr>
            <w:r w:rsidRPr="00B25385">
              <w:rPr>
                <w:rFonts w:ascii="Times New Roman" w:hAnsi="Times New Roman" w:cs="Times New Roman"/>
              </w:rPr>
              <w:lastRenderedPageBreak/>
              <w:t xml:space="preserve">Устный опрос. </w:t>
            </w:r>
            <w:r>
              <w:rPr>
                <w:rFonts w:ascii="Times New Roman" w:hAnsi="Times New Roman" w:cs="Times New Roman"/>
              </w:rPr>
              <w:t xml:space="preserve">Письменный контроль. Тестирование. </w:t>
            </w:r>
            <w:r w:rsidRPr="00B25385">
              <w:rPr>
                <w:rFonts w:ascii="Times New Roman" w:hAnsi="Times New Roman" w:cs="Times New Roman"/>
              </w:rPr>
              <w:t>Контрольная работа.</w:t>
            </w: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Default="004B2A4A" w:rsidP="00712194">
            <w:pPr>
              <w:spacing w:after="0" w:line="240" w:lineRule="auto"/>
              <w:contextualSpacing/>
              <w:jc w:val="both"/>
              <w:rPr>
                <w:rStyle w:val="a9"/>
                <w:rFonts w:ascii="Times New Roman" w:eastAsia="Times New Roman" w:hAnsi="Times New Roman" w:cs="Times New Roman"/>
              </w:rPr>
            </w:pPr>
            <w:hyperlink r:id="rId124" w:history="1">
              <w:r w:rsidR="000F19F5" w:rsidRPr="00B25385">
                <w:rPr>
                  <w:rStyle w:val="a9"/>
                  <w:rFonts w:ascii="Times New Roman" w:eastAsia="Times New Roman" w:hAnsi="Times New Roman" w:cs="Times New Roman"/>
                </w:rPr>
                <w:t>https://foxford.ru/wiki/matematika/</w:t>
              </w:r>
            </w:hyperlink>
          </w:p>
          <w:p w:rsidR="000F19F5" w:rsidRPr="00B25385" w:rsidRDefault="000F19F5" w:rsidP="00712194">
            <w:pPr>
              <w:spacing w:after="0" w:line="240" w:lineRule="auto"/>
              <w:contextualSpacing/>
              <w:jc w:val="both"/>
              <w:rPr>
                <w:rFonts w:ascii="Times New Roman" w:eastAsia="Times New Roman" w:hAnsi="Times New Roman" w:cs="Times New Roman"/>
              </w:rPr>
            </w:pPr>
            <w:r w:rsidRPr="00B25385">
              <w:rPr>
                <w:rStyle w:val="a9"/>
                <w:rFonts w:ascii="Times New Roman" w:eastAsia="Times New Roman" w:hAnsi="Times New Roman" w:cs="Times New Roman"/>
              </w:rPr>
              <w:br/>
            </w:r>
            <w:r w:rsidRPr="00B25385">
              <w:rPr>
                <w:rFonts w:ascii="Times New Roman" w:eastAsia="Times New Roman" w:hAnsi="Times New Roman" w:cs="Times New Roman"/>
                <w:color w:val="1155CC"/>
                <w:u w:val="single"/>
              </w:rPr>
              <w:t>https://resh.edu.ru/subject/lesson/7706/</w:t>
            </w:r>
            <w:hyperlink r:id="rId125" w:history="1">
              <w:r w:rsidRPr="00C304B7">
                <w:rPr>
                  <w:rStyle w:val="a9"/>
                  <w:rFonts w:ascii="Times New Roman" w:eastAsia="Times New Roman" w:hAnsi="Times New Roman" w:cs="Times New Roman"/>
                </w:rPr>
                <w:t>https://resh.edu.ru/subject/lesson/7725/</w:t>
              </w:r>
            </w:hyperlink>
          </w:p>
          <w:p w:rsidR="000F19F5" w:rsidRDefault="004B2A4A" w:rsidP="00712194">
            <w:pPr>
              <w:spacing w:after="0" w:line="240" w:lineRule="auto"/>
              <w:contextualSpacing/>
              <w:jc w:val="both"/>
              <w:rPr>
                <w:rFonts w:ascii="Times New Roman" w:eastAsia="Times New Roman" w:hAnsi="Times New Roman" w:cs="Times New Roman"/>
              </w:rPr>
            </w:pPr>
            <w:hyperlink r:id="rId126" w:history="1">
              <w:r w:rsidR="000F19F5" w:rsidRPr="00C304B7">
                <w:rPr>
                  <w:rStyle w:val="a9"/>
                  <w:rFonts w:ascii="Times New Roman" w:eastAsia="Times New Roman" w:hAnsi="Times New Roman" w:cs="Times New Roman"/>
                </w:rPr>
                <w:t>https://resh.edu.ru/subject/lesson/7790/</w:t>
              </w:r>
            </w:hyperlink>
          </w:p>
          <w:p w:rsidR="000F19F5" w:rsidRDefault="004B2A4A" w:rsidP="00712194">
            <w:pPr>
              <w:spacing w:after="0" w:line="240" w:lineRule="auto"/>
              <w:contextualSpacing/>
              <w:jc w:val="both"/>
              <w:rPr>
                <w:rFonts w:ascii="Times New Roman" w:eastAsia="Times New Roman" w:hAnsi="Times New Roman" w:cs="Times New Roman"/>
              </w:rPr>
            </w:pPr>
            <w:hyperlink r:id="rId127" w:history="1">
              <w:r w:rsidR="000F19F5" w:rsidRPr="00C304B7">
                <w:rPr>
                  <w:rStyle w:val="a9"/>
                  <w:rFonts w:ascii="Times New Roman" w:eastAsia="Times New Roman" w:hAnsi="Times New Roman" w:cs="Times New Roman"/>
                </w:rPr>
                <w:t>https://resh.edu.ru/subject/lesson/7737/</w:t>
              </w:r>
            </w:hyperlink>
          </w:p>
          <w:p w:rsidR="000F19F5" w:rsidRDefault="004B2A4A" w:rsidP="00712194">
            <w:pPr>
              <w:spacing w:after="0" w:line="240" w:lineRule="auto"/>
              <w:contextualSpacing/>
              <w:jc w:val="both"/>
              <w:rPr>
                <w:rFonts w:ascii="Times New Roman" w:eastAsia="Times New Roman" w:hAnsi="Times New Roman" w:cs="Times New Roman"/>
              </w:rPr>
            </w:pPr>
            <w:hyperlink r:id="rId128" w:history="1">
              <w:r w:rsidR="000F19F5" w:rsidRPr="00C304B7">
                <w:rPr>
                  <w:rStyle w:val="a9"/>
                  <w:rFonts w:ascii="Times New Roman" w:eastAsia="Times New Roman" w:hAnsi="Times New Roman" w:cs="Times New Roman"/>
                </w:rPr>
                <w:t>https://resh.edu.ru/subject/lesson/7728/</w:t>
              </w:r>
            </w:hyperlink>
          </w:p>
          <w:p w:rsidR="000F19F5" w:rsidRDefault="004B2A4A" w:rsidP="00712194">
            <w:pPr>
              <w:spacing w:after="0" w:line="240" w:lineRule="auto"/>
              <w:contextualSpacing/>
              <w:jc w:val="both"/>
              <w:rPr>
                <w:rFonts w:ascii="Times New Roman" w:eastAsia="Times New Roman" w:hAnsi="Times New Roman" w:cs="Times New Roman"/>
              </w:rPr>
            </w:pPr>
            <w:hyperlink r:id="rId129" w:history="1">
              <w:r w:rsidR="000F19F5" w:rsidRPr="00C304B7">
                <w:rPr>
                  <w:rStyle w:val="a9"/>
                  <w:rFonts w:ascii="Times New Roman" w:eastAsia="Times New Roman" w:hAnsi="Times New Roman" w:cs="Times New Roman"/>
                </w:rPr>
                <w:t>https://resh.edu.ru/subject/lesson/7745/</w:t>
              </w:r>
            </w:hyperlink>
          </w:p>
          <w:p w:rsidR="000F19F5" w:rsidRDefault="004B2A4A" w:rsidP="00712194">
            <w:pPr>
              <w:spacing w:after="0" w:line="240" w:lineRule="auto"/>
              <w:contextualSpacing/>
              <w:jc w:val="both"/>
              <w:rPr>
                <w:rFonts w:ascii="Times New Roman" w:eastAsia="Times New Roman" w:hAnsi="Times New Roman" w:cs="Times New Roman"/>
              </w:rPr>
            </w:pPr>
            <w:hyperlink r:id="rId130" w:history="1">
              <w:r w:rsidR="000F19F5" w:rsidRPr="00C304B7">
                <w:rPr>
                  <w:rStyle w:val="a9"/>
                  <w:rFonts w:ascii="Times New Roman" w:eastAsia="Times New Roman" w:hAnsi="Times New Roman" w:cs="Times New Roman"/>
                </w:rPr>
                <w:t>https://resh.edu.ru/subject/lesson/7783/</w:t>
              </w:r>
            </w:hyperlink>
          </w:p>
          <w:p w:rsidR="000F19F5" w:rsidRDefault="004B2A4A" w:rsidP="00712194">
            <w:pPr>
              <w:spacing w:after="0" w:line="240" w:lineRule="auto"/>
              <w:contextualSpacing/>
              <w:jc w:val="both"/>
              <w:rPr>
                <w:rFonts w:ascii="Times New Roman" w:eastAsia="Times New Roman" w:hAnsi="Times New Roman" w:cs="Times New Roman"/>
              </w:rPr>
            </w:pPr>
            <w:hyperlink r:id="rId131" w:history="1">
              <w:r w:rsidR="000F19F5" w:rsidRPr="00C304B7">
                <w:rPr>
                  <w:rStyle w:val="a9"/>
                  <w:rFonts w:ascii="Times New Roman" w:eastAsia="Times New Roman" w:hAnsi="Times New Roman" w:cs="Times New Roman"/>
                </w:rPr>
                <w:t>https://resh.edu.ru/subject/lesson/7788/</w:t>
              </w:r>
            </w:hyperlink>
          </w:p>
          <w:p w:rsidR="000F19F5" w:rsidRDefault="004B2A4A" w:rsidP="00712194">
            <w:pPr>
              <w:spacing w:after="0" w:line="240" w:lineRule="auto"/>
              <w:contextualSpacing/>
              <w:jc w:val="both"/>
              <w:rPr>
                <w:rFonts w:ascii="Times New Roman" w:eastAsia="Times New Roman" w:hAnsi="Times New Roman" w:cs="Times New Roman"/>
              </w:rPr>
            </w:pPr>
            <w:hyperlink r:id="rId132" w:history="1">
              <w:r w:rsidR="000F19F5" w:rsidRPr="00C304B7">
                <w:rPr>
                  <w:rStyle w:val="a9"/>
                  <w:rFonts w:ascii="Times New Roman" w:eastAsia="Times New Roman" w:hAnsi="Times New Roman" w:cs="Times New Roman"/>
                </w:rPr>
                <w:t>https://resh.edu.ru/subject/lesson/7757/</w:t>
              </w:r>
            </w:hyperlink>
          </w:p>
          <w:p w:rsidR="000F19F5" w:rsidRDefault="004B2A4A" w:rsidP="00712194">
            <w:pPr>
              <w:spacing w:after="0" w:line="240" w:lineRule="auto"/>
              <w:contextualSpacing/>
              <w:jc w:val="both"/>
              <w:rPr>
                <w:rStyle w:val="a9"/>
                <w:rFonts w:ascii="Times New Roman" w:eastAsia="Times New Roman" w:hAnsi="Times New Roman" w:cs="Times New Roman"/>
              </w:rPr>
            </w:pPr>
            <w:hyperlink r:id="rId133" w:history="1">
              <w:r w:rsidR="000F19F5" w:rsidRPr="00790FAF">
                <w:rPr>
                  <w:rStyle w:val="a9"/>
                  <w:rFonts w:ascii="Times New Roman" w:eastAsia="Times New Roman" w:hAnsi="Times New Roman" w:cs="Times New Roman"/>
                </w:rPr>
                <w:t>https://resh.edu.ru/subject/lesson/7790/</w:t>
              </w:r>
            </w:hyperlink>
          </w:p>
          <w:p w:rsidR="000F19F5" w:rsidRDefault="004B2A4A" w:rsidP="00712194">
            <w:pPr>
              <w:spacing w:after="0" w:line="240" w:lineRule="auto"/>
              <w:contextualSpacing/>
              <w:jc w:val="both"/>
              <w:rPr>
                <w:rFonts w:ascii="Times New Roman" w:eastAsia="Times New Roman" w:hAnsi="Times New Roman" w:cs="Times New Roman"/>
              </w:rPr>
            </w:pPr>
            <w:hyperlink r:id="rId134" w:history="1">
              <w:r w:rsidR="000F19F5" w:rsidRPr="00790FAF">
                <w:rPr>
                  <w:rStyle w:val="a9"/>
                  <w:rFonts w:ascii="Times New Roman" w:eastAsia="Times New Roman" w:hAnsi="Times New Roman" w:cs="Times New Roman"/>
                </w:rPr>
                <w:t>https://resh.edu.ru/subject/lesson/7789/</w:t>
              </w:r>
            </w:hyperlink>
          </w:p>
          <w:p w:rsidR="000F19F5" w:rsidRPr="00B25385" w:rsidRDefault="000F19F5" w:rsidP="00712194">
            <w:pPr>
              <w:spacing w:after="0" w:line="240" w:lineRule="auto"/>
              <w:contextualSpacing/>
              <w:jc w:val="both"/>
              <w:rPr>
                <w:rFonts w:ascii="Times New Roman" w:eastAsia="Times New Roman" w:hAnsi="Times New Roman" w:cs="Times New Roman"/>
              </w:rPr>
            </w:pPr>
          </w:p>
        </w:tc>
      </w:tr>
      <w:tr w:rsidR="000F19F5" w:rsidRPr="00B25385" w:rsidTr="003E7010">
        <w:tc>
          <w:tcPr>
            <w:tcW w:w="353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b/>
                <w:sz w:val="24"/>
                <w:szCs w:val="24"/>
              </w:rPr>
            </w:pPr>
            <w:r w:rsidRPr="00B25385">
              <w:rPr>
                <w:rFonts w:ascii="Times New Roman" w:eastAsia="Times New Roman" w:hAnsi="Times New Roman" w:cs="Times New Roman"/>
                <w:b/>
                <w:sz w:val="24"/>
                <w:szCs w:val="24"/>
              </w:rPr>
              <w:lastRenderedPageBreak/>
              <w:t>Итого по разделу:</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b/>
                <w:sz w:val="24"/>
                <w:szCs w:val="24"/>
              </w:rPr>
            </w:pPr>
            <w:r w:rsidRPr="00B25385">
              <w:rPr>
                <w:rFonts w:ascii="Times New Roman" w:eastAsia="Times New Roman" w:hAnsi="Times New Roman" w:cs="Times New Roman"/>
                <w:b/>
                <w:sz w:val="24"/>
                <w:szCs w:val="24"/>
              </w:rPr>
              <w:t>10</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b/>
                <w:sz w:val="24"/>
                <w:szCs w:val="24"/>
              </w:rPr>
            </w:pPr>
            <w:r w:rsidRPr="00B25385">
              <w:rPr>
                <w:rFonts w:ascii="Times New Roman" w:eastAsia="Times New Roman" w:hAnsi="Times New Roman" w:cs="Times New Roman"/>
                <w:b/>
                <w:sz w:val="24"/>
                <w:szCs w:val="24"/>
              </w:rPr>
              <w:t>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sz w:val="24"/>
                <w:szCs w:val="24"/>
              </w:rPr>
            </w:pPr>
          </w:p>
        </w:tc>
        <w:tc>
          <w:tcPr>
            <w:tcW w:w="3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pBdr>
                <w:top w:val="nil"/>
                <w:left w:val="nil"/>
                <w:bottom w:val="nil"/>
                <w:right w:val="nil"/>
                <w:between w:val="nil"/>
              </w:pBdr>
              <w:spacing w:after="0" w:line="240" w:lineRule="auto"/>
              <w:ind w:left="193"/>
              <w:contextualSpacing/>
              <w:jc w:val="both"/>
              <w:rPr>
                <w:rFonts w:ascii="Times New Roman" w:eastAsia="Times New Roman"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0F19F5" w:rsidRPr="00B25385" w:rsidRDefault="000F19F5" w:rsidP="003E7010">
            <w:pPr>
              <w:spacing w:after="0" w:line="240" w:lineRule="auto"/>
              <w:contextualSpacing/>
              <w:jc w:val="both"/>
              <w:rPr>
                <w:rFonts w:ascii="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both"/>
              <w:rPr>
                <w:rFonts w:ascii="Times New Roman" w:hAnsi="Times New Roman" w:cs="Times New Roman"/>
                <w:sz w:val="24"/>
                <w:szCs w:val="24"/>
              </w:rPr>
            </w:pPr>
          </w:p>
        </w:tc>
      </w:tr>
      <w:tr w:rsidR="000F19F5" w:rsidRPr="00B25385" w:rsidTr="003E7010">
        <w:tc>
          <w:tcPr>
            <w:tcW w:w="353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w:t>
            </w:r>
            <w:r w:rsidRPr="00B25385">
              <w:rPr>
                <w:rFonts w:ascii="Times New Roman" w:eastAsia="Times New Roman" w:hAnsi="Times New Roman" w:cs="Times New Roman"/>
                <w:b/>
                <w:sz w:val="24"/>
                <w:szCs w:val="24"/>
              </w:rPr>
              <w:t xml:space="preserve">ЧАСОВ </w:t>
            </w:r>
          </w:p>
        </w:tc>
        <w:tc>
          <w:tcPr>
            <w:tcW w:w="8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b/>
                <w:sz w:val="24"/>
                <w:szCs w:val="24"/>
              </w:rPr>
            </w:pPr>
            <w:r w:rsidRPr="00B25385">
              <w:rPr>
                <w:rFonts w:ascii="Times New Roman" w:eastAsia="Times New Roman" w:hAnsi="Times New Roman" w:cs="Times New Roman"/>
                <w:b/>
                <w:sz w:val="24"/>
                <w:szCs w:val="24"/>
              </w:rPr>
              <w:t>170</w:t>
            </w:r>
          </w:p>
        </w:tc>
        <w:tc>
          <w:tcPr>
            <w:tcW w:w="9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pBdr>
                <w:top w:val="nil"/>
                <w:left w:val="nil"/>
                <w:bottom w:val="nil"/>
                <w:right w:val="nil"/>
                <w:between w:val="nil"/>
              </w:pBdr>
              <w:spacing w:after="0" w:line="240" w:lineRule="auto"/>
              <w:ind w:left="193"/>
              <w:contextualSpacing/>
              <w:jc w:val="both"/>
              <w:rPr>
                <w:rFonts w:ascii="Times New Roman" w:eastAsia="Times New Roman"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0F19F5" w:rsidRPr="00B25385" w:rsidRDefault="000F19F5" w:rsidP="003E7010">
            <w:pPr>
              <w:spacing w:after="0" w:line="240" w:lineRule="auto"/>
              <w:contextualSpacing/>
              <w:jc w:val="both"/>
              <w:rPr>
                <w:rFonts w:ascii="Times New Roman" w:hAnsi="Times New Roman" w:cs="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F19F5" w:rsidRPr="00B25385" w:rsidRDefault="000F19F5" w:rsidP="003E7010">
            <w:pPr>
              <w:spacing w:after="0" w:line="240" w:lineRule="auto"/>
              <w:contextualSpacing/>
              <w:jc w:val="both"/>
              <w:rPr>
                <w:rFonts w:ascii="Times New Roman" w:hAnsi="Times New Roman" w:cs="Times New Roman"/>
                <w:sz w:val="24"/>
                <w:szCs w:val="24"/>
              </w:rPr>
            </w:pPr>
          </w:p>
        </w:tc>
      </w:tr>
    </w:tbl>
    <w:p w:rsidR="00D80D98" w:rsidRDefault="00D80D98" w:rsidP="00AD07A1">
      <w:pPr>
        <w:pBdr>
          <w:bottom w:val="single" w:sz="6" w:space="5" w:color="000000"/>
        </w:pBdr>
        <w:shd w:val="clear" w:color="auto" w:fill="FFFFFF"/>
        <w:spacing w:before="280"/>
        <w:ind w:right="-598"/>
        <w:rPr>
          <w:rFonts w:ascii="Times New Roman" w:eastAsia="Times New Roman" w:hAnsi="Times New Roman" w:cs="Times New Roman"/>
          <w:b/>
          <w:smallCaps/>
          <w:sz w:val="24"/>
          <w:szCs w:val="24"/>
        </w:rPr>
      </w:pPr>
    </w:p>
    <w:p w:rsidR="00D80D98" w:rsidRDefault="00D80D98" w:rsidP="00AD07A1">
      <w:pPr>
        <w:pBdr>
          <w:bottom w:val="single" w:sz="6" w:space="5" w:color="000000"/>
        </w:pBdr>
        <w:shd w:val="clear" w:color="auto" w:fill="FFFFFF"/>
        <w:spacing w:before="280"/>
        <w:ind w:right="-598"/>
        <w:rPr>
          <w:rFonts w:ascii="Times New Roman" w:eastAsia="Times New Roman" w:hAnsi="Times New Roman" w:cs="Times New Roman"/>
          <w:b/>
          <w:smallCaps/>
          <w:sz w:val="24"/>
          <w:szCs w:val="24"/>
        </w:rPr>
      </w:pPr>
    </w:p>
    <w:p w:rsidR="00F639F7" w:rsidRDefault="00F639F7" w:rsidP="00B656A6">
      <w:pPr>
        <w:pBdr>
          <w:bottom w:val="single" w:sz="6" w:space="0" w:color="000000"/>
        </w:pBdr>
        <w:shd w:val="clear" w:color="auto" w:fill="FFFFFF"/>
        <w:spacing w:before="280" w:after="240"/>
        <w:rPr>
          <w:rFonts w:ascii="Times New Roman" w:eastAsia="Times New Roman" w:hAnsi="Times New Roman" w:cs="Times New Roman"/>
          <w:b/>
          <w:smallCaps/>
          <w:sz w:val="24"/>
          <w:szCs w:val="24"/>
        </w:rPr>
        <w:sectPr w:rsidR="00F639F7" w:rsidSect="00AD6E87">
          <w:pgSz w:w="16838" w:h="11906" w:orient="landscape"/>
          <w:pgMar w:top="567" w:right="1134" w:bottom="567" w:left="709" w:header="0" w:footer="0" w:gutter="0"/>
          <w:cols w:space="720"/>
          <w:docGrid w:linePitch="299"/>
        </w:sectPr>
      </w:pPr>
    </w:p>
    <w:p w:rsidR="00883004" w:rsidRDefault="00883004" w:rsidP="00244717">
      <w:pPr>
        <w:autoSpaceDE w:val="0"/>
        <w:autoSpaceDN w:val="0"/>
        <w:spacing w:after="240" w:line="230" w:lineRule="auto"/>
        <w:rPr>
          <w:rFonts w:ascii="Times New Roman" w:eastAsia="Times New Roman" w:hAnsi="Times New Roman"/>
          <w:b/>
          <w:color w:val="000000"/>
          <w:sz w:val="24"/>
        </w:rPr>
      </w:pPr>
      <w:r>
        <w:rPr>
          <w:rFonts w:ascii="Times New Roman" w:eastAsia="Times New Roman" w:hAnsi="Times New Roman"/>
          <w:b/>
          <w:color w:val="000000"/>
          <w:sz w:val="24"/>
        </w:rPr>
        <w:lastRenderedPageBreak/>
        <w:t xml:space="preserve">ПОУРОЧНОЕ ПЛАНИРОВАНИЕ </w:t>
      </w:r>
    </w:p>
    <w:p w:rsidR="00A80690" w:rsidRPr="0011780F" w:rsidRDefault="00A80690" w:rsidP="00244717">
      <w:pPr>
        <w:autoSpaceDE w:val="0"/>
        <w:autoSpaceDN w:val="0"/>
        <w:spacing w:after="240" w:line="230" w:lineRule="auto"/>
        <w:rPr>
          <w:rFonts w:ascii="Times New Roman" w:eastAsia="Times New Roman" w:hAnsi="Times New Roman"/>
          <w:b/>
          <w:color w:val="000000"/>
          <w:sz w:val="24"/>
        </w:rPr>
      </w:pPr>
      <w:r>
        <w:rPr>
          <w:rFonts w:ascii="Times New Roman" w:eastAsia="Times New Roman" w:hAnsi="Times New Roman"/>
          <w:b/>
          <w:color w:val="000000"/>
          <w:sz w:val="24"/>
        </w:rPr>
        <w:t>5 КЛАСС</w:t>
      </w:r>
    </w:p>
    <w:tbl>
      <w:tblPr>
        <w:tblW w:w="10631" w:type="dxa"/>
        <w:tblInd w:w="6" w:type="dxa"/>
        <w:tblLayout w:type="fixed"/>
        <w:tblLook w:val="04A0"/>
      </w:tblPr>
      <w:tblGrid>
        <w:gridCol w:w="708"/>
        <w:gridCol w:w="1134"/>
        <w:gridCol w:w="4820"/>
        <w:gridCol w:w="708"/>
        <w:gridCol w:w="1134"/>
        <w:gridCol w:w="993"/>
        <w:gridCol w:w="1134"/>
      </w:tblGrid>
      <w:tr w:rsidR="00A80690" w:rsidRPr="00EC16F2" w:rsidTr="00712194">
        <w:trPr>
          <w:trHeight w:val="340"/>
        </w:trPr>
        <w:tc>
          <w:tcPr>
            <w:tcW w:w="7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contextualSpacing/>
              <w:jc w:val="center"/>
              <w:rPr>
                <w:rFonts w:ascii="Times New Roman" w:hAnsi="Times New Roman" w:cs="Times New Roman"/>
                <w:b/>
                <w:sz w:val="24"/>
                <w:szCs w:val="24"/>
              </w:rPr>
            </w:pPr>
            <w:r w:rsidRPr="00EC16F2">
              <w:rPr>
                <w:rFonts w:ascii="Times New Roman" w:hAnsi="Times New Roman" w:cs="Times New Roman"/>
                <w:b/>
                <w:sz w:val="24"/>
                <w:szCs w:val="24"/>
              </w:rPr>
              <w:t>№ урока</w:t>
            </w:r>
          </w:p>
        </w:tc>
        <w:tc>
          <w:tcPr>
            <w:tcW w:w="1134" w:type="dxa"/>
            <w:vMerge w:val="restart"/>
            <w:tcBorders>
              <w:top w:val="single" w:sz="4" w:space="0" w:color="000000"/>
              <w:left w:val="single" w:sz="4"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ind w:left="72"/>
              <w:contextualSpacing/>
              <w:jc w:val="center"/>
              <w:rPr>
                <w:rFonts w:ascii="Times New Roman" w:eastAsia="Times New Roman" w:hAnsi="Times New Roman" w:cs="Times New Roman"/>
                <w:b/>
                <w:color w:val="000000"/>
                <w:sz w:val="24"/>
                <w:szCs w:val="24"/>
              </w:rPr>
            </w:pPr>
            <w:r w:rsidRPr="00EC16F2">
              <w:rPr>
                <w:rFonts w:ascii="Times New Roman" w:eastAsia="Times New Roman" w:hAnsi="Times New Roman" w:cs="Times New Roman"/>
                <w:b/>
                <w:color w:val="000000"/>
                <w:sz w:val="24"/>
                <w:szCs w:val="24"/>
              </w:rPr>
              <w:t>№</w:t>
            </w:r>
          </w:p>
          <w:p w:rsidR="00A80690" w:rsidRPr="00EC16F2" w:rsidRDefault="00A80690" w:rsidP="00712194">
            <w:pPr>
              <w:autoSpaceDE w:val="0"/>
              <w:autoSpaceDN w:val="0"/>
              <w:spacing w:before="98" w:after="0" w:line="240" w:lineRule="auto"/>
              <w:ind w:left="72"/>
              <w:contextualSpacing/>
              <w:jc w:val="center"/>
              <w:rPr>
                <w:rFonts w:ascii="Times New Roman" w:eastAsia="Times New Roman" w:hAnsi="Times New Roman" w:cs="Times New Roman"/>
                <w:b/>
                <w:color w:val="000000"/>
                <w:sz w:val="24"/>
                <w:szCs w:val="24"/>
              </w:rPr>
            </w:pPr>
            <w:r w:rsidRPr="00EC16F2">
              <w:rPr>
                <w:rFonts w:ascii="Times New Roman" w:eastAsia="Times New Roman" w:hAnsi="Times New Roman" w:cs="Times New Roman"/>
                <w:b/>
                <w:color w:val="000000"/>
                <w:sz w:val="24"/>
                <w:szCs w:val="24"/>
              </w:rPr>
              <w:t>раздела и темы</w:t>
            </w:r>
          </w:p>
        </w:tc>
        <w:tc>
          <w:tcPr>
            <w:tcW w:w="48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b/>
                <w:color w:val="000000"/>
                <w:sz w:val="24"/>
                <w:szCs w:val="24"/>
              </w:rPr>
              <w:t>Тема урока</w:t>
            </w:r>
          </w:p>
        </w:tc>
        <w:tc>
          <w:tcPr>
            <w:tcW w:w="2835"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b/>
                <w:color w:val="000000"/>
                <w:sz w:val="24"/>
                <w:szCs w:val="24"/>
              </w:rPr>
              <w:t>Количество часов</w:t>
            </w:r>
          </w:p>
        </w:tc>
        <w:tc>
          <w:tcPr>
            <w:tcW w:w="11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b/>
                <w:color w:val="000000"/>
                <w:sz w:val="24"/>
                <w:szCs w:val="24"/>
              </w:rPr>
              <w:t xml:space="preserve">Дата </w:t>
            </w:r>
            <w:r w:rsidRPr="00EC16F2">
              <w:rPr>
                <w:rFonts w:ascii="Times New Roman" w:hAnsi="Times New Roman" w:cs="Times New Roman"/>
                <w:sz w:val="24"/>
                <w:szCs w:val="24"/>
              </w:rPr>
              <w:br/>
            </w:r>
            <w:r w:rsidRPr="00EC16F2">
              <w:rPr>
                <w:rFonts w:ascii="Times New Roman" w:eastAsia="Times New Roman" w:hAnsi="Times New Roman" w:cs="Times New Roman"/>
                <w:b/>
                <w:color w:val="000000"/>
                <w:sz w:val="24"/>
                <w:szCs w:val="24"/>
              </w:rPr>
              <w:t>изучения</w:t>
            </w:r>
          </w:p>
        </w:tc>
      </w:tr>
      <w:tr w:rsidR="00A80690" w:rsidRPr="00EC16F2" w:rsidTr="00712194">
        <w:trPr>
          <w:trHeight w:val="340"/>
        </w:trPr>
        <w:tc>
          <w:tcPr>
            <w:tcW w:w="708" w:type="dxa"/>
            <w:vMerge/>
            <w:tcBorders>
              <w:top w:val="single" w:sz="4" w:space="0" w:color="000000"/>
              <w:left w:val="single" w:sz="4" w:space="0" w:color="000000"/>
              <w:bottom w:val="single" w:sz="4" w:space="0" w:color="000000"/>
              <w:right w:val="single" w:sz="4" w:space="0" w:color="000000"/>
            </w:tcBorders>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c>
          <w:tcPr>
            <w:tcW w:w="4820" w:type="dxa"/>
            <w:vMerge/>
            <w:tcBorders>
              <w:top w:val="single" w:sz="4" w:space="0" w:color="000000"/>
              <w:left w:val="single" w:sz="4" w:space="0" w:color="000000"/>
              <w:bottom w:val="single" w:sz="4" w:space="0" w:color="000000"/>
              <w:right w:val="single" w:sz="4" w:space="0" w:color="000000"/>
            </w:tcBorders>
            <w:vAlign w:val="center"/>
          </w:tcPr>
          <w:p w:rsidR="00A80690" w:rsidRPr="00EC16F2" w:rsidRDefault="00A80690" w:rsidP="00712194">
            <w:pPr>
              <w:spacing w:line="240" w:lineRule="auto"/>
              <w:contextualSpacing/>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b/>
                <w:color w:val="000000"/>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b/>
                <w:color w:val="000000"/>
                <w:sz w:val="24"/>
                <w:szCs w:val="24"/>
              </w:rPr>
              <w:t>контрольные работы</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b/>
                <w:color w:val="000000"/>
                <w:sz w:val="24"/>
                <w:szCs w:val="24"/>
              </w:rPr>
              <w:t>практические работы</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r>
      <w:tr w:rsidR="00A80690"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after="0"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1.1, 1.2, 1.3</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Ряд натуральных чисел и нуль</w:t>
            </w:r>
            <w:r w:rsidR="00244717" w:rsidRPr="00EC16F2">
              <w:rPr>
                <w:rFonts w:ascii="Times New Roman" w:hAnsi="Times New Roman" w:cs="Times New Roman"/>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r>
      <w:tr w:rsidR="00A80690"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Десятичная система записи натуральных чисел. Римская нумерация.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r>
      <w:tr w:rsidR="00A80690" w:rsidRPr="00EC16F2" w:rsidTr="00712194">
        <w:trPr>
          <w:trHeight w:val="340"/>
        </w:trPr>
        <w:tc>
          <w:tcPr>
            <w:tcW w:w="708"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3.</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r w:rsidRPr="00EC16F2">
              <w:rPr>
                <w:rFonts w:ascii="Times New Roman" w:hAnsi="Times New Roman" w:cs="Times New Roman"/>
                <w:color w:val="000000"/>
                <w:sz w:val="24"/>
                <w:szCs w:val="24"/>
              </w:rPr>
              <w:t>1.4</w:t>
            </w:r>
          </w:p>
        </w:tc>
        <w:tc>
          <w:tcPr>
            <w:tcW w:w="4820"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Запись числа в виде суммы разрядных слагаемых</w:t>
            </w:r>
            <w:r w:rsidR="00244717" w:rsidRPr="00EC16F2">
              <w:rPr>
                <w:rFonts w:ascii="Times New Roman" w:hAnsi="Times New Roman" w:cs="Times New Roman"/>
                <w:color w:val="000000"/>
                <w:sz w:val="24"/>
                <w:szCs w:val="24"/>
              </w:rPr>
              <w:t>.</w:t>
            </w:r>
          </w:p>
        </w:tc>
        <w:tc>
          <w:tcPr>
            <w:tcW w:w="708"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r>
      <w:tr w:rsidR="00A80690" w:rsidRPr="00EC16F2" w:rsidTr="00712194">
        <w:trPr>
          <w:trHeight w:val="340"/>
        </w:trPr>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4.</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1.6</w:t>
            </w:r>
          </w:p>
        </w:tc>
        <w:tc>
          <w:tcPr>
            <w:tcW w:w="4820"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Сравнение натуральных чисел</w:t>
            </w:r>
            <w:r w:rsidR="00244717" w:rsidRPr="00EC16F2">
              <w:rPr>
                <w:rFonts w:ascii="Times New Roman" w:hAnsi="Times New Roman" w:cs="Times New Roman"/>
                <w:color w:val="000000"/>
                <w:sz w:val="24"/>
                <w:szCs w:val="24"/>
              </w:rPr>
              <w:t>.</w:t>
            </w:r>
          </w:p>
        </w:tc>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c>
          <w:tcPr>
            <w:tcW w:w="993"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r>
      <w:tr w:rsidR="00A80690" w:rsidRPr="00EC16F2" w:rsidTr="00712194">
        <w:trPr>
          <w:trHeight w:val="340"/>
        </w:trPr>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5.</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r w:rsidRPr="00EC16F2">
              <w:rPr>
                <w:rFonts w:ascii="Times New Roman" w:hAnsi="Times New Roman" w:cs="Times New Roman"/>
                <w:color w:val="000000"/>
                <w:sz w:val="24"/>
                <w:szCs w:val="24"/>
              </w:rPr>
              <w:t>1.6</w:t>
            </w:r>
          </w:p>
        </w:tc>
        <w:tc>
          <w:tcPr>
            <w:tcW w:w="4820"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Сравнение натуральных чисел. Решение задач с практическим содержанием</w:t>
            </w:r>
            <w:r w:rsidR="00244717" w:rsidRPr="00EC16F2">
              <w:rPr>
                <w:rFonts w:ascii="Times New Roman" w:hAnsi="Times New Roman" w:cs="Times New Roman"/>
                <w:color w:val="000000"/>
                <w:sz w:val="24"/>
                <w:szCs w:val="24"/>
              </w:rPr>
              <w:t>.</w:t>
            </w:r>
          </w:p>
        </w:tc>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c>
          <w:tcPr>
            <w:tcW w:w="993"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A80690" w:rsidRPr="00EC16F2" w:rsidRDefault="00A80690"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6C7C75">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6.</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5E1B16">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2.1</w:t>
            </w:r>
          </w:p>
        </w:tc>
        <w:tc>
          <w:tcPr>
            <w:tcW w:w="4820"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5E1B16">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Точка. Прямая. Луч. Отрезок.</w:t>
            </w:r>
          </w:p>
        </w:tc>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AD78C6">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6C7C75">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7.</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5E1B16">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2.2</w:t>
            </w:r>
          </w:p>
        </w:tc>
        <w:tc>
          <w:tcPr>
            <w:tcW w:w="4820"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5E1B16">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Длина отрезка. Единицы измерения длины.</w:t>
            </w:r>
          </w:p>
        </w:tc>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AD78C6">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6C7C75">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8.</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5E1B16">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2.3</w:t>
            </w:r>
          </w:p>
        </w:tc>
        <w:tc>
          <w:tcPr>
            <w:tcW w:w="4820"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5E1B16">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Ломаная. Длина ломаной.</w:t>
            </w:r>
          </w:p>
        </w:tc>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AD78C6">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9.</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r w:rsidRPr="00EC16F2">
              <w:rPr>
                <w:rFonts w:ascii="Times New Roman" w:hAnsi="Times New Roman" w:cs="Times New Roman"/>
                <w:color w:val="000000"/>
                <w:sz w:val="24"/>
                <w:szCs w:val="24"/>
              </w:rPr>
              <w:t>1.4</w:t>
            </w:r>
          </w:p>
        </w:tc>
        <w:tc>
          <w:tcPr>
            <w:tcW w:w="4820"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D1183B">
            <w:pPr>
              <w:spacing w:line="240" w:lineRule="auto"/>
              <w:contextualSpacing/>
              <w:rPr>
                <w:rFonts w:ascii="Times New Roman" w:hAnsi="Times New Roman" w:cs="Times New Roman"/>
                <w:b/>
                <w:bCs/>
                <w:color w:val="000000"/>
                <w:sz w:val="24"/>
                <w:szCs w:val="24"/>
              </w:rPr>
            </w:pPr>
            <w:r w:rsidRPr="00EC16F2">
              <w:rPr>
                <w:rFonts w:ascii="Times New Roman" w:hAnsi="Times New Roman" w:cs="Times New Roman"/>
                <w:b/>
                <w:bCs/>
                <w:color w:val="000000"/>
                <w:sz w:val="24"/>
                <w:szCs w:val="24"/>
              </w:rPr>
              <w:t>Входной контроль. Стартовая контрольная работа</w:t>
            </w:r>
            <w:r w:rsidR="00D1183B">
              <w:rPr>
                <w:rFonts w:ascii="Times New Roman" w:hAnsi="Times New Roman" w:cs="Times New Roman"/>
                <w:b/>
                <w:bCs/>
                <w:color w:val="000000"/>
                <w:sz w:val="24"/>
                <w:szCs w:val="24"/>
              </w:rPr>
              <w:t>.</w:t>
            </w:r>
          </w:p>
        </w:tc>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r w:rsidRPr="00EC16F2">
              <w:rPr>
                <w:rFonts w:ascii="Times New Roman" w:hAnsi="Times New Roman" w:cs="Times New Roman"/>
                <w:sz w:val="24"/>
                <w:szCs w:val="24"/>
              </w:rPr>
              <w:t>1</w:t>
            </w:r>
          </w:p>
        </w:tc>
        <w:tc>
          <w:tcPr>
            <w:tcW w:w="993"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Координатная прямая.</w:t>
            </w:r>
            <w:r>
              <w:rPr>
                <w:rFonts w:ascii="Times New Roman" w:hAnsi="Times New Roman" w:cs="Times New Roman"/>
                <w:color w:val="000000"/>
                <w:sz w:val="24"/>
                <w:szCs w:val="24"/>
              </w:rPr>
              <w:t xml:space="preserve"> Шкалы.</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Натуральные числа на координатной прямой.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r w:rsidRPr="00EC16F2">
              <w:rPr>
                <w:rFonts w:ascii="Times New Roman" w:hAnsi="Times New Roman" w:cs="Times New Roman"/>
                <w:color w:val="000000"/>
                <w:sz w:val="24"/>
                <w:szCs w:val="24"/>
              </w:rPr>
              <w:t>1.6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Округление натуральных чисел.</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r w:rsidRPr="00EC16F2">
              <w:rPr>
                <w:rFonts w:ascii="Times New Roman" w:hAnsi="Times New Roman" w:cs="Times New Roman"/>
                <w:color w:val="000000"/>
                <w:sz w:val="24"/>
                <w:szCs w:val="24"/>
              </w:rPr>
              <w:t>1.6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Округление натуральных чисел. Решение задач с практическим содержанием.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24471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Сложение натуральных чисел. Компоненты действия и связь между ними.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1.8, 1.9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Свойство нуля при сложении. Переместительное и сочетательное свойства сложения.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24471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Вычитание натуральных чисел. Компоненты действия и связь между ними.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r w:rsidRPr="00EC16F2">
              <w:rPr>
                <w:rFonts w:ascii="Times New Roman" w:hAnsi="Times New Roman" w:cs="Times New Roman"/>
                <w:color w:val="000000"/>
                <w:sz w:val="24"/>
                <w:szCs w:val="24"/>
              </w:rPr>
              <w:t>1.7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Вычитание натуральных чисел. Свойства вычитания.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r w:rsidRPr="00EC16F2">
              <w:rPr>
                <w:rFonts w:ascii="Times New Roman" w:hAnsi="Times New Roman" w:cs="Times New Roman"/>
                <w:color w:val="000000"/>
                <w:sz w:val="24"/>
                <w:szCs w:val="24"/>
              </w:rPr>
              <w:t>1.7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24471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Умножение натуральных чисел. Компоненты действия и связь между ними.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1.8, 1.9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Свойства нуля и единицы при умножении. Переместительное и сочетательное свойства умножения.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20.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r w:rsidRPr="00EC16F2">
              <w:rPr>
                <w:rFonts w:ascii="Times New Roman" w:hAnsi="Times New Roman" w:cs="Times New Roman"/>
                <w:color w:val="000000"/>
                <w:sz w:val="24"/>
                <w:szCs w:val="24"/>
              </w:rPr>
              <w:t>1.9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Распределительное свойство умножения.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21.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r w:rsidRPr="00EC16F2">
              <w:rPr>
                <w:rFonts w:ascii="Times New Roman" w:hAnsi="Times New Roman" w:cs="Times New Roman"/>
                <w:color w:val="000000"/>
                <w:sz w:val="24"/>
                <w:szCs w:val="24"/>
              </w:rPr>
              <w:t>1.7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24471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Деление натуральных чисел. Компоненты действия и связь между ними.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22.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r w:rsidRPr="00EC16F2">
              <w:rPr>
                <w:rFonts w:ascii="Times New Roman" w:hAnsi="Times New Roman" w:cs="Times New Roman"/>
                <w:color w:val="000000"/>
                <w:sz w:val="24"/>
                <w:szCs w:val="24"/>
              </w:rPr>
              <w:t>1.7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Деление натуральных чисел. Свойства деления.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E37C3F">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23.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5E6E6F">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1.10</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5E6E6F">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Квадрат и куб числа.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5E6E6F">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E37C3F">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24.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5E6E6F">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1.10</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5E6E6F">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Степень с натуральным показателем.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5E6E6F">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E37C3F">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EC16F2">
            <w:pPr>
              <w:spacing w:line="240" w:lineRule="auto"/>
              <w:contextualSpacing/>
              <w:rPr>
                <w:rFonts w:ascii="Times New Roman" w:hAnsi="Times New Roman" w:cs="Times New Roman"/>
                <w:b/>
                <w:bCs/>
                <w:color w:val="000000"/>
                <w:sz w:val="24"/>
                <w:szCs w:val="24"/>
              </w:rPr>
            </w:pPr>
            <w:r w:rsidRPr="00EC16F2">
              <w:rPr>
                <w:rFonts w:ascii="Times New Roman" w:hAnsi="Times New Roman" w:cs="Times New Roman"/>
                <w:b/>
                <w:bCs/>
                <w:color w:val="000000"/>
                <w:sz w:val="24"/>
                <w:szCs w:val="24"/>
              </w:rPr>
              <w:t>Контрольная работа “</w:t>
            </w:r>
            <w:r>
              <w:rPr>
                <w:rFonts w:ascii="Times New Roman" w:hAnsi="Times New Roman" w:cs="Times New Roman"/>
                <w:b/>
                <w:bCs/>
                <w:color w:val="000000"/>
                <w:sz w:val="24"/>
                <w:szCs w:val="24"/>
              </w:rPr>
              <w:t>Д</w:t>
            </w:r>
            <w:r w:rsidRPr="00EC16F2">
              <w:rPr>
                <w:rFonts w:ascii="Times New Roman" w:hAnsi="Times New Roman" w:cs="Times New Roman"/>
                <w:b/>
                <w:bCs/>
                <w:color w:val="000000"/>
                <w:sz w:val="24"/>
                <w:szCs w:val="24"/>
              </w:rPr>
              <w:t>ействия с натуральными числами”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r w:rsidRPr="00EC16F2">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E37C3F">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26.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B2297A">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B2297A">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 xml:space="preserve">Порядок выполнения действий при </w:t>
            </w:r>
            <w:r w:rsidRPr="00EC16F2">
              <w:rPr>
                <w:rFonts w:ascii="Times New Roman" w:hAnsi="Times New Roman" w:cs="Times New Roman"/>
                <w:color w:val="000000"/>
                <w:sz w:val="24"/>
                <w:szCs w:val="24"/>
              </w:rPr>
              <w:lastRenderedPageBreak/>
              <w:t>вычислении значения числового выражения.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B2297A">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lastRenderedPageBreak/>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E37C3F">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lastRenderedPageBreak/>
              <w:t>27.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B2297A">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1.8, 1.9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B2297A">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Использование букв для записи свойств арифметических действий.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0D5821" w:rsidP="00B2297A">
            <w:pPr>
              <w:autoSpaceDE w:val="0"/>
              <w:autoSpaceDN w:val="0"/>
              <w:spacing w:before="100" w:after="0" w:line="240" w:lineRule="auto"/>
              <w:ind w:left="7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94028A">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28.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EE22FE">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EE22FE">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Преобразование числовых выражений с использованием свойств арифметических действий.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EE22FE">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94028A">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29.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EE22FE">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EE22FE">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Преобразование числовых выражений с использованием свойств арифметических действий.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EE22FE">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EC1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6D57A5">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30.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2121B1">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1.12</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2121B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арифметическим способом.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2121B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C16F2" w:rsidRPr="00EC16F2" w:rsidRDefault="00EC16F2" w:rsidP="00712194">
            <w:pPr>
              <w:spacing w:line="240" w:lineRule="auto"/>
              <w:contextualSpacing/>
              <w:jc w:val="center"/>
              <w:rPr>
                <w:rFonts w:ascii="Times New Roman" w:hAnsi="Times New Roman" w:cs="Times New Roman"/>
                <w:sz w:val="24"/>
                <w:szCs w:val="24"/>
              </w:rPr>
            </w:pPr>
          </w:p>
        </w:tc>
      </w:tr>
      <w:tr w:rsidR="000D5821"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F56ED3">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31.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1.12</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арифметическим способом.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2121B1">
            <w:pPr>
              <w:autoSpaceDE w:val="0"/>
              <w:autoSpaceDN w:val="0"/>
              <w:spacing w:before="98" w:after="0" w:line="240" w:lineRule="auto"/>
              <w:ind w:left="72"/>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r>
      <w:tr w:rsidR="000D5821"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F56ED3">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32.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2121B1">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1.12</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2121B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 xml:space="preserve">Использование при решении текстовых задач таблиц и схем.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2121B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r>
      <w:tr w:rsidR="000D5821"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F56ED3">
            <w:pPr>
              <w:autoSpaceDE w:val="0"/>
              <w:autoSpaceDN w:val="0"/>
              <w:spacing w:before="98" w:after="0" w:line="240" w:lineRule="auto"/>
              <w:ind w:left="72"/>
              <w:contextualSpacing/>
              <w:jc w:val="center"/>
              <w:rPr>
                <w:rFonts w:ascii="Times New Roman" w:eastAsia="Times New Roman" w:hAnsi="Times New Roman" w:cs="Times New Roman"/>
                <w:color w:val="000000"/>
                <w:sz w:val="24"/>
                <w:szCs w:val="24"/>
              </w:rPr>
            </w:pPr>
            <w:r w:rsidRPr="00EC16F2">
              <w:rPr>
                <w:rFonts w:ascii="Times New Roman" w:eastAsia="Times New Roman" w:hAnsi="Times New Roman" w:cs="Times New Roman"/>
                <w:color w:val="000000"/>
                <w:sz w:val="24"/>
                <w:szCs w:val="24"/>
              </w:rPr>
              <w:t>33.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2121B1">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1.12</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2121B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 xml:space="preserve">Решение текстовых задач на движение.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2121B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r>
      <w:tr w:rsidR="000D5821"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F56ED3">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34.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2121B1">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1.12</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2121B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 xml:space="preserve">Решение текстовых задач на покупки.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2121B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r>
      <w:tr w:rsidR="000D5821"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F56ED3">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35.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2121B1">
            <w:pPr>
              <w:jc w:val="center"/>
              <w:rPr>
                <w:rFonts w:ascii="Times New Roman" w:hAnsi="Times New Roman" w:cs="Times New Roman"/>
              </w:rPr>
            </w:pPr>
            <w:r w:rsidRPr="00EC16F2">
              <w:rPr>
                <w:rFonts w:ascii="Times New Roman" w:hAnsi="Times New Roman" w:cs="Times New Roman"/>
                <w:color w:val="000000"/>
                <w:sz w:val="24"/>
                <w:szCs w:val="24"/>
              </w:rPr>
              <w:t>1.12</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2121B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Составление выражения для решения задачи.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2121B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r>
      <w:tr w:rsidR="000D5821"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F56ED3">
            <w:pPr>
              <w:autoSpaceDE w:val="0"/>
              <w:autoSpaceDN w:val="0"/>
              <w:spacing w:before="100" w:after="0" w:line="240" w:lineRule="auto"/>
              <w:ind w:left="72"/>
              <w:contextualSpacing/>
              <w:jc w:val="center"/>
              <w:rPr>
                <w:rFonts w:ascii="Times New Roman" w:eastAsia="Times New Roman" w:hAnsi="Times New Roman" w:cs="Times New Roman"/>
                <w:color w:val="000000"/>
                <w:sz w:val="24"/>
                <w:szCs w:val="24"/>
              </w:rPr>
            </w:pPr>
            <w:r w:rsidRPr="00EC16F2">
              <w:rPr>
                <w:rFonts w:ascii="Times New Roman" w:eastAsia="Times New Roman" w:hAnsi="Times New Roman" w:cs="Times New Roman"/>
                <w:color w:val="000000"/>
                <w:sz w:val="24"/>
                <w:szCs w:val="24"/>
              </w:rPr>
              <w:t>36.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1.13</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Деление с остатком.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r>
      <w:tr w:rsidR="000D5821"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BA2642">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37.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1.13</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Деление с остатком. Решение задач с практическим содержанием.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r>
      <w:tr w:rsidR="000D5821"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BA2642">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38.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1.12</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логических задач.</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autoSpaceDE w:val="0"/>
              <w:autoSpaceDN w:val="0"/>
              <w:spacing w:before="98" w:after="0" w:line="240" w:lineRule="auto"/>
              <w:ind w:left="72"/>
              <w:contextualSpacing/>
              <w:jc w:val="center"/>
              <w:rPr>
                <w:rFonts w:ascii="Times New Roman" w:eastAsia="Times New Roman" w:hAnsi="Times New Roman" w:cs="Times New Roman"/>
                <w:color w:val="000000"/>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r>
      <w:tr w:rsidR="000D5821"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BA2642">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39.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jc w:val="center"/>
              <w:rPr>
                <w:rFonts w:ascii="Times New Roman" w:hAnsi="Times New Roman" w:cs="Times New Roman"/>
              </w:rPr>
            </w:pPr>
            <w:r w:rsidRPr="00EC16F2">
              <w:rPr>
                <w:rFonts w:ascii="Times New Roman" w:hAnsi="Times New Roman" w:cs="Times New Roman"/>
                <w:color w:val="000000"/>
                <w:sz w:val="24"/>
                <w:szCs w:val="24"/>
              </w:rPr>
              <w:t>1.12</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задач перебором всех возможных вариантов.</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r>
      <w:tr w:rsidR="000D5821"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BA2642">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40.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Делители и кратные числа.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r>
      <w:tr w:rsidR="000D5821"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EC6ACA">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41.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Признаки делимости на 2, 5, 10.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r>
      <w:tr w:rsidR="000D5821"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EC6ACA">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42.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Признаки делимости на 3, 9.</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r>
      <w:tr w:rsidR="000D5821"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EC6ACA">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43.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Простые и составные числа.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r>
      <w:tr w:rsidR="000D5821"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EC6ACA">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44.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Разложение числа на простые множители.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r>
      <w:tr w:rsidR="000D5821"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EC6ACA">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45.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1.14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Разложение числа на простые множители.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r>
      <w:tr w:rsidR="000D5821"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EC6ACA">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46.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r w:rsidRPr="00EC16F2">
              <w:rPr>
                <w:rFonts w:ascii="Times New Roman" w:hAnsi="Times New Roman" w:cs="Times New Roman"/>
                <w:color w:val="000000"/>
                <w:sz w:val="24"/>
                <w:szCs w:val="24"/>
              </w:rPr>
              <w:t>, 1.16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0D5821">
            <w:pPr>
              <w:spacing w:line="240" w:lineRule="auto"/>
              <w:contextualSpacing/>
              <w:rPr>
                <w:rFonts w:ascii="Times New Roman" w:hAnsi="Times New Roman" w:cs="Times New Roman"/>
                <w:b/>
                <w:bCs/>
                <w:color w:val="000000"/>
                <w:sz w:val="24"/>
                <w:szCs w:val="24"/>
              </w:rPr>
            </w:pPr>
            <w:r w:rsidRPr="00EC16F2">
              <w:rPr>
                <w:rFonts w:ascii="Times New Roman" w:hAnsi="Times New Roman" w:cs="Times New Roman"/>
                <w:b/>
                <w:bCs/>
                <w:color w:val="000000"/>
                <w:sz w:val="24"/>
                <w:szCs w:val="24"/>
              </w:rPr>
              <w:t>Контрольная работа “</w:t>
            </w:r>
            <w:r>
              <w:rPr>
                <w:rFonts w:ascii="Times New Roman" w:hAnsi="Times New Roman" w:cs="Times New Roman"/>
                <w:b/>
                <w:bCs/>
                <w:color w:val="000000"/>
                <w:sz w:val="24"/>
                <w:szCs w:val="24"/>
              </w:rPr>
              <w:t>Числовые выражения</w:t>
            </w:r>
            <w:r w:rsidRPr="00EC16F2">
              <w:rPr>
                <w:rFonts w:ascii="Times New Roman" w:hAnsi="Times New Roman" w:cs="Times New Roman"/>
                <w:b/>
                <w:bCs/>
                <w:color w:val="000000"/>
                <w:sz w:val="24"/>
                <w:szCs w:val="24"/>
              </w:rPr>
              <w:t>. Делимость натуральных чисел”</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160CC1">
            <w:pPr>
              <w:spacing w:line="240" w:lineRule="auto"/>
              <w:contextualSpacing/>
              <w:jc w:val="center"/>
              <w:rPr>
                <w:rFonts w:ascii="Times New Roman" w:hAnsi="Times New Roman" w:cs="Times New Roman"/>
                <w:sz w:val="24"/>
                <w:szCs w:val="24"/>
              </w:rPr>
            </w:pPr>
            <w:r w:rsidRPr="00EC16F2">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0D5821" w:rsidRPr="00EC16F2" w:rsidRDefault="000D5821"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D57A5">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47.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2.6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Угол. Обозначение углов.</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F03C5">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48.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2.7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Виды углов.</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F03C5">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49.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2.8</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Измерение углов. Транспортир.</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F03C5">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50.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2.8</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Измерение углов.</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F03C5">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51.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2.8</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Построение углов.</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F03C5">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52.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2.8</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Сравнение углов.</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F03C5">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53.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2.9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rPr>
                <w:rFonts w:ascii="Times New Roman" w:hAnsi="Times New Roman" w:cs="Times New Roman"/>
                <w:b/>
                <w:bCs/>
                <w:color w:val="000000"/>
                <w:sz w:val="24"/>
                <w:szCs w:val="24"/>
              </w:rPr>
            </w:pPr>
            <w:r w:rsidRPr="00EC16F2">
              <w:rPr>
                <w:rFonts w:ascii="Times New Roman" w:hAnsi="Times New Roman" w:cs="Times New Roman"/>
                <w:b/>
                <w:bCs/>
                <w:color w:val="000000"/>
                <w:sz w:val="24"/>
                <w:szCs w:val="24"/>
              </w:rPr>
              <w:t>Практическая работа “Построение углов”</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r w:rsidRPr="00EC16F2">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F03C5">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54.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4.1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Многоугольники. Равные фигуры.</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F03C5">
            <w:pPr>
              <w:autoSpaceDE w:val="0"/>
              <w:autoSpaceDN w:val="0"/>
              <w:spacing w:before="98" w:after="0" w:line="240" w:lineRule="auto"/>
              <w:ind w:left="72"/>
              <w:contextualSpacing/>
              <w:jc w:val="center"/>
              <w:rPr>
                <w:rFonts w:ascii="Times New Roman" w:eastAsia="Times New Roman" w:hAnsi="Times New Roman" w:cs="Times New Roman"/>
                <w:color w:val="000000"/>
                <w:sz w:val="24"/>
                <w:szCs w:val="24"/>
              </w:rPr>
            </w:pPr>
            <w:r w:rsidRPr="00EC16F2">
              <w:rPr>
                <w:rFonts w:ascii="Times New Roman" w:eastAsia="Times New Roman" w:hAnsi="Times New Roman" w:cs="Times New Roman"/>
                <w:color w:val="000000"/>
                <w:sz w:val="24"/>
                <w:szCs w:val="24"/>
              </w:rPr>
              <w:t>55.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4.2</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Треугольник  и его виды.</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F03C5">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56.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4.2</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Периметр треугольника.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F03C5">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57.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4.3</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Четырёхугольник. Прямоугольник. Квадрат. Свойства сторон и углов прямоугольника, квадрата.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C09A8">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F03C5">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58.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2637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4.3</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2637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 xml:space="preserve">Прямоугольник. Квадрат. Построения на </w:t>
            </w:r>
            <w:r w:rsidRPr="00EC16F2">
              <w:rPr>
                <w:rFonts w:ascii="Times New Roman" w:hAnsi="Times New Roman" w:cs="Times New Roman"/>
                <w:color w:val="000000"/>
                <w:sz w:val="24"/>
                <w:szCs w:val="24"/>
              </w:rPr>
              <w:lastRenderedPageBreak/>
              <w:t>клетчатой бумаге.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2637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lastRenderedPageBreak/>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26377">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26377">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D57A5">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lastRenderedPageBreak/>
              <w:t>59.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2637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4.4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26377">
            <w:pPr>
              <w:spacing w:line="240" w:lineRule="auto"/>
              <w:contextualSpacing/>
              <w:rPr>
                <w:rFonts w:ascii="Times New Roman" w:hAnsi="Times New Roman" w:cs="Times New Roman"/>
                <w:b/>
                <w:bCs/>
                <w:color w:val="000000"/>
                <w:sz w:val="24"/>
                <w:szCs w:val="24"/>
              </w:rPr>
            </w:pPr>
            <w:r w:rsidRPr="00EC16F2">
              <w:rPr>
                <w:rFonts w:ascii="Times New Roman" w:hAnsi="Times New Roman" w:cs="Times New Roman"/>
                <w:b/>
                <w:bCs/>
                <w:color w:val="000000"/>
                <w:sz w:val="24"/>
                <w:szCs w:val="24"/>
              </w:rPr>
              <w:t>Практическая работа “Построение прямоугольника с заданными сторонами на нелинованной бумаге”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2637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26377">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26377">
            <w:pPr>
              <w:spacing w:line="240" w:lineRule="auto"/>
              <w:contextualSpacing/>
              <w:jc w:val="center"/>
              <w:rPr>
                <w:rFonts w:ascii="Times New Roman" w:hAnsi="Times New Roman" w:cs="Times New Roman"/>
                <w:sz w:val="24"/>
                <w:szCs w:val="24"/>
              </w:rPr>
            </w:pPr>
            <w:r w:rsidRPr="00EC16F2">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571CE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60.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E4557D">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4.5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E4557D">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Площадь и периметр прямоугольника, квадрата. Единицы измерения площади.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E4557D">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330F0E">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330F0E">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571CE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61.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E4557D">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4.5, 4.6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E4557D">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 xml:space="preserve">Периметр многоугольника. Площади и периметры многоугольников, составленных из прямоугольников.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E4557D">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330F0E">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330F0E">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571CE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62.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E4557D">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4.5, 4.6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E4557D">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практических задач на нахождение площади и периметра прямоугольника, квадрата, многоугольников.</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E4557D">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330F0E">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330F0E">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571CE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63.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E866F2">
            <w:pPr>
              <w:jc w:val="center"/>
              <w:rPr>
                <w:rFonts w:ascii="Times New Roman" w:hAnsi="Times New Roman" w:cs="Times New Roman"/>
              </w:rPr>
            </w:pPr>
            <w:r w:rsidRPr="00EC16F2">
              <w:rPr>
                <w:rFonts w:ascii="Times New Roman" w:hAnsi="Times New Roman" w:cs="Times New Roman"/>
                <w:color w:val="000000"/>
                <w:sz w:val="24"/>
                <w:szCs w:val="24"/>
              </w:rPr>
              <w:t>4.2</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E866F2">
            <w:pPr>
              <w:spacing w:line="240" w:lineRule="auto"/>
              <w:contextualSpacing/>
              <w:rPr>
                <w:rFonts w:ascii="Times New Roman" w:hAnsi="Times New Roman" w:cs="Times New Roman"/>
                <w:b/>
                <w:bCs/>
                <w:color w:val="000000"/>
                <w:sz w:val="24"/>
                <w:szCs w:val="24"/>
              </w:rPr>
            </w:pPr>
            <w:r w:rsidRPr="00EC16F2">
              <w:rPr>
                <w:rFonts w:ascii="Times New Roman" w:hAnsi="Times New Roman" w:cs="Times New Roman"/>
                <w:b/>
                <w:bCs/>
                <w:color w:val="000000"/>
                <w:sz w:val="24"/>
                <w:szCs w:val="24"/>
              </w:rPr>
              <w:t>Контрольная работа “</w:t>
            </w:r>
            <w:r>
              <w:rPr>
                <w:rFonts w:ascii="Times New Roman" w:hAnsi="Times New Roman" w:cs="Times New Roman"/>
                <w:b/>
                <w:bCs/>
                <w:color w:val="000000"/>
                <w:sz w:val="24"/>
                <w:szCs w:val="24"/>
              </w:rPr>
              <w:t>Многоугольники</w:t>
            </w:r>
            <w:r w:rsidRPr="00EC16F2">
              <w:rPr>
                <w:rFonts w:ascii="Times New Roman" w:hAnsi="Times New Roman" w:cs="Times New Roman"/>
                <w:b/>
                <w:bCs/>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spacing w:line="240" w:lineRule="auto"/>
              <w:contextualSpacing/>
              <w:jc w:val="center"/>
              <w:rPr>
                <w:rFonts w:ascii="Times New Roman" w:hAnsi="Times New Roman" w:cs="Times New Roman"/>
                <w:sz w:val="24"/>
                <w:szCs w:val="24"/>
              </w:rPr>
            </w:pPr>
            <w:r w:rsidRPr="00EC16F2">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E49D8">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64.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2.4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Окружность и круг.</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E49D8">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65.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2.5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spacing w:line="240" w:lineRule="auto"/>
              <w:contextualSpacing/>
              <w:rPr>
                <w:rFonts w:ascii="Times New Roman" w:hAnsi="Times New Roman" w:cs="Times New Roman"/>
                <w:b/>
                <w:bCs/>
                <w:color w:val="000000"/>
                <w:sz w:val="24"/>
                <w:szCs w:val="24"/>
              </w:rPr>
            </w:pPr>
            <w:r w:rsidRPr="00EC16F2">
              <w:rPr>
                <w:rFonts w:ascii="Times New Roman" w:hAnsi="Times New Roman" w:cs="Times New Roman"/>
                <w:b/>
                <w:bCs/>
                <w:color w:val="000000"/>
                <w:sz w:val="24"/>
                <w:szCs w:val="24"/>
              </w:rPr>
              <w:t>Практическая работа  “Построение узора из окружностей”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spacing w:line="240" w:lineRule="auto"/>
              <w:contextualSpacing/>
              <w:jc w:val="center"/>
              <w:rPr>
                <w:rFonts w:ascii="Times New Roman" w:hAnsi="Times New Roman" w:cs="Times New Roman"/>
                <w:sz w:val="24"/>
                <w:szCs w:val="24"/>
              </w:rPr>
            </w:pPr>
            <w:r w:rsidRPr="00EC16F2">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66.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Доли. Понятие обыкновенной дроби.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67.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Дробь как способ записи части величины.</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68.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jc w:val="center"/>
              <w:rPr>
                <w:rFonts w:ascii="Times New Roman" w:hAnsi="Times New Roman" w:cs="Times New Roman"/>
              </w:rPr>
            </w:pPr>
            <w:r w:rsidRPr="00EC16F2">
              <w:rPr>
                <w:rFonts w:ascii="Times New Roman" w:hAnsi="Times New Roman" w:cs="Times New Roman"/>
                <w:color w:val="000000"/>
                <w:sz w:val="24"/>
                <w:szCs w:val="24"/>
              </w:rPr>
              <w:t>3.1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411CE">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Изображение обыкновенных дробей на координатной прямой.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69.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3.1, 3.9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6411CE" w:rsidP="0024276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Основные задачи на дроби.</w:t>
            </w:r>
            <w:r>
              <w:rPr>
                <w:rFonts w:ascii="Times New Roman" w:hAnsi="Times New Roman" w:cs="Times New Roman"/>
                <w:color w:val="000000"/>
                <w:sz w:val="24"/>
                <w:szCs w:val="24"/>
              </w:rPr>
              <w:t xml:space="preserve"> Какую часть одно число составляет от другого.</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70.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3.1, 3.9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6411CE" w:rsidP="006411CE">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Основные задачи на дроби.</w:t>
            </w:r>
            <w:r>
              <w:rPr>
                <w:rFonts w:ascii="Times New Roman" w:hAnsi="Times New Roman" w:cs="Times New Roman"/>
                <w:color w:val="000000"/>
                <w:sz w:val="24"/>
                <w:szCs w:val="24"/>
              </w:rPr>
              <w:t xml:space="preserve"> Нахождение части от числа.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71.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3.1, 3.9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411CE">
            <w:pPr>
              <w:spacing w:line="240" w:lineRule="auto"/>
              <w:contextualSpacing/>
              <w:rPr>
                <w:rFonts w:ascii="Times New Roman" w:hAnsi="Times New Roman" w:cs="Times New Roman"/>
                <w:color w:val="000000"/>
                <w:sz w:val="24"/>
                <w:szCs w:val="24"/>
              </w:rPr>
            </w:pPr>
            <w:r w:rsidRPr="006411CE">
              <w:rPr>
                <w:rFonts w:ascii="Times New Roman" w:hAnsi="Times New Roman" w:cs="Times New Roman"/>
                <w:color w:val="000000"/>
                <w:sz w:val="24"/>
                <w:szCs w:val="24"/>
              </w:rPr>
              <w:t>Основные</w:t>
            </w:r>
            <w:r w:rsidRPr="00EC16F2">
              <w:rPr>
                <w:rFonts w:ascii="Times New Roman" w:hAnsi="Times New Roman" w:cs="Times New Roman"/>
                <w:color w:val="000000"/>
                <w:sz w:val="24"/>
                <w:szCs w:val="24"/>
              </w:rPr>
              <w:t xml:space="preserve"> задачи на дроби.</w:t>
            </w:r>
            <w:r w:rsidR="006411CE">
              <w:rPr>
                <w:rFonts w:ascii="Times New Roman" w:hAnsi="Times New Roman" w:cs="Times New Roman"/>
                <w:color w:val="000000"/>
                <w:sz w:val="24"/>
                <w:szCs w:val="24"/>
              </w:rPr>
              <w:t xml:space="preserve"> Нахождение числа по его части.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72.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3.2</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Правильные и неправильные дроби.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73.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3.2, 3.3</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Правильные и неправильные дроби. Смешанные дроби.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74.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3.3</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Смешанные дроби. Перевод неправильной дроби в смешанную.</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514E51">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75.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3.3</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Смешанные дроби. Перевод смешанной дроби в неправильную.</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514E51">
            <w:pPr>
              <w:autoSpaceDE w:val="0"/>
              <w:autoSpaceDN w:val="0"/>
              <w:spacing w:before="98" w:after="0" w:line="240" w:lineRule="auto"/>
              <w:ind w:left="72"/>
              <w:contextualSpacing/>
              <w:jc w:val="center"/>
              <w:rPr>
                <w:rFonts w:ascii="Times New Roman" w:eastAsia="Times New Roman" w:hAnsi="Times New Roman" w:cs="Times New Roman"/>
                <w:color w:val="000000"/>
                <w:sz w:val="24"/>
                <w:szCs w:val="24"/>
              </w:rPr>
            </w:pPr>
            <w:r w:rsidRPr="00EC16F2">
              <w:rPr>
                <w:rFonts w:ascii="Times New Roman" w:eastAsia="Times New Roman" w:hAnsi="Times New Roman" w:cs="Times New Roman"/>
                <w:color w:val="000000"/>
                <w:sz w:val="24"/>
                <w:szCs w:val="24"/>
              </w:rPr>
              <w:t>76.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Основное свойство дроби. Сокращение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77.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jc w:val="center"/>
              <w:rPr>
                <w:rFonts w:ascii="Times New Roman" w:hAnsi="Times New Roman" w:cs="Times New Roman"/>
              </w:rPr>
            </w:pPr>
            <w:r w:rsidRPr="00EC16F2">
              <w:rPr>
                <w:rFonts w:ascii="Times New Roman" w:hAnsi="Times New Roman" w:cs="Times New Roman"/>
                <w:color w:val="000000"/>
                <w:sz w:val="24"/>
                <w:szCs w:val="24"/>
              </w:rPr>
              <w:t>3.4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Основное свойство дроби. Сокращение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24276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78.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A326B">
            <w:pPr>
              <w:jc w:val="center"/>
              <w:rPr>
                <w:rFonts w:ascii="Times New Roman" w:hAnsi="Times New Roman" w:cs="Times New Roman"/>
              </w:rPr>
            </w:pPr>
            <w:r w:rsidRPr="00EC16F2">
              <w:rPr>
                <w:rFonts w:ascii="Times New Roman" w:hAnsi="Times New Roman" w:cs="Times New Roman"/>
                <w:color w:val="000000"/>
                <w:sz w:val="24"/>
                <w:szCs w:val="24"/>
              </w:rPr>
              <w:t>3.4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A326B">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Основное свойство дроби. Приведение дроби к новому знаменателю.</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A326B">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A326B">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79.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A326B">
            <w:pPr>
              <w:jc w:val="center"/>
              <w:rPr>
                <w:rFonts w:ascii="Times New Roman" w:hAnsi="Times New Roman" w:cs="Times New Roman"/>
              </w:rPr>
            </w:pPr>
            <w:r w:rsidRPr="00EC16F2">
              <w:rPr>
                <w:rFonts w:ascii="Times New Roman" w:hAnsi="Times New Roman" w:cs="Times New Roman"/>
                <w:color w:val="000000"/>
                <w:sz w:val="24"/>
                <w:szCs w:val="24"/>
              </w:rPr>
              <w:t>3.4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A326B">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Основное свойство дроби. Приведение дроби к новому знаменателю.</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A326B">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A326B">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80.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rPr>
                <w:rFonts w:ascii="Times New Roman" w:hAnsi="Times New Roman" w:cs="Times New Roman"/>
                <w:b/>
                <w:bCs/>
                <w:color w:val="000000"/>
                <w:sz w:val="24"/>
                <w:szCs w:val="24"/>
              </w:rPr>
            </w:pPr>
            <w:r w:rsidRPr="00EC16F2">
              <w:rPr>
                <w:rFonts w:ascii="Times New Roman" w:hAnsi="Times New Roman" w:cs="Times New Roman"/>
                <w:b/>
                <w:bCs/>
                <w:color w:val="000000"/>
                <w:sz w:val="24"/>
                <w:szCs w:val="24"/>
              </w:rPr>
              <w:t>Контрольная работа “Доли и дроби”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jc w:val="center"/>
              <w:rPr>
                <w:rFonts w:ascii="Times New Roman" w:hAnsi="Times New Roman" w:cs="Times New Roman"/>
                <w:sz w:val="24"/>
                <w:szCs w:val="24"/>
              </w:rPr>
            </w:pPr>
            <w:r w:rsidRPr="00EC16F2">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81.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Сравнение дробей с одинаковыми знаменателями.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82.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Сравнение дробей с разными знаменателями.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83.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jc w:val="center"/>
              <w:rPr>
                <w:rFonts w:ascii="Times New Roman" w:hAnsi="Times New Roman" w:cs="Times New Roman"/>
              </w:rPr>
            </w:pPr>
            <w:r w:rsidRPr="00EC16F2">
              <w:rPr>
                <w:rFonts w:ascii="Times New Roman" w:hAnsi="Times New Roman" w:cs="Times New Roman"/>
                <w:color w:val="000000"/>
                <w:sz w:val="24"/>
                <w:szCs w:val="24"/>
              </w:rPr>
              <w:t>3.5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Сравнение дробей. Решение задач с практическим содержанием.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84.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Сложение и вычитание дробей с одинаковыми знаменателями.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85.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jc w:val="center"/>
              <w:rPr>
                <w:rFonts w:ascii="Times New Roman" w:hAnsi="Times New Roman" w:cs="Times New Roman"/>
              </w:rPr>
            </w:pPr>
            <w:r w:rsidRPr="00EC16F2">
              <w:rPr>
                <w:rFonts w:ascii="Times New Roman" w:hAnsi="Times New Roman" w:cs="Times New Roman"/>
                <w:color w:val="000000"/>
                <w:sz w:val="24"/>
                <w:szCs w:val="24"/>
              </w:rPr>
              <w:t>3.6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Сложение и вычитание смешанных дробей с одинаковыми знаменателями.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lastRenderedPageBreak/>
              <w:t>86.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jc w:val="center"/>
              <w:rPr>
                <w:rFonts w:ascii="Times New Roman" w:hAnsi="Times New Roman" w:cs="Times New Roman"/>
              </w:rPr>
            </w:pPr>
            <w:r w:rsidRPr="00EC16F2">
              <w:rPr>
                <w:rFonts w:ascii="Times New Roman" w:hAnsi="Times New Roman" w:cs="Times New Roman"/>
                <w:color w:val="000000"/>
                <w:sz w:val="24"/>
                <w:szCs w:val="24"/>
              </w:rPr>
              <w:t>3.6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Сложение и вычитание дробей с разными знаменателями.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9C734D">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87.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jc w:val="center"/>
              <w:rPr>
                <w:rFonts w:ascii="Times New Roman" w:hAnsi="Times New Roman" w:cs="Times New Roman"/>
              </w:rPr>
            </w:pPr>
            <w:r w:rsidRPr="00EC16F2">
              <w:rPr>
                <w:rFonts w:ascii="Times New Roman" w:hAnsi="Times New Roman" w:cs="Times New Roman"/>
                <w:color w:val="000000"/>
                <w:sz w:val="24"/>
                <w:szCs w:val="24"/>
              </w:rPr>
              <w:t>3.6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Сложение и вычитание дробей с разными знаменателями.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88.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jc w:val="center"/>
              <w:rPr>
                <w:rFonts w:ascii="Times New Roman" w:hAnsi="Times New Roman" w:cs="Times New Roman"/>
              </w:rPr>
            </w:pPr>
            <w:r w:rsidRPr="00EC16F2">
              <w:rPr>
                <w:rFonts w:ascii="Times New Roman" w:hAnsi="Times New Roman" w:cs="Times New Roman"/>
                <w:color w:val="000000"/>
                <w:sz w:val="24"/>
                <w:szCs w:val="24"/>
              </w:rPr>
              <w:t>3.6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Сложение и вычитание смешанных дробей с разными знаменателями.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eastAsia="Times New Roman" w:hAnsi="Times New Roman" w:cs="Times New Roman"/>
                <w:color w:val="000000"/>
                <w:sz w:val="24"/>
                <w:szCs w:val="24"/>
              </w:rPr>
            </w:pPr>
            <w:r w:rsidRPr="00EC16F2">
              <w:rPr>
                <w:rFonts w:ascii="Times New Roman" w:eastAsia="Times New Roman" w:hAnsi="Times New Roman" w:cs="Times New Roman"/>
                <w:color w:val="000000"/>
                <w:sz w:val="24"/>
                <w:szCs w:val="24"/>
              </w:rPr>
              <w:t>89.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jc w:val="center"/>
              <w:rPr>
                <w:rFonts w:ascii="Times New Roman" w:hAnsi="Times New Roman" w:cs="Times New Roman"/>
              </w:rPr>
            </w:pPr>
            <w:r w:rsidRPr="00EC16F2">
              <w:rPr>
                <w:rFonts w:ascii="Times New Roman" w:hAnsi="Times New Roman" w:cs="Times New Roman"/>
                <w:color w:val="000000"/>
                <w:sz w:val="24"/>
                <w:szCs w:val="24"/>
              </w:rPr>
              <w:t>3.6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Сложение и вычитание смешанных дробей с разными знаменателями.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90.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3.8</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содержащих сложение и вычитание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91.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3.8</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содержащих сложение и вычитание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92.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3.10</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 xml:space="preserve">Применение букв для записи математических выражений и предложений.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93.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3.10</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Упрощение буквенных выражений, содержащих дроби.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94.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rPr>
                <w:rFonts w:ascii="Times New Roman" w:hAnsi="Times New Roman" w:cs="Times New Roman"/>
                <w:b/>
                <w:bCs/>
                <w:color w:val="000000"/>
                <w:sz w:val="24"/>
                <w:szCs w:val="24"/>
              </w:rPr>
            </w:pPr>
            <w:r w:rsidRPr="00EC16F2">
              <w:rPr>
                <w:rFonts w:ascii="Times New Roman" w:hAnsi="Times New Roman" w:cs="Times New Roman"/>
                <w:b/>
                <w:bCs/>
                <w:color w:val="000000"/>
                <w:sz w:val="24"/>
                <w:szCs w:val="24"/>
              </w:rPr>
              <w:t>Контрольная работа “Сложение и вычитание обыкновенных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75457">
            <w:pPr>
              <w:spacing w:line="240" w:lineRule="auto"/>
              <w:contextualSpacing/>
              <w:jc w:val="center"/>
              <w:rPr>
                <w:rFonts w:ascii="Times New Roman" w:hAnsi="Times New Roman" w:cs="Times New Roman"/>
                <w:sz w:val="24"/>
                <w:szCs w:val="24"/>
              </w:rPr>
            </w:pPr>
            <w:r w:rsidRPr="00EC16F2">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95.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Умножение обыкновенной дроби на натуральное число.</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96.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jc w:val="center"/>
              <w:rPr>
                <w:rFonts w:ascii="Times New Roman" w:hAnsi="Times New Roman" w:cs="Times New Roman"/>
              </w:rPr>
            </w:pPr>
            <w:r w:rsidRPr="00EC16F2">
              <w:rPr>
                <w:rFonts w:ascii="Times New Roman" w:hAnsi="Times New Roman" w:cs="Times New Roman"/>
                <w:color w:val="000000"/>
                <w:sz w:val="24"/>
                <w:szCs w:val="24"/>
              </w:rPr>
              <w:t>3.7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Умножение обыкновенных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97.</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866F2" w:rsidRPr="00EC16F2" w:rsidRDefault="00E866F2" w:rsidP="00BB67E9">
            <w:pPr>
              <w:jc w:val="center"/>
              <w:rPr>
                <w:rFonts w:ascii="Times New Roman" w:hAnsi="Times New Roman" w:cs="Times New Roman"/>
              </w:rPr>
            </w:pPr>
            <w:r w:rsidRPr="00EC16F2">
              <w:rPr>
                <w:rFonts w:ascii="Times New Roman" w:hAnsi="Times New Roman" w:cs="Times New Roman"/>
                <w:color w:val="000000"/>
                <w:sz w:val="24"/>
                <w:szCs w:val="24"/>
              </w:rPr>
              <w:t>3.7</w:t>
            </w:r>
          </w:p>
        </w:tc>
        <w:tc>
          <w:tcPr>
            <w:tcW w:w="4820"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Умножение смешанных дробей.</w:t>
            </w:r>
          </w:p>
        </w:tc>
        <w:tc>
          <w:tcPr>
            <w:tcW w:w="708"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866F2" w:rsidRPr="00EC16F2" w:rsidRDefault="00E866F2" w:rsidP="00BB67E9">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98.</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3.8</w:t>
            </w:r>
          </w:p>
        </w:tc>
        <w:tc>
          <w:tcPr>
            <w:tcW w:w="4820"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содержащих умножение дробей.</w:t>
            </w:r>
          </w:p>
        </w:tc>
        <w:tc>
          <w:tcPr>
            <w:tcW w:w="708"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99.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Нахождение дроби от числа.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на нахождение дроби от числа.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101.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Взаимно обратные дроби.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102.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jc w:val="center"/>
              <w:rPr>
                <w:rFonts w:ascii="Times New Roman" w:hAnsi="Times New Roman" w:cs="Times New Roman"/>
              </w:rPr>
            </w:pPr>
            <w:r w:rsidRPr="00EC16F2">
              <w:rPr>
                <w:rFonts w:ascii="Times New Roman" w:hAnsi="Times New Roman" w:cs="Times New Roman"/>
                <w:color w:val="000000"/>
                <w:sz w:val="24"/>
                <w:szCs w:val="24"/>
              </w:rPr>
              <w:t>3.7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Деление обыкновенной дроби на натуральное число.</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103.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Деление обыкновенных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104.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Деление смешанных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3.8</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содержащих деление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BB67E9">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106.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1012F">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1012F">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Нахождение числа по его дроби.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1012F">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107.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1012F">
            <w:pPr>
              <w:jc w:val="center"/>
              <w:rPr>
                <w:rFonts w:ascii="Times New Roman" w:hAnsi="Times New Roman" w:cs="Times New Roman"/>
              </w:rPr>
            </w:pPr>
            <w:r w:rsidRPr="00EC16F2">
              <w:rPr>
                <w:rFonts w:ascii="Times New Roman" w:hAnsi="Times New Roman" w:cs="Times New Roman"/>
                <w:color w:val="000000"/>
                <w:sz w:val="24"/>
                <w:szCs w:val="24"/>
              </w:rPr>
              <w:t>3.9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1012F">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на нахождение числа по его дроби.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1012F">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108.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1012F">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3.10</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1012F">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 xml:space="preserve">Числовые и буквенные выражения, содержащие обыкновенные дроби.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1012F">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109.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1012F">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3.10</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1012F">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Упрощение выражений, содержащих обыкновенные дроби.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1012F">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eastAsia="Times New Roman" w:hAnsi="Times New Roman" w:cs="Times New Roman"/>
                <w:color w:val="000000"/>
                <w:sz w:val="24"/>
                <w:szCs w:val="24"/>
              </w:rPr>
            </w:pPr>
            <w:r w:rsidRPr="00EC16F2">
              <w:rPr>
                <w:rFonts w:ascii="Times New Roman" w:eastAsia="Times New Roman" w:hAnsi="Times New Roman" w:cs="Times New Roman"/>
                <w:color w:val="000000"/>
                <w:sz w:val="24"/>
                <w:szCs w:val="24"/>
              </w:rPr>
              <w:t>110.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1012F">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1012F">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на нахождение части целого.</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41012F">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111.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на нахождение целого по его части.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112.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3.9</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 xml:space="preserve">Основные задачи на дроби.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113.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3.7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rPr>
                <w:rFonts w:ascii="Times New Roman" w:hAnsi="Times New Roman" w:cs="Times New Roman"/>
                <w:b/>
                <w:bCs/>
                <w:color w:val="000000"/>
                <w:sz w:val="24"/>
                <w:szCs w:val="24"/>
              </w:rPr>
            </w:pPr>
            <w:r w:rsidRPr="00EC16F2">
              <w:rPr>
                <w:rFonts w:ascii="Times New Roman" w:hAnsi="Times New Roman" w:cs="Times New Roman"/>
                <w:b/>
                <w:bCs/>
                <w:color w:val="000000"/>
                <w:sz w:val="24"/>
                <w:szCs w:val="24"/>
              </w:rPr>
              <w:t>Контрольная работа “Умножение и деление обыкновенных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r w:rsidRPr="00EC16F2">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114.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6.1, 6.2</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Многогранники. Изображение многогранников.</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eastAsia="Times New Roman" w:hAnsi="Times New Roman" w:cs="Times New Roman"/>
                <w:color w:val="000000"/>
                <w:sz w:val="24"/>
                <w:szCs w:val="24"/>
              </w:rPr>
            </w:pPr>
            <w:r w:rsidRPr="00EC16F2">
              <w:rPr>
                <w:rFonts w:ascii="Times New Roman" w:eastAsia="Times New Roman" w:hAnsi="Times New Roman" w:cs="Times New Roman"/>
                <w:color w:val="000000"/>
                <w:sz w:val="24"/>
                <w:szCs w:val="24"/>
              </w:rPr>
              <w:lastRenderedPageBreak/>
              <w:t>115.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6.3</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Прямоугольный параллелепипед. Изображение прямоугольного параллелепипеда.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116.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6.3</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Куб. Изображение куба.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117.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6.4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Развёртки куба и прямоугольного параллелепипеда.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118.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6.5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rPr>
                <w:rFonts w:ascii="Times New Roman" w:hAnsi="Times New Roman" w:cs="Times New Roman"/>
                <w:b/>
                <w:bCs/>
                <w:color w:val="000000"/>
                <w:sz w:val="24"/>
                <w:szCs w:val="24"/>
              </w:rPr>
            </w:pPr>
            <w:r w:rsidRPr="00EC16F2">
              <w:rPr>
                <w:rFonts w:ascii="Times New Roman" w:hAnsi="Times New Roman" w:cs="Times New Roman"/>
                <w:b/>
                <w:bCs/>
                <w:color w:val="000000"/>
                <w:sz w:val="24"/>
                <w:szCs w:val="24"/>
              </w:rPr>
              <w:t>Практическая работа по теме “Развёртка куба и прямоугольного параллелепипеда”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r w:rsidRPr="00EC16F2">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119.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6.6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E866F2">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b/>
                <w:bCs/>
                <w:color w:val="000000"/>
                <w:sz w:val="24"/>
                <w:szCs w:val="24"/>
              </w:rPr>
              <w:t>Практическая работа по теме “</w:t>
            </w:r>
            <w:r>
              <w:rPr>
                <w:rFonts w:ascii="Times New Roman" w:hAnsi="Times New Roman" w:cs="Times New Roman"/>
                <w:b/>
                <w:bCs/>
                <w:color w:val="000000"/>
                <w:sz w:val="24"/>
                <w:szCs w:val="24"/>
              </w:rPr>
              <w:t>Модели пространственных тел</w:t>
            </w:r>
            <w:r w:rsidRPr="00EC16F2">
              <w:rPr>
                <w:rFonts w:ascii="Times New Roman" w:hAnsi="Times New Roman" w:cs="Times New Roman"/>
                <w:b/>
                <w:bCs/>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F72B6">
            <w:pPr>
              <w:spacing w:line="240" w:lineRule="auto"/>
              <w:contextualSpacing/>
              <w:jc w:val="center"/>
              <w:rPr>
                <w:rFonts w:ascii="Times New Roman" w:hAnsi="Times New Roman" w:cs="Times New Roman"/>
                <w:sz w:val="24"/>
                <w:szCs w:val="24"/>
              </w:rPr>
            </w:pPr>
            <w:r w:rsidRPr="00EC16F2">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120.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4414B">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6.7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4414B">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Понятие объёма. Единицы измерения объёма.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4414B">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4414B">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121.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4414B">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6.7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4414B">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Объём куба и прямоугольного параллелепипеда.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4414B">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4414B">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eastAsia="Times New Roman" w:hAnsi="Times New Roman" w:cs="Times New Roman"/>
                <w:color w:val="000000"/>
                <w:sz w:val="24"/>
                <w:szCs w:val="24"/>
              </w:rPr>
            </w:pPr>
            <w:r w:rsidRPr="00EC16F2">
              <w:rPr>
                <w:rFonts w:ascii="Times New Roman" w:eastAsia="Times New Roman" w:hAnsi="Times New Roman" w:cs="Times New Roman"/>
                <w:color w:val="000000"/>
                <w:sz w:val="24"/>
                <w:szCs w:val="24"/>
              </w:rPr>
              <w:t>122.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4414B">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6.7</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B56C9">
            <w:pPr>
              <w:spacing w:line="240" w:lineRule="auto"/>
              <w:contextualSpacing/>
              <w:rPr>
                <w:rFonts w:ascii="Times New Roman" w:hAnsi="Times New Roman" w:cs="Times New Roman"/>
                <w:b/>
                <w:bCs/>
                <w:color w:val="000000"/>
                <w:sz w:val="24"/>
                <w:szCs w:val="24"/>
              </w:rPr>
            </w:pPr>
            <w:r w:rsidRPr="00EC16F2">
              <w:rPr>
                <w:rFonts w:ascii="Times New Roman" w:hAnsi="Times New Roman" w:cs="Times New Roman"/>
                <w:b/>
                <w:bCs/>
                <w:color w:val="000000"/>
                <w:sz w:val="24"/>
                <w:szCs w:val="24"/>
              </w:rPr>
              <w:t>Контрольная работа “</w:t>
            </w:r>
            <w:r>
              <w:rPr>
                <w:rFonts w:ascii="Times New Roman" w:hAnsi="Times New Roman" w:cs="Times New Roman"/>
                <w:b/>
                <w:bCs/>
                <w:color w:val="000000"/>
                <w:sz w:val="24"/>
                <w:szCs w:val="24"/>
              </w:rPr>
              <w:t>Многогранники</w:t>
            </w:r>
            <w:r w:rsidRPr="00EC16F2">
              <w:rPr>
                <w:rFonts w:ascii="Times New Roman" w:hAnsi="Times New Roman" w:cs="Times New Roman"/>
                <w:b/>
                <w:bCs/>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B56C9">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6B56C9">
            <w:pPr>
              <w:spacing w:line="240" w:lineRule="auto"/>
              <w:contextualSpacing/>
              <w:jc w:val="center"/>
              <w:rPr>
                <w:rFonts w:ascii="Times New Roman" w:hAnsi="Times New Roman" w:cs="Times New Roman"/>
                <w:sz w:val="24"/>
                <w:szCs w:val="24"/>
              </w:rPr>
            </w:pPr>
            <w:r w:rsidRPr="00EC16F2">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eastAsia="Times New Roman" w:hAnsi="Times New Roman" w:cs="Times New Roman"/>
                <w:color w:val="000000"/>
                <w:sz w:val="24"/>
                <w:szCs w:val="24"/>
              </w:rPr>
            </w:pPr>
            <w:r w:rsidRPr="00EC16F2">
              <w:rPr>
                <w:rFonts w:ascii="Times New Roman" w:eastAsia="Times New Roman" w:hAnsi="Times New Roman" w:cs="Times New Roman"/>
                <w:color w:val="000000"/>
                <w:sz w:val="24"/>
                <w:szCs w:val="24"/>
              </w:rPr>
              <w:t>123.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806340">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806340">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Десятичная запись дробных чисел.</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806340">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C4414B">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160CC1">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124.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Представление десятичной дроби в виде обыкновенной.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jc w:val="center"/>
              <w:rPr>
                <w:rFonts w:ascii="Times New Roman" w:hAnsi="Times New Roman" w:cs="Times New Roman"/>
              </w:rPr>
            </w:pPr>
            <w:r w:rsidRPr="00EC16F2">
              <w:rPr>
                <w:rFonts w:ascii="Times New Roman" w:hAnsi="Times New Roman" w:cs="Times New Roman"/>
                <w:color w:val="000000"/>
                <w:sz w:val="24"/>
                <w:szCs w:val="24"/>
              </w:rPr>
              <w:t>5.1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Изображение десятичных дробей точками на числовой прямой.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126.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5.2</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Сравнение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127.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5.2</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прикладных задач с использованием сравнения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128.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E866F2">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3</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Округление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129.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E866F2">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3</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Округление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130.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E866F2">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Сложение и вычитание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131.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E866F2">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Сложение и вычитание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132.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Сложение и вычитание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133.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содержащих сложение и вычитание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134.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практических и прикладных задач, содержащих представление данных в виде столбчатых диаграмм.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135.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практических и прикладных задач, содержащих представление данных в виде таблиц.</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136.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практических и прикладных задач с использованием сложения и вычитания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137.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b/>
                <w:bCs/>
                <w:color w:val="000000"/>
                <w:sz w:val="24"/>
                <w:szCs w:val="24"/>
              </w:rPr>
            </w:pPr>
            <w:r w:rsidRPr="00EC16F2">
              <w:rPr>
                <w:rFonts w:ascii="Times New Roman" w:hAnsi="Times New Roman" w:cs="Times New Roman"/>
                <w:b/>
                <w:bCs/>
                <w:color w:val="000000"/>
                <w:sz w:val="24"/>
                <w:szCs w:val="24"/>
              </w:rPr>
              <w:t>Контрольная работа “Сложение и вычитание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r w:rsidRPr="00EC16F2">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138.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jc w:val="center"/>
              <w:rPr>
                <w:rFonts w:ascii="Times New Roman" w:hAnsi="Times New Roman" w:cs="Times New Roman"/>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Умножение десятичной дроби на 10, 100, 1000 и т.д.</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139.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jc w:val="center"/>
              <w:rPr>
                <w:rFonts w:ascii="Times New Roman" w:hAnsi="Times New Roman" w:cs="Times New Roman"/>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Умножение десятичных дробей на натуральные числа.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140.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jc w:val="center"/>
              <w:rPr>
                <w:rFonts w:ascii="Times New Roman" w:hAnsi="Times New Roman" w:cs="Times New Roman"/>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Умножение десятичной дроби на 0,1, 0,01, 0,001 и т.д.</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141.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Умножение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142.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Умножение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143.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содержащих умножение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lastRenderedPageBreak/>
              <w:t>144.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содержащих умножение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145.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Нахождение дроби от числа.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146.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на нахождение дроби от числа.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147.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jc w:val="center"/>
              <w:rPr>
                <w:rFonts w:ascii="Times New Roman" w:hAnsi="Times New Roman" w:cs="Times New Roman"/>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Деление десятичных дробей на натуральное число.</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148.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jc w:val="center"/>
              <w:rPr>
                <w:rFonts w:ascii="Times New Roman" w:hAnsi="Times New Roman" w:cs="Times New Roman"/>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Деление десятичной дробей на 10, 100, 1000 и т.д.</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149.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jc w:val="center"/>
              <w:rPr>
                <w:rFonts w:ascii="Times New Roman" w:hAnsi="Times New Roman" w:cs="Times New Roman"/>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Деление десятичной дробей на 0,1, 0,01, 0,001 и т.д.</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150.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b/>
                <w:bCs/>
                <w:color w:val="000000"/>
                <w:sz w:val="24"/>
                <w:szCs w:val="24"/>
              </w:rPr>
            </w:pPr>
            <w:r w:rsidRPr="00EC16F2">
              <w:rPr>
                <w:rFonts w:ascii="Times New Roman" w:hAnsi="Times New Roman" w:cs="Times New Roman"/>
                <w:color w:val="000000"/>
                <w:sz w:val="24"/>
                <w:szCs w:val="24"/>
              </w:rPr>
              <w:t>Деление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151.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b/>
                <w:bCs/>
                <w:color w:val="000000"/>
                <w:sz w:val="24"/>
                <w:szCs w:val="24"/>
              </w:rPr>
            </w:pPr>
            <w:r w:rsidRPr="00EC16F2">
              <w:rPr>
                <w:rFonts w:ascii="Times New Roman" w:hAnsi="Times New Roman" w:cs="Times New Roman"/>
                <w:color w:val="000000"/>
                <w:sz w:val="24"/>
                <w:szCs w:val="24"/>
              </w:rPr>
              <w:t>Деление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152.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jc w:val="center"/>
              <w:rPr>
                <w:rFonts w:ascii="Times New Roman" w:hAnsi="Times New Roman" w:cs="Times New Roman"/>
              </w:rPr>
            </w:pPr>
            <w:r w:rsidRPr="00EC16F2">
              <w:rPr>
                <w:rFonts w:ascii="Times New Roman" w:hAnsi="Times New Roman" w:cs="Times New Roman"/>
                <w:color w:val="000000"/>
                <w:sz w:val="24"/>
                <w:szCs w:val="24"/>
              </w:rPr>
              <w:t>5.5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содержащих деление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153.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jc w:val="center"/>
              <w:rPr>
                <w:rFonts w:ascii="Times New Roman" w:hAnsi="Times New Roman" w:cs="Times New Roman"/>
              </w:rPr>
            </w:pPr>
            <w:r w:rsidRPr="00EC16F2">
              <w:rPr>
                <w:rFonts w:ascii="Times New Roman" w:hAnsi="Times New Roman" w:cs="Times New Roman"/>
                <w:color w:val="000000"/>
                <w:sz w:val="24"/>
                <w:szCs w:val="24"/>
              </w:rPr>
              <w:t>5.5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содержащих деление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eastAsia="Times New Roman" w:hAnsi="Times New Roman" w:cs="Times New Roman"/>
                <w:color w:val="000000"/>
                <w:sz w:val="24"/>
                <w:szCs w:val="24"/>
              </w:rPr>
            </w:pPr>
            <w:r w:rsidRPr="00EC16F2">
              <w:rPr>
                <w:rFonts w:ascii="Times New Roman" w:eastAsia="Times New Roman" w:hAnsi="Times New Roman" w:cs="Times New Roman"/>
                <w:color w:val="000000"/>
                <w:sz w:val="24"/>
                <w:szCs w:val="24"/>
              </w:rPr>
              <w:t>154.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Нахождение числа по его дроби.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eastAsia="Times New Roman" w:hAnsi="Times New Roman" w:cs="Times New Roman"/>
                <w:color w:val="000000"/>
                <w:sz w:val="24"/>
                <w:szCs w:val="24"/>
              </w:rPr>
            </w:pPr>
            <w:r w:rsidRPr="00EC16F2">
              <w:rPr>
                <w:rFonts w:ascii="Times New Roman" w:eastAsia="Times New Roman" w:hAnsi="Times New Roman" w:cs="Times New Roman"/>
                <w:color w:val="000000"/>
                <w:sz w:val="24"/>
                <w:szCs w:val="24"/>
              </w:rPr>
              <w:t>155.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на нахождение числа по его дроби.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156.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содержащих зависимость, связывающую величины: цена, количество, стоимость.</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157.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5.5</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Решение текстовых задач, содержащих зависимость, связывающую величины: скорость, время, расстояние.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158.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Основные задачи на дроби. Решение текстовых задач.</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286"/>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159.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5.6</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Основные задачи на дроби. Решение текстовых задач.</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100"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160.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5.</w:t>
            </w:r>
            <w:r>
              <w:rPr>
                <w:rFonts w:ascii="Times New Roman" w:hAnsi="Times New Roman" w:cs="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b/>
                <w:bCs/>
                <w:color w:val="000000"/>
                <w:sz w:val="24"/>
                <w:szCs w:val="24"/>
              </w:rPr>
            </w:pPr>
            <w:r w:rsidRPr="00EC16F2">
              <w:rPr>
                <w:rFonts w:ascii="Times New Roman" w:hAnsi="Times New Roman" w:cs="Times New Roman"/>
                <w:b/>
                <w:bCs/>
                <w:color w:val="000000"/>
                <w:sz w:val="24"/>
                <w:szCs w:val="24"/>
              </w:rPr>
              <w:t>Контрольная работа “Умножение и деление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r w:rsidRPr="00EC16F2">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F9278D">
        <w:trPr>
          <w:trHeight w:val="367"/>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161.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7.1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F9278D">
            <w:pPr>
              <w:spacing w:after="0"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Повторение и обобщение. Действия с натуральными числами.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162.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7.1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F9278D">
            <w:pPr>
              <w:spacing w:after="0"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Повторение и обобщение. Числовые и буквенные выражения.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163.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7.1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F9278D">
            <w:pPr>
              <w:spacing w:after="0"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Повторение и обобщение. Округление натуральных чисел, десятичных дробей.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164.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7.1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F9278D">
            <w:pPr>
              <w:spacing w:after="0"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Повторение и обобщение. Действия с обыкновенными дробями.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165.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7.1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F9278D">
            <w:pPr>
              <w:spacing w:after="0"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 xml:space="preserve">Повторение и обобщение. Решение текстовых задач, содержащих дроби.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166.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7.1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F9278D">
            <w:pPr>
              <w:spacing w:after="0"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Повторение и обобщение. Основные задачи на дроби.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167.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7.1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F9278D">
            <w:pPr>
              <w:spacing w:after="0"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Повторение и обобщение. Решение текстовых задач на движение, покупки, работу.</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168.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7.1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F9278D">
            <w:pPr>
              <w:spacing w:after="0"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Повторение и обобщение. Действия с десятичными дробями.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169.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7.1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F9278D">
            <w:pPr>
              <w:spacing w:after="0" w:line="240" w:lineRule="auto"/>
              <w:contextualSpacing/>
              <w:rPr>
                <w:rFonts w:ascii="Times New Roman" w:hAnsi="Times New Roman" w:cs="Times New Roman"/>
                <w:color w:val="000000"/>
                <w:sz w:val="24"/>
                <w:szCs w:val="24"/>
              </w:rPr>
            </w:pPr>
            <w:r w:rsidRPr="00EC16F2">
              <w:rPr>
                <w:rFonts w:ascii="Times New Roman" w:hAnsi="Times New Roman" w:cs="Times New Roman"/>
                <w:color w:val="000000"/>
                <w:sz w:val="24"/>
                <w:szCs w:val="24"/>
              </w:rPr>
              <w:t>Повторение и обобщение. Решение текстовых задач c практическим содержанием.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F9278D">
        <w:trPr>
          <w:trHeight w:val="410"/>
        </w:trPr>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170.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color w:val="000000"/>
                <w:sz w:val="24"/>
                <w:szCs w:val="24"/>
              </w:rPr>
            </w:pPr>
            <w:r w:rsidRPr="00EC16F2">
              <w:rPr>
                <w:rFonts w:ascii="Times New Roman" w:hAnsi="Times New Roman" w:cs="Times New Roman"/>
                <w:color w:val="000000"/>
                <w:sz w:val="24"/>
                <w:szCs w:val="24"/>
              </w:rPr>
              <w:t>7.1</w:t>
            </w:r>
          </w:p>
        </w:tc>
        <w:tc>
          <w:tcPr>
            <w:tcW w:w="4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color w:val="000000"/>
                <w:sz w:val="24"/>
                <w:szCs w:val="24"/>
              </w:rPr>
            </w:pPr>
            <w:r w:rsidRPr="00EC16F2">
              <w:rPr>
                <w:rFonts w:ascii="Times New Roman" w:hAnsi="Times New Roman" w:cs="Times New Roman"/>
                <w:b/>
                <w:bCs/>
                <w:color w:val="000000"/>
                <w:sz w:val="24"/>
                <w:szCs w:val="24"/>
              </w:rPr>
              <w:t>Итоговая контрольная работа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sz w:val="24"/>
                <w:szCs w:val="24"/>
              </w:rPr>
            </w:pPr>
            <w:r w:rsidRPr="00EC16F2">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r w:rsidRPr="00EC16F2">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r w:rsidR="00E866F2" w:rsidRPr="00EC16F2" w:rsidTr="00712194">
        <w:trPr>
          <w:trHeight w:val="340"/>
        </w:trPr>
        <w:tc>
          <w:tcPr>
            <w:tcW w:w="6662"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rPr>
                <w:rFonts w:ascii="Times New Roman" w:hAnsi="Times New Roman" w:cs="Times New Roman"/>
                <w:b/>
                <w:bCs/>
                <w:color w:val="000000"/>
                <w:sz w:val="24"/>
                <w:szCs w:val="24"/>
              </w:rPr>
            </w:pPr>
            <w:r w:rsidRPr="00EC16F2">
              <w:rPr>
                <w:rFonts w:ascii="Times New Roman" w:eastAsia="Times New Roman" w:hAnsi="Times New Roman" w:cs="Times New Roman"/>
                <w:color w:val="000000"/>
                <w:sz w:val="24"/>
                <w:szCs w:val="24"/>
              </w:rPr>
              <w:t>ОБЩЕЕ КОЛИЧЕСТВО ЧАСОВ ПО ПРОГРАММЕ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b/>
                <w:sz w:val="24"/>
                <w:szCs w:val="24"/>
              </w:rPr>
            </w:pPr>
            <w:r w:rsidRPr="00EC16F2">
              <w:rPr>
                <w:rFonts w:ascii="Times New Roman" w:eastAsia="Times New Roman" w:hAnsi="Times New Roman" w:cs="Times New Roman"/>
                <w:b/>
                <w:color w:val="000000"/>
                <w:sz w:val="24"/>
                <w:szCs w:val="24"/>
              </w:rPr>
              <w:t>170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A0542">
            <w:pPr>
              <w:spacing w:line="240" w:lineRule="auto"/>
              <w:contextualSpacing/>
              <w:jc w:val="center"/>
              <w:rPr>
                <w:rFonts w:ascii="Times New Roman" w:hAnsi="Times New Roman" w:cs="Times New Roman"/>
                <w:b/>
                <w:sz w:val="24"/>
                <w:szCs w:val="24"/>
              </w:rPr>
            </w:pPr>
            <w:r w:rsidRPr="00EC16F2">
              <w:rPr>
                <w:rFonts w:ascii="Times New Roman" w:hAnsi="Times New Roman" w:cs="Times New Roman"/>
                <w:b/>
                <w:sz w:val="24"/>
                <w:szCs w:val="24"/>
              </w:rPr>
              <w:t>11</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autoSpaceDE w:val="0"/>
              <w:autoSpaceDN w:val="0"/>
              <w:spacing w:before="98" w:after="0" w:line="240" w:lineRule="auto"/>
              <w:ind w:left="72"/>
              <w:contextualSpacing/>
              <w:jc w:val="center"/>
              <w:rPr>
                <w:rFonts w:ascii="Times New Roman" w:hAnsi="Times New Roman" w:cs="Times New Roman"/>
                <w:b/>
                <w:sz w:val="24"/>
                <w:szCs w:val="24"/>
              </w:rPr>
            </w:pPr>
            <w:r w:rsidRPr="00EC16F2">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866F2" w:rsidRPr="00EC16F2" w:rsidRDefault="00E866F2" w:rsidP="00712194">
            <w:pPr>
              <w:spacing w:line="240" w:lineRule="auto"/>
              <w:contextualSpacing/>
              <w:jc w:val="center"/>
              <w:rPr>
                <w:rFonts w:ascii="Times New Roman" w:hAnsi="Times New Roman" w:cs="Times New Roman"/>
                <w:sz w:val="24"/>
                <w:szCs w:val="24"/>
              </w:rPr>
            </w:pPr>
          </w:p>
        </w:tc>
      </w:tr>
    </w:tbl>
    <w:p w:rsidR="00BF4235" w:rsidRPr="00D95D60" w:rsidRDefault="00D850A0" w:rsidP="00D95D60">
      <w:pPr>
        <w:pBdr>
          <w:bottom w:val="single" w:sz="6" w:space="5" w:color="000000"/>
        </w:pBdr>
        <w:shd w:val="clear" w:color="auto" w:fill="FFFFFF"/>
        <w:tabs>
          <w:tab w:val="left" w:pos="0"/>
        </w:tabs>
        <w:spacing w:before="280" w:after="240"/>
        <w:rPr>
          <w:rFonts w:ascii="Times New Roman" w:eastAsia="Times New Roman" w:hAnsi="Times New Roman" w:cs="Times New Roman"/>
          <w:b/>
          <w:smallCaps/>
          <w:sz w:val="24"/>
          <w:szCs w:val="24"/>
        </w:rPr>
      </w:pPr>
      <w:r w:rsidRPr="00D95D60">
        <w:rPr>
          <w:rFonts w:ascii="Times New Roman" w:eastAsia="Times New Roman" w:hAnsi="Times New Roman" w:cs="Times New Roman"/>
          <w:b/>
          <w:smallCaps/>
          <w:sz w:val="24"/>
          <w:szCs w:val="24"/>
        </w:rPr>
        <w:lastRenderedPageBreak/>
        <w:t>УЧЕБНО-МЕТОДИЧЕСКОЕ ОБЕСПЕЧЕНИЕ ОБРАЗОВАТЕЛЬНОГО ПРОЦЕССА </w:t>
      </w:r>
    </w:p>
    <w:p w:rsidR="00BF4235" w:rsidRPr="00D95D60" w:rsidRDefault="00D850A0">
      <w:pPr>
        <w:shd w:val="clear" w:color="auto" w:fill="FFFFFF"/>
        <w:spacing w:before="240" w:after="120"/>
        <w:rPr>
          <w:rFonts w:ascii="Times New Roman" w:eastAsia="Times New Roman" w:hAnsi="Times New Roman" w:cs="Times New Roman"/>
          <w:b/>
          <w:smallCaps/>
          <w:sz w:val="24"/>
          <w:szCs w:val="24"/>
        </w:rPr>
      </w:pPr>
      <w:r w:rsidRPr="00D95D60">
        <w:rPr>
          <w:rFonts w:ascii="Times New Roman" w:eastAsia="Times New Roman" w:hAnsi="Times New Roman" w:cs="Times New Roman"/>
          <w:b/>
          <w:smallCaps/>
          <w:sz w:val="24"/>
          <w:szCs w:val="24"/>
        </w:rPr>
        <w:t>ОБЯЗАТЕЛЬНЫЕ УЧЕБНЫЕ МАТЕРИАЛЫ ДЛЯ УЧЕНИКА</w:t>
      </w:r>
    </w:p>
    <w:p w:rsidR="00FD7806" w:rsidRPr="008B1E49" w:rsidRDefault="00FD7806">
      <w:pPr>
        <w:shd w:val="clear" w:color="auto" w:fill="F7FDF7"/>
        <w:spacing w:after="0" w:line="240" w:lineRule="auto"/>
        <w:rPr>
          <w:rFonts w:ascii="Times New Roman" w:hAnsi="Times New Roman" w:cs="Times New Roman"/>
          <w:sz w:val="24"/>
          <w:szCs w:val="24"/>
        </w:rPr>
      </w:pPr>
      <w:r w:rsidRPr="008B1E49">
        <w:rPr>
          <w:rFonts w:ascii="Times New Roman" w:hAnsi="Times New Roman" w:cs="Times New Roman"/>
          <w:sz w:val="24"/>
          <w:szCs w:val="24"/>
        </w:rPr>
        <w:t>Мерзляк А.Г., Полонский В.Б., Якир М.С.; под редакцией Подольского В.Е. Математика,  5 класс, Общество с ограниченной ответственностью "Издательский центр ВЕНТАНА-ГРАФ"; Акционерное общество "Издательство Просвещение".</w:t>
      </w:r>
    </w:p>
    <w:p w:rsidR="00BF4235" w:rsidRPr="00D95D60" w:rsidRDefault="00D850A0">
      <w:pPr>
        <w:shd w:val="clear" w:color="auto" w:fill="FFFFFF"/>
        <w:spacing w:before="240" w:after="120"/>
        <w:rPr>
          <w:rFonts w:ascii="Times New Roman" w:eastAsia="Times New Roman" w:hAnsi="Times New Roman" w:cs="Times New Roman"/>
          <w:b/>
          <w:smallCaps/>
          <w:sz w:val="24"/>
          <w:szCs w:val="24"/>
        </w:rPr>
      </w:pPr>
      <w:r w:rsidRPr="008B1E49">
        <w:rPr>
          <w:rFonts w:ascii="Times New Roman" w:eastAsia="Times New Roman" w:hAnsi="Times New Roman" w:cs="Times New Roman"/>
          <w:b/>
          <w:smallCaps/>
          <w:sz w:val="24"/>
          <w:szCs w:val="24"/>
        </w:rPr>
        <w:t>МЕТОДИЧЕСКИЕ МАТЕРИАЛЫ ДЛЯ УЧИТЕЛЯ</w:t>
      </w:r>
    </w:p>
    <w:p w:rsidR="00FD7806" w:rsidRPr="00845B5F" w:rsidRDefault="00FD7806" w:rsidP="00476628">
      <w:pPr>
        <w:pStyle w:val="aa"/>
        <w:numPr>
          <w:ilvl w:val="0"/>
          <w:numId w:val="8"/>
        </w:numPr>
        <w:spacing w:after="0" w:line="240" w:lineRule="auto"/>
        <w:ind w:left="426" w:hanging="426"/>
        <w:rPr>
          <w:rFonts w:ascii="Times New Roman" w:hAnsi="Times New Roman" w:cs="Times New Roman"/>
          <w:bCs/>
          <w:kern w:val="36"/>
          <w:sz w:val="24"/>
          <w:szCs w:val="24"/>
        </w:rPr>
      </w:pPr>
      <w:r w:rsidRPr="00845B5F">
        <w:rPr>
          <w:rFonts w:ascii="Times New Roman" w:hAnsi="Times New Roman" w:cs="Times New Roman"/>
          <w:sz w:val="24"/>
          <w:szCs w:val="24"/>
          <w:lang w:eastAsia="ar-SA"/>
        </w:rPr>
        <w:t xml:space="preserve">Мерзляк А.Г. Математика : 5 (6) класс: учебник для учащихся общеобразовательных организаций  / </w:t>
      </w:r>
      <w:r w:rsidRPr="00845B5F">
        <w:rPr>
          <w:rFonts w:ascii="Times New Roman" w:hAnsi="Times New Roman" w:cs="Times New Roman"/>
          <w:sz w:val="24"/>
          <w:szCs w:val="24"/>
        </w:rPr>
        <w:t>А.Г. Мерзляк, В.Б. Полонский, М.С. Якир</w:t>
      </w:r>
      <w:r w:rsidRPr="00845B5F">
        <w:rPr>
          <w:rFonts w:ascii="Times New Roman" w:hAnsi="Times New Roman" w:cs="Times New Roman"/>
          <w:sz w:val="24"/>
          <w:szCs w:val="24"/>
          <w:lang w:eastAsia="ar-SA"/>
        </w:rPr>
        <w:t xml:space="preserve">. – М.: Вентана-Граф, </w:t>
      </w:r>
      <w:r w:rsidRPr="00845B5F">
        <w:rPr>
          <w:rFonts w:ascii="Times New Roman" w:hAnsi="Times New Roman" w:cs="Times New Roman"/>
          <w:sz w:val="24"/>
          <w:szCs w:val="24"/>
        </w:rPr>
        <w:t>корпорация «Российский учебник», 2021.</w:t>
      </w:r>
    </w:p>
    <w:p w:rsidR="00FD7806" w:rsidRPr="00845B5F" w:rsidRDefault="00FD7806" w:rsidP="00476628">
      <w:pPr>
        <w:pStyle w:val="aa"/>
        <w:numPr>
          <w:ilvl w:val="0"/>
          <w:numId w:val="8"/>
        </w:numPr>
        <w:spacing w:after="0" w:line="240" w:lineRule="auto"/>
        <w:ind w:left="426" w:hanging="426"/>
        <w:rPr>
          <w:rFonts w:ascii="Times New Roman" w:hAnsi="Times New Roman" w:cs="Times New Roman"/>
          <w:sz w:val="24"/>
          <w:szCs w:val="24"/>
        </w:rPr>
      </w:pPr>
      <w:r w:rsidRPr="00845B5F">
        <w:rPr>
          <w:rFonts w:ascii="Times New Roman" w:eastAsiaTheme="minorHAnsi" w:hAnsi="Times New Roman" w:cs="Times New Roman"/>
          <w:bCs/>
          <w:sz w:val="24"/>
          <w:szCs w:val="24"/>
          <w:lang w:eastAsia="en-US"/>
        </w:rPr>
        <w:t xml:space="preserve">Буцко Е.В. </w:t>
      </w:r>
      <w:r w:rsidRPr="00845B5F">
        <w:rPr>
          <w:rFonts w:ascii="Times New Roman" w:eastAsiaTheme="minorHAnsi" w:hAnsi="Times New Roman" w:cs="Times New Roman"/>
          <w:sz w:val="24"/>
          <w:szCs w:val="24"/>
          <w:lang w:eastAsia="en-US"/>
        </w:rPr>
        <w:t xml:space="preserve">Математика : 5 (6) класс : методическое пособие / Е.В. Буцко, А.Г. Мерзляк, В.Б. Полонский и др. — М. : Вентана-Граф, </w:t>
      </w:r>
      <w:r w:rsidRPr="00845B5F">
        <w:rPr>
          <w:rFonts w:ascii="Times New Roman" w:hAnsi="Times New Roman" w:cs="Times New Roman"/>
          <w:sz w:val="24"/>
          <w:szCs w:val="24"/>
        </w:rPr>
        <w:t>корпорация «Российский учебник», 2021.</w:t>
      </w:r>
    </w:p>
    <w:p w:rsidR="00FD7806" w:rsidRPr="00845B5F" w:rsidRDefault="00FD7806" w:rsidP="00476628">
      <w:pPr>
        <w:pStyle w:val="aa"/>
        <w:numPr>
          <w:ilvl w:val="0"/>
          <w:numId w:val="8"/>
        </w:numPr>
        <w:spacing w:after="0" w:line="240" w:lineRule="auto"/>
        <w:ind w:left="426" w:hanging="426"/>
        <w:rPr>
          <w:rFonts w:ascii="Times New Roman" w:hAnsi="Times New Roman" w:cs="Times New Roman"/>
          <w:bCs/>
          <w:kern w:val="36"/>
          <w:sz w:val="24"/>
          <w:szCs w:val="24"/>
        </w:rPr>
      </w:pPr>
      <w:r w:rsidRPr="00845B5F">
        <w:rPr>
          <w:rFonts w:ascii="Times New Roman" w:hAnsi="Times New Roman" w:cs="Times New Roman"/>
          <w:sz w:val="24"/>
          <w:szCs w:val="24"/>
          <w:lang w:eastAsia="ar-SA"/>
        </w:rPr>
        <w:t xml:space="preserve">Мерзляк А.Г. Математика : дидактические материалы : 5 (6) класс: пособие для учащихся общеобразовательных организаций  / </w:t>
      </w:r>
      <w:r w:rsidRPr="00845B5F">
        <w:rPr>
          <w:rFonts w:ascii="Times New Roman" w:hAnsi="Times New Roman" w:cs="Times New Roman"/>
          <w:sz w:val="24"/>
          <w:szCs w:val="24"/>
        </w:rPr>
        <w:t>А.Г. Мерзляк, В.Б. Полонский, М.С. Якир</w:t>
      </w:r>
      <w:r w:rsidRPr="00845B5F">
        <w:rPr>
          <w:rFonts w:ascii="Times New Roman" w:hAnsi="Times New Roman" w:cs="Times New Roman"/>
          <w:sz w:val="24"/>
          <w:szCs w:val="24"/>
          <w:lang w:eastAsia="ar-SA"/>
        </w:rPr>
        <w:t xml:space="preserve">. – М.: Вентана-Граф, </w:t>
      </w:r>
      <w:r w:rsidRPr="00845B5F">
        <w:rPr>
          <w:rFonts w:ascii="Times New Roman" w:hAnsi="Times New Roman" w:cs="Times New Roman"/>
          <w:sz w:val="24"/>
          <w:szCs w:val="24"/>
        </w:rPr>
        <w:t>корпорация «Российский учебник», 2021.</w:t>
      </w:r>
    </w:p>
    <w:p w:rsidR="00FD7806" w:rsidRPr="00845B5F" w:rsidRDefault="00FD7806" w:rsidP="00476628">
      <w:pPr>
        <w:pStyle w:val="aa"/>
        <w:numPr>
          <w:ilvl w:val="0"/>
          <w:numId w:val="8"/>
        </w:numPr>
        <w:spacing w:after="0" w:line="240" w:lineRule="auto"/>
        <w:ind w:left="426" w:hanging="426"/>
        <w:rPr>
          <w:rFonts w:ascii="Times New Roman" w:hAnsi="Times New Roman" w:cs="Times New Roman"/>
          <w:bCs/>
          <w:kern w:val="36"/>
          <w:sz w:val="24"/>
          <w:szCs w:val="24"/>
        </w:rPr>
      </w:pPr>
      <w:r w:rsidRPr="00845B5F">
        <w:rPr>
          <w:rFonts w:ascii="Times New Roman" w:hAnsi="Times New Roman" w:cs="Times New Roman"/>
          <w:sz w:val="24"/>
          <w:szCs w:val="24"/>
          <w:lang w:eastAsia="ar-SA"/>
        </w:rPr>
        <w:t xml:space="preserve">Мерзляк А.Г. Математика : рабочая тетрадь : 5 (6) класс / </w:t>
      </w:r>
      <w:r w:rsidRPr="00845B5F">
        <w:rPr>
          <w:rFonts w:ascii="Times New Roman" w:hAnsi="Times New Roman" w:cs="Times New Roman"/>
          <w:sz w:val="24"/>
          <w:szCs w:val="24"/>
        </w:rPr>
        <w:t>А.Г. Мерзляк, В.Б. Полонский, М.С. Якир</w:t>
      </w:r>
      <w:r w:rsidRPr="00845B5F">
        <w:rPr>
          <w:rFonts w:ascii="Times New Roman" w:hAnsi="Times New Roman" w:cs="Times New Roman"/>
          <w:sz w:val="24"/>
          <w:szCs w:val="24"/>
          <w:lang w:eastAsia="ar-SA"/>
        </w:rPr>
        <w:t xml:space="preserve">. – М.: Вентана-Граф, </w:t>
      </w:r>
      <w:r w:rsidRPr="00845B5F">
        <w:rPr>
          <w:rFonts w:ascii="Times New Roman" w:hAnsi="Times New Roman" w:cs="Times New Roman"/>
          <w:sz w:val="24"/>
          <w:szCs w:val="24"/>
        </w:rPr>
        <w:t>корпорация «Российский учебник», 2021.</w:t>
      </w:r>
    </w:p>
    <w:p w:rsidR="00FD7806" w:rsidRPr="00845B5F" w:rsidRDefault="00FD7806" w:rsidP="00476628">
      <w:pPr>
        <w:pStyle w:val="aa"/>
        <w:numPr>
          <w:ilvl w:val="0"/>
          <w:numId w:val="8"/>
        </w:numPr>
        <w:spacing w:after="0" w:line="240" w:lineRule="auto"/>
        <w:ind w:left="426" w:hanging="426"/>
        <w:rPr>
          <w:rFonts w:ascii="Times New Roman" w:hAnsi="Times New Roman" w:cs="Times New Roman"/>
          <w:bCs/>
          <w:kern w:val="36"/>
          <w:sz w:val="24"/>
          <w:szCs w:val="24"/>
        </w:rPr>
      </w:pPr>
      <w:r w:rsidRPr="00845B5F">
        <w:rPr>
          <w:rFonts w:ascii="Times New Roman" w:eastAsiaTheme="minorHAnsi" w:hAnsi="Times New Roman" w:cs="Times New Roman"/>
          <w:bCs/>
          <w:sz w:val="24"/>
          <w:szCs w:val="24"/>
          <w:lang w:eastAsia="en-US"/>
        </w:rPr>
        <w:t xml:space="preserve">Буцко Е.В. </w:t>
      </w:r>
      <w:r w:rsidRPr="00845B5F">
        <w:rPr>
          <w:rFonts w:ascii="Times New Roman" w:eastAsiaTheme="minorHAnsi" w:hAnsi="Times New Roman" w:cs="Times New Roman"/>
          <w:sz w:val="24"/>
          <w:szCs w:val="24"/>
          <w:lang w:eastAsia="en-US"/>
        </w:rPr>
        <w:t xml:space="preserve">Математика : 5 (6) класс : </w:t>
      </w:r>
      <w:r w:rsidR="00955D7A" w:rsidRPr="00845B5F">
        <w:rPr>
          <w:rFonts w:ascii="Times New Roman" w:eastAsiaTheme="minorHAnsi" w:hAnsi="Times New Roman" w:cs="Times New Roman"/>
          <w:sz w:val="24"/>
          <w:szCs w:val="24"/>
          <w:lang w:eastAsia="en-US"/>
        </w:rPr>
        <w:t>Подготовка к ВПР</w:t>
      </w:r>
      <w:r w:rsidRPr="00845B5F">
        <w:rPr>
          <w:rFonts w:ascii="Times New Roman" w:eastAsiaTheme="minorHAnsi" w:hAnsi="Times New Roman" w:cs="Times New Roman"/>
          <w:sz w:val="24"/>
          <w:szCs w:val="24"/>
          <w:lang w:eastAsia="en-US"/>
        </w:rPr>
        <w:t xml:space="preserve"> / Е.В. Буцко, А.Г. Мерзляк, В.Б. Полонский и др. — М. : Вентана-Граф, </w:t>
      </w:r>
      <w:r w:rsidRPr="00845B5F">
        <w:rPr>
          <w:rFonts w:ascii="Times New Roman" w:hAnsi="Times New Roman" w:cs="Times New Roman"/>
          <w:sz w:val="24"/>
          <w:szCs w:val="24"/>
        </w:rPr>
        <w:t>корпорация «Российский учебник», 202</w:t>
      </w:r>
      <w:r w:rsidR="00955D7A" w:rsidRPr="00845B5F">
        <w:rPr>
          <w:rFonts w:ascii="Times New Roman" w:hAnsi="Times New Roman" w:cs="Times New Roman"/>
          <w:sz w:val="24"/>
          <w:szCs w:val="24"/>
        </w:rPr>
        <w:t>2</w:t>
      </w:r>
      <w:r w:rsidRPr="00845B5F">
        <w:rPr>
          <w:rFonts w:ascii="Times New Roman" w:hAnsi="Times New Roman" w:cs="Times New Roman"/>
          <w:sz w:val="24"/>
          <w:szCs w:val="24"/>
        </w:rPr>
        <w:t>.</w:t>
      </w:r>
    </w:p>
    <w:p w:rsidR="00FD7806" w:rsidRPr="00845B5F" w:rsidRDefault="00FD7806" w:rsidP="00476628">
      <w:pPr>
        <w:pStyle w:val="aa"/>
        <w:numPr>
          <w:ilvl w:val="0"/>
          <w:numId w:val="8"/>
        </w:numPr>
        <w:suppressAutoHyphens/>
        <w:spacing w:after="0" w:line="240" w:lineRule="auto"/>
        <w:ind w:left="426" w:hanging="426"/>
        <w:outlineLvl w:val="0"/>
        <w:rPr>
          <w:rFonts w:ascii="Times New Roman" w:hAnsi="Times New Roman" w:cs="Times New Roman"/>
          <w:sz w:val="24"/>
          <w:szCs w:val="24"/>
          <w:lang w:eastAsia="ar-SA"/>
        </w:rPr>
      </w:pPr>
      <w:r w:rsidRPr="00845B5F">
        <w:rPr>
          <w:rFonts w:ascii="Times New Roman" w:hAnsi="Times New Roman" w:cs="Times New Roman"/>
          <w:sz w:val="24"/>
          <w:szCs w:val="24"/>
          <w:lang w:eastAsia="ar-SA"/>
        </w:rPr>
        <w:t>Гаиашвили М.Я. Самостоятельные и контрольные работы по математике. 5 (6) класс. / М.Я. Гаиашвили. – М.: ВАКО, 20</w:t>
      </w:r>
      <w:r w:rsidR="00C3667F" w:rsidRPr="00845B5F">
        <w:rPr>
          <w:rFonts w:ascii="Times New Roman" w:hAnsi="Times New Roman" w:cs="Times New Roman"/>
          <w:sz w:val="24"/>
          <w:szCs w:val="24"/>
          <w:lang w:eastAsia="ar-SA"/>
        </w:rPr>
        <w:t>22</w:t>
      </w:r>
      <w:r w:rsidRPr="00845B5F">
        <w:rPr>
          <w:rFonts w:ascii="Times New Roman" w:hAnsi="Times New Roman" w:cs="Times New Roman"/>
          <w:sz w:val="24"/>
          <w:szCs w:val="24"/>
          <w:lang w:eastAsia="ar-SA"/>
        </w:rPr>
        <w:t>.</w:t>
      </w:r>
    </w:p>
    <w:p w:rsidR="00B2468B" w:rsidRPr="00845B5F" w:rsidRDefault="00FD7806" w:rsidP="00476628">
      <w:pPr>
        <w:pStyle w:val="aa"/>
        <w:numPr>
          <w:ilvl w:val="0"/>
          <w:numId w:val="8"/>
        </w:numPr>
        <w:suppressAutoHyphens/>
        <w:spacing w:after="0" w:line="240" w:lineRule="auto"/>
        <w:ind w:left="426" w:hanging="426"/>
        <w:outlineLvl w:val="0"/>
        <w:rPr>
          <w:rFonts w:ascii="Times New Roman" w:hAnsi="Times New Roman" w:cs="Times New Roman"/>
          <w:sz w:val="24"/>
          <w:szCs w:val="24"/>
          <w:lang w:eastAsia="ar-SA"/>
        </w:rPr>
      </w:pPr>
      <w:r w:rsidRPr="00845B5F">
        <w:rPr>
          <w:rFonts w:ascii="Times New Roman" w:hAnsi="Times New Roman" w:cs="Times New Roman"/>
          <w:sz w:val="24"/>
          <w:szCs w:val="24"/>
          <w:lang w:eastAsia="ar-SA"/>
        </w:rPr>
        <w:t>Ершова А.П. Самостоятельные и контрольные работы по математике для 5 (6) класса. / А.П. Ершова, В.В. Голобородько. – М.: Илекса, 20</w:t>
      </w:r>
      <w:r w:rsidR="00923F4A" w:rsidRPr="00845B5F">
        <w:rPr>
          <w:rFonts w:ascii="Times New Roman" w:hAnsi="Times New Roman" w:cs="Times New Roman"/>
          <w:sz w:val="24"/>
          <w:szCs w:val="24"/>
          <w:lang w:eastAsia="ar-SA"/>
        </w:rPr>
        <w:t>22</w:t>
      </w:r>
      <w:r w:rsidRPr="00845B5F">
        <w:rPr>
          <w:rFonts w:ascii="Times New Roman" w:hAnsi="Times New Roman" w:cs="Times New Roman"/>
          <w:sz w:val="24"/>
          <w:szCs w:val="24"/>
          <w:lang w:eastAsia="ar-SA"/>
        </w:rPr>
        <w:t>.</w:t>
      </w:r>
    </w:p>
    <w:p w:rsidR="00955D7A" w:rsidRPr="00845B5F" w:rsidRDefault="00955D7A" w:rsidP="00476628">
      <w:pPr>
        <w:pStyle w:val="aa"/>
        <w:numPr>
          <w:ilvl w:val="0"/>
          <w:numId w:val="8"/>
        </w:numPr>
        <w:suppressAutoHyphens/>
        <w:spacing w:after="0" w:line="240" w:lineRule="auto"/>
        <w:ind w:left="426" w:hanging="426"/>
        <w:outlineLvl w:val="0"/>
        <w:rPr>
          <w:rFonts w:ascii="Times New Roman" w:hAnsi="Times New Roman" w:cs="Times New Roman"/>
          <w:sz w:val="24"/>
          <w:szCs w:val="24"/>
          <w:lang w:eastAsia="ar-SA"/>
        </w:rPr>
      </w:pPr>
      <w:r w:rsidRPr="00845B5F">
        <w:rPr>
          <w:rFonts w:ascii="Times New Roman" w:hAnsi="Times New Roman" w:cs="Times New Roman"/>
          <w:bCs/>
          <w:kern w:val="36"/>
          <w:sz w:val="24"/>
          <w:szCs w:val="24"/>
        </w:rPr>
        <w:t xml:space="preserve">Жохов В.И. Математический тренажер. 5 </w:t>
      </w:r>
      <w:r w:rsidRPr="00845B5F">
        <w:rPr>
          <w:rFonts w:ascii="Times New Roman" w:hAnsi="Times New Roman" w:cs="Times New Roman"/>
          <w:sz w:val="24"/>
          <w:szCs w:val="24"/>
          <w:lang w:eastAsia="ar-SA"/>
        </w:rPr>
        <w:t xml:space="preserve">(6) </w:t>
      </w:r>
      <w:r w:rsidRPr="00845B5F">
        <w:rPr>
          <w:rFonts w:ascii="Times New Roman" w:hAnsi="Times New Roman" w:cs="Times New Roman"/>
          <w:bCs/>
          <w:kern w:val="36"/>
          <w:sz w:val="24"/>
          <w:szCs w:val="24"/>
        </w:rPr>
        <w:t xml:space="preserve">класс: пособие для учителей и учащихся. / В.И. Жохов. </w:t>
      </w:r>
      <w:r w:rsidRPr="00845B5F">
        <w:rPr>
          <w:rFonts w:ascii="Times New Roman" w:hAnsi="Times New Roman" w:cs="Times New Roman"/>
          <w:sz w:val="24"/>
          <w:szCs w:val="24"/>
          <w:lang w:eastAsia="ar-SA"/>
        </w:rPr>
        <w:t xml:space="preserve">– М.: Мнемозина, </w:t>
      </w:r>
      <w:r w:rsidRPr="00845B5F">
        <w:rPr>
          <w:rFonts w:ascii="Times New Roman" w:hAnsi="Times New Roman" w:cs="Times New Roman"/>
          <w:bCs/>
          <w:kern w:val="36"/>
          <w:sz w:val="24"/>
          <w:szCs w:val="24"/>
        </w:rPr>
        <w:t xml:space="preserve">2022. </w:t>
      </w:r>
    </w:p>
    <w:p w:rsidR="00B2468B" w:rsidRPr="00845B5F" w:rsidRDefault="00955D7A" w:rsidP="00476628">
      <w:pPr>
        <w:pStyle w:val="aa"/>
        <w:numPr>
          <w:ilvl w:val="0"/>
          <w:numId w:val="8"/>
        </w:numPr>
        <w:suppressAutoHyphens/>
        <w:spacing w:after="0" w:line="240" w:lineRule="auto"/>
        <w:ind w:left="426" w:hanging="426"/>
        <w:outlineLvl w:val="0"/>
        <w:rPr>
          <w:rFonts w:ascii="Times New Roman" w:hAnsi="Times New Roman" w:cs="Times New Roman"/>
          <w:sz w:val="24"/>
          <w:szCs w:val="24"/>
          <w:lang w:eastAsia="ar-SA"/>
        </w:rPr>
      </w:pPr>
      <w:r w:rsidRPr="00845B5F">
        <w:rPr>
          <w:rFonts w:ascii="Times New Roman" w:hAnsi="Times New Roman" w:cs="Times New Roman"/>
          <w:sz w:val="24"/>
          <w:szCs w:val="24"/>
          <w:lang w:eastAsia="ar-SA"/>
        </w:rPr>
        <w:t xml:space="preserve">Контрольно-измерительные материалы. </w:t>
      </w:r>
      <w:r w:rsidR="00B2468B" w:rsidRPr="00845B5F">
        <w:rPr>
          <w:rFonts w:ascii="Times New Roman" w:hAnsi="Times New Roman" w:cs="Times New Roman"/>
          <w:sz w:val="24"/>
          <w:szCs w:val="24"/>
          <w:lang w:eastAsia="ar-SA"/>
        </w:rPr>
        <w:t xml:space="preserve">ФГОС. </w:t>
      </w:r>
      <w:r w:rsidRPr="00845B5F">
        <w:rPr>
          <w:rFonts w:ascii="Times New Roman" w:hAnsi="Times New Roman" w:cs="Times New Roman"/>
          <w:sz w:val="24"/>
          <w:szCs w:val="24"/>
          <w:lang w:eastAsia="ar-SA"/>
        </w:rPr>
        <w:t>Математика. 5 (6) класс /  Сост. Л.П. Попова</w:t>
      </w:r>
      <w:r w:rsidR="00B2468B" w:rsidRPr="00845B5F">
        <w:rPr>
          <w:rFonts w:ascii="Times New Roman" w:hAnsi="Times New Roman" w:cs="Times New Roman"/>
          <w:sz w:val="24"/>
          <w:szCs w:val="24"/>
          <w:lang w:eastAsia="ar-SA"/>
        </w:rPr>
        <w:t>. – М.: ВАКО, 2022.</w:t>
      </w:r>
    </w:p>
    <w:p w:rsidR="00B2468B" w:rsidRPr="00845B5F" w:rsidRDefault="00FD7806" w:rsidP="00476628">
      <w:pPr>
        <w:pStyle w:val="aa"/>
        <w:numPr>
          <w:ilvl w:val="0"/>
          <w:numId w:val="8"/>
        </w:numPr>
        <w:suppressAutoHyphens/>
        <w:spacing w:after="0" w:line="240" w:lineRule="auto"/>
        <w:ind w:left="426" w:hanging="426"/>
        <w:outlineLvl w:val="0"/>
        <w:rPr>
          <w:rFonts w:ascii="Times New Roman" w:hAnsi="Times New Roman" w:cs="Times New Roman"/>
          <w:sz w:val="24"/>
          <w:szCs w:val="24"/>
          <w:lang w:eastAsia="ar-SA"/>
        </w:rPr>
      </w:pPr>
      <w:r w:rsidRPr="00845B5F">
        <w:rPr>
          <w:rFonts w:ascii="Times New Roman" w:hAnsi="Times New Roman" w:cs="Times New Roman"/>
          <w:sz w:val="24"/>
          <w:szCs w:val="24"/>
          <w:lang w:eastAsia="ar-SA"/>
        </w:rPr>
        <w:t>Попова Л.П. Сборник практических задач по математике. 5 (6) класс. / Л.П. Попова. – М.: ВАКО, 202</w:t>
      </w:r>
      <w:r w:rsidR="00C3667F" w:rsidRPr="00845B5F">
        <w:rPr>
          <w:rFonts w:ascii="Times New Roman" w:hAnsi="Times New Roman" w:cs="Times New Roman"/>
          <w:sz w:val="24"/>
          <w:szCs w:val="24"/>
          <w:lang w:eastAsia="ar-SA"/>
        </w:rPr>
        <w:t>2</w:t>
      </w:r>
      <w:r w:rsidRPr="00845B5F">
        <w:rPr>
          <w:rFonts w:ascii="Times New Roman" w:hAnsi="Times New Roman" w:cs="Times New Roman"/>
          <w:sz w:val="24"/>
          <w:szCs w:val="24"/>
          <w:lang w:eastAsia="ar-SA"/>
        </w:rPr>
        <w:t>.</w:t>
      </w:r>
    </w:p>
    <w:p w:rsidR="00B2468B" w:rsidRPr="00845B5F" w:rsidRDefault="00FD7806" w:rsidP="00476628">
      <w:pPr>
        <w:pStyle w:val="aa"/>
        <w:numPr>
          <w:ilvl w:val="0"/>
          <w:numId w:val="8"/>
        </w:numPr>
        <w:suppressAutoHyphens/>
        <w:spacing w:after="0" w:line="240" w:lineRule="auto"/>
        <w:ind w:left="426" w:hanging="426"/>
        <w:outlineLvl w:val="0"/>
        <w:rPr>
          <w:rFonts w:ascii="Times New Roman" w:hAnsi="Times New Roman" w:cs="Times New Roman"/>
          <w:sz w:val="24"/>
          <w:szCs w:val="24"/>
          <w:lang w:eastAsia="ar-SA"/>
        </w:rPr>
      </w:pPr>
      <w:r w:rsidRPr="00845B5F">
        <w:rPr>
          <w:rFonts w:ascii="Times New Roman" w:hAnsi="Times New Roman" w:cs="Times New Roman"/>
          <w:sz w:val="24"/>
          <w:szCs w:val="24"/>
          <w:lang w:eastAsia="ar-SA"/>
        </w:rPr>
        <w:t>Чесноков А.С. Дидактические материалы по математике для 5 (6) класса. / А.С. Чесноков,  К.И. Нешков. – М., Академкнига, 2021.</w:t>
      </w:r>
    </w:p>
    <w:p w:rsidR="00FD7806" w:rsidRPr="00845B5F" w:rsidRDefault="00FD7806" w:rsidP="00476628">
      <w:pPr>
        <w:pStyle w:val="aa"/>
        <w:numPr>
          <w:ilvl w:val="0"/>
          <w:numId w:val="8"/>
        </w:numPr>
        <w:suppressAutoHyphens/>
        <w:spacing w:after="0" w:line="240" w:lineRule="auto"/>
        <w:ind w:left="426" w:hanging="426"/>
        <w:outlineLvl w:val="0"/>
        <w:rPr>
          <w:rFonts w:ascii="Times New Roman" w:hAnsi="Times New Roman" w:cs="Times New Roman"/>
          <w:sz w:val="24"/>
          <w:szCs w:val="24"/>
          <w:lang w:eastAsia="ar-SA"/>
        </w:rPr>
      </w:pPr>
      <w:r w:rsidRPr="00845B5F">
        <w:rPr>
          <w:rFonts w:ascii="Times New Roman" w:hAnsi="Times New Roman" w:cs="Times New Roman"/>
          <w:sz w:val="24"/>
          <w:szCs w:val="24"/>
        </w:rPr>
        <w:t>Шарыгин И.Ф., Ерганжиева Л.Н. , М</w:t>
      </w:r>
      <w:r w:rsidR="00A86B1E" w:rsidRPr="00845B5F">
        <w:rPr>
          <w:rFonts w:ascii="Times New Roman" w:hAnsi="Times New Roman" w:cs="Times New Roman"/>
          <w:sz w:val="24"/>
          <w:szCs w:val="24"/>
        </w:rPr>
        <w:t xml:space="preserve">атематика. Наглядная геометрия. – М.: </w:t>
      </w:r>
      <w:r w:rsidRPr="00845B5F">
        <w:rPr>
          <w:rFonts w:ascii="Times New Roman" w:hAnsi="Times New Roman" w:cs="Times New Roman"/>
          <w:sz w:val="24"/>
          <w:szCs w:val="24"/>
        </w:rPr>
        <w:t>ООО "ДРОФА"; АО "Издательство Просвещение"</w:t>
      </w:r>
      <w:r w:rsidR="00A86B1E" w:rsidRPr="00845B5F">
        <w:rPr>
          <w:rFonts w:ascii="Times New Roman" w:hAnsi="Times New Roman" w:cs="Times New Roman"/>
          <w:sz w:val="24"/>
          <w:szCs w:val="24"/>
        </w:rPr>
        <w:t>, 2020.</w:t>
      </w:r>
    </w:p>
    <w:p w:rsidR="00BF4235" w:rsidRPr="00D95D60" w:rsidRDefault="00D850A0">
      <w:pPr>
        <w:shd w:val="clear" w:color="auto" w:fill="FFFFFF"/>
        <w:spacing w:before="240" w:after="120"/>
        <w:rPr>
          <w:rFonts w:ascii="Times New Roman" w:eastAsia="Times New Roman" w:hAnsi="Times New Roman" w:cs="Times New Roman"/>
          <w:b/>
          <w:smallCaps/>
          <w:sz w:val="24"/>
          <w:szCs w:val="24"/>
        </w:rPr>
      </w:pPr>
      <w:r w:rsidRPr="00D95D60">
        <w:rPr>
          <w:rFonts w:ascii="Times New Roman" w:eastAsia="Times New Roman" w:hAnsi="Times New Roman" w:cs="Times New Roman"/>
          <w:b/>
          <w:smallCaps/>
          <w:sz w:val="24"/>
          <w:szCs w:val="24"/>
        </w:rPr>
        <w:t>ЦИФРОВЫЕ ОБРАЗОВАТЕЛЬНЫЕ РЕСУРСЫ И РЕСУРСЫ СЕТИ ИНТЕРНЕТ</w:t>
      </w:r>
    </w:p>
    <w:p w:rsidR="00D80D98" w:rsidRPr="00845B5F" w:rsidRDefault="004B2A4A" w:rsidP="00476628">
      <w:pPr>
        <w:widowControl w:val="0"/>
        <w:numPr>
          <w:ilvl w:val="0"/>
          <w:numId w:val="9"/>
        </w:numPr>
        <w:shd w:val="clear" w:color="auto" w:fill="FFFFFF"/>
        <w:autoSpaceDE w:val="0"/>
        <w:autoSpaceDN w:val="0"/>
        <w:adjustRightInd w:val="0"/>
        <w:spacing w:before="100" w:beforeAutospacing="1" w:after="0" w:line="240" w:lineRule="auto"/>
        <w:contextualSpacing/>
        <w:jc w:val="both"/>
        <w:rPr>
          <w:rFonts w:ascii="Times New Roman" w:hAnsi="Times New Roman" w:cs="Times New Roman"/>
          <w:color w:val="000000" w:themeColor="text1"/>
          <w:sz w:val="24"/>
          <w:szCs w:val="24"/>
        </w:rPr>
      </w:pPr>
      <w:hyperlink r:id="rId135" w:history="1">
        <w:r w:rsidR="00D80D98" w:rsidRPr="00845B5F">
          <w:rPr>
            <w:rStyle w:val="a9"/>
            <w:rFonts w:ascii="Times New Roman" w:hAnsi="Times New Roman" w:cs="Times New Roman"/>
            <w:color w:val="000000" w:themeColor="text1"/>
            <w:sz w:val="24"/>
            <w:szCs w:val="24"/>
          </w:rPr>
          <w:t>https://edu.gov.ru/</w:t>
        </w:r>
      </w:hyperlink>
      <w:r w:rsidR="00D80D98" w:rsidRPr="00845B5F">
        <w:rPr>
          <w:rFonts w:ascii="Times New Roman" w:hAnsi="Times New Roman" w:cs="Times New Roman"/>
          <w:color w:val="000000" w:themeColor="text1"/>
          <w:sz w:val="24"/>
          <w:szCs w:val="24"/>
        </w:rPr>
        <w:t xml:space="preserve"> – Минпросвещения России</w:t>
      </w:r>
    </w:p>
    <w:p w:rsidR="00D80D98" w:rsidRPr="00845B5F" w:rsidRDefault="004B2A4A" w:rsidP="00476628">
      <w:pPr>
        <w:widowControl w:val="0"/>
        <w:numPr>
          <w:ilvl w:val="0"/>
          <w:numId w:val="9"/>
        </w:numPr>
        <w:shd w:val="clear" w:color="auto" w:fill="FFFFFF"/>
        <w:autoSpaceDE w:val="0"/>
        <w:autoSpaceDN w:val="0"/>
        <w:adjustRightInd w:val="0"/>
        <w:spacing w:before="100" w:beforeAutospacing="1" w:after="0" w:afterAutospacing="1" w:line="240" w:lineRule="auto"/>
        <w:contextualSpacing/>
        <w:jc w:val="both"/>
        <w:rPr>
          <w:rFonts w:ascii="Times New Roman" w:hAnsi="Times New Roman" w:cs="Times New Roman"/>
          <w:color w:val="000000" w:themeColor="text1"/>
          <w:sz w:val="24"/>
          <w:szCs w:val="24"/>
        </w:rPr>
      </w:pPr>
      <w:hyperlink r:id="rId136" w:history="1">
        <w:r w:rsidR="00D80D98" w:rsidRPr="00845B5F">
          <w:rPr>
            <w:rStyle w:val="a9"/>
            <w:rFonts w:ascii="Times New Roman" w:hAnsi="Times New Roman" w:cs="Times New Roman"/>
            <w:color w:val="000000" w:themeColor="text1"/>
            <w:sz w:val="24"/>
            <w:szCs w:val="24"/>
          </w:rPr>
          <w:t>http://www.edu.ru/</w:t>
        </w:r>
      </w:hyperlink>
      <w:r w:rsidR="00D80D98" w:rsidRPr="00845B5F">
        <w:rPr>
          <w:rFonts w:ascii="Times New Roman" w:hAnsi="Times New Roman" w:cs="Times New Roman"/>
          <w:color w:val="000000" w:themeColor="text1"/>
          <w:sz w:val="24"/>
          <w:szCs w:val="24"/>
        </w:rPr>
        <w:t xml:space="preserve">  - Федеральный портал «Российское образование» </w:t>
      </w:r>
    </w:p>
    <w:p w:rsidR="00D80D98" w:rsidRPr="00845B5F" w:rsidRDefault="004B2A4A" w:rsidP="00476628">
      <w:pPr>
        <w:widowControl w:val="0"/>
        <w:numPr>
          <w:ilvl w:val="0"/>
          <w:numId w:val="9"/>
        </w:numPr>
        <w:shd w:val="clear" w:color="auto" w:fill="FFFFFF"/>
        <w:autoSpaceDE w:val="0"/>
        <w:autoSpaceDN w:val="0"/>
        <w:adjustRightInd w:val="0"/>
        <w:spacing w:before="100" w:beforeAutospacing="1" w:after="100" w:afterAutospacing="1" w:line="240" w:lineRule="auto"/>
        <w:contextualSpacing/>
        <w:jc w:val="both"/>
        <w:rPr>
          <w:rFonts w:ascii="Times New Roman" w:hAnsi="Times New Roman" w:cs="Times New Roman"/>
          <w:color w:val="000000" w:themeColor="text1"/>
          <w:sz w:val="24"/>
          <w:szCs w:val="24"/>
        </w:rPr>
      </w:pPr>
      <w:hyperlink r:id="rId137" w:history="1">
        <w:r w:rsidR="00D80D98" w:rsidRPr="00845B5F">
          <w:rPr>
            <w:rStyle w:val="a9"/>
            <w:rFonts w:ascii="Times New Roman" w:hAnsi="Times New Roman" w:cs="Times New Roman"/>
            <w:color w:val="000000" w:themeColor="text1"/>
            <w:sz w:val="24"/>
            <w:szCs w:val="24"/>
          </w:rPr>
          <w:t>https://vpr.sdamgia.ru/</w:t>
        </w:r>
      </w:hyperlink>
      <w:r w:rsidR="00D80D98" w:rsidRPr="00845B5F">
        <w:rPr>
          <w:rFonts w:ascii="Times New Roman" w:hAnsi="Times New Roman" w:cs="Times New Roman"/>
          <w:color w:val="000000" w:themeColor="text1"/>
          <w:sz w:val="24"/>
          <w:szCs w:val="24"/>
        </w:rPr>
        <w:t xml:space="preserve"> -  образовательный портал для подготовки к экзаменам «Решу ВПР»</w:t>
      </w:r>
    </w:p>
    <w:p w:rsidR="00D80D98" w:rsidRPr="00845B5F" w:rsidRDefault="004B2A4A" w:rsidP="00476628">
      <w:pPr>
        <w:widowControl w:val="0"/>
        <w:numPr>
          <w:ilvl w:val="0"/>
          <w:numId w:val="9"/>
        </w:numPr>
        <w:shd w:val="clear" w:color="auto" w:fill="FFFFFF"/>
        <w:autoSpaceDE w:val="0"/>
        <w:autoSpaceDN w:val="0"/>
        <w:adjustRightInd w:val="0"/>
        <w:spacing w:before="100" w:beforeAutospacing="1" w:after="0" w:line="240" w:lineRule="auto"/>
        <w:contextualSpacing/>
        <w:jc w:val="both"/>
        <w:rPr>
          <w:rFonts w:ascii="Times New Roman" w:hAnsi="Times New Roman" w:cs="Times New Roman"/>
          <w:color w:val="000000" w:themeColor="text1"/>
          <w:sz w:val="24"/>
          <w:szCs w:val="24"/>
        </w:rPr>
      </w:pPr>
      <w:hyperlink r:id="rId138" w:history="1">
        <w:r w:rsidR="00D80D98" w:rsidRPr="00845B5F">
          <w:rPr>
            <w:rStyle w:val="a9"/>
            <w:rFonts w:ascii="Times New Roman" w:hAnsi="Times New Roman" w:cs="Times New Roman"/>
            <w:color w:val="000000" w:themeColor="text1"/>
            <w:sz w:val="24"/>
            <w:szCs w:val="24"/>
          </w:rPr>
          <w:t>http://school-collection.edu.ru/</w:t>
        </w:r>
      </w:hyperlink>
      <w:r w:rsidR="00D80D98" w:rsidRPr="00845B5F">
        <w:rPr>
          <w:rFonts w:ascii="Times New Roman" w:hAnsi="Times New Roman" w:cs="Times New Roman"/>
          <w:color w:val="000000" w:themeColor="text1"/>
          <w:sz w:val="24"/>
          <w:szCs w:val="24"/>
        </w:rPr>
        <w:t xml:space="preserve"> -  единая коллекция цифровых образовательных ресурсов </w:t>
      </w:r>
    </w:p>
    <w:p w:rsidR="00D80D98" w:rsidRPr="00845B5F" w:rsidRDefault="004B2A4A" w:rsidP="00476628">
      <w:pPr>
        <w:widowControl w:val="0"/>
        <w:numPr>
          <w:ilvl w:val="0"/>
          <w:numId w:val="9"/>
        </w:numPr>
        <w:shd w:val="clear" w:color="auto" w:fill="FFFFFF"/>
        <w:suppressAutoHyphens/>
        <w:autoSpaceDE w:val="0"/>
        <w:autoSpaceDN w:val="0"/>
        <w:adjustRightInd w:val="0"/>
        <w:spacing w:before="100" w:beforeAutospacing="1" w:after="0" w:line="240" w:lineRule="auto"/>
        <w:contextualSpacing/>
        <w:jc w:val="both"/>
        <w:rPr>
          <w:rFonts w:ascii="Times New Roman" w:hAnsi="Times New Roman" w:cs="Times New Roman"/>
          <w:color w:val="000000" w:themeColor="text1"/>
          <w:sz w:val="24"/>
          <w:szCs w:val="24"/>
        </w:rPr>
      </w:pPr>
      <w:hyperlink r:id="rId139" w:history="1">
        <w:r w:rsidR="00D80D98" w:rsidRPr="00845B5F">
          <w:rPr>
            <w:rStyle w:val="a9"/>
            <w:rFonts w:ascii="Times New Roman" w:hAnsi="Times New Roman" w:cs="Times New Roman"/>
            <w:color w:val="000000" w:themeColor="text1"/>
            <w:sz w:val="24"/>
            <w:szCs w:val="24"/>
          </w:rPr>
          <w:t>https://urok.1sept.ru/</w:t>
        </w:r>
      </w:hyperlink>
      <w:r w:rsidR="00D80D98" w:rsidRPr="00845B5F">
        <w:rPr>
          <w:rFonts w:ascii="Times New Roman" w:hAnsi="Times New Roman" w:cs="Times New Roman"/>
          <w:color w:val="000000" w:themeColor="text1"/>
          <w:sz w:val="24"/>
          <w:szCs w:val="24"/>
        </w:rPr>
        <w:t xml:space="preserve">  - фестиваль педагогических идей «Открытый урок»</w:t>
      </w:r>
    </w:p>
    <w:p w:rsidR="00D80D98" w:rsidRPr="00845B5F" w:rsidRDefault="004B2A4A" w:rsidP="00476628">
      <w:pPr>
        <w:widowControl w:val="0"/>
        <w:numPr>
          <w:ilvl w:val="0"/>
          <w:numId w:val="9"/>
        </w:numPr>
        <w:suppressAutoHyphens/>
        <w:spacing w:after="0" w:line="240" w:lineRule="auto"/>
        <w:contextualSpacing/>
        <w:rPr>
          <w:rFonts w:ascii="Times New Roman" w:hAnsi="Times New Roman" w:cs="Times New Roman"/>
          <w:color w:val="000000" w:themeColor="text1"/>
          <w:sz w:val="24"/>
          <w:szCs w:val="24"/>
        </w:rPr>
      </w:pPr>
      <w:hyperlink r:id="rId140" w:history="1">
        <w:r w:rsidR="00D80D98" w:rsidRPr="00845B5F">
          <w:rPr>
            <w:rStyle w:val="a9"/>
            <w:rFonts w:ascii="Times New Roman" w:hAnsi="Times New Roman" w:cs="Times New Roman"/>
            <w:color w:val="000000" w:themeColor="text1"/>
            <w:sz w:val="24"/>
            <w:szCs w:val="24"/>
          </w:rPr>
          <w:t>https://rosuchebnik.ru/</w:t>
        </w:r>
      </w:hyperlink>
      <w:r w:rsidR="00D80D98" w:rsidRPr="00845B5F">
        <w:rPr>
          <w:rFonts w:ascii="Times New Roman" w:hAnsi="Times New Roman" w:cs="Times New Roman"/>
          <w:color w:val="000000" w:themeColor="text1"/>
          <w:sz w:val="24"/>
          <w:szCs w:val="24"/>
        </w:rPr>
        <w:t xml:space="preserve"> - корпорация «Российский учебник»</w:t>
      </w:r>
    </w:p>
    <w:p w:rsidR="00D80D98" w:rsidRPr="00845B5F" w:rsidRDefault="004B2A4A" w:rsidP="00476628">
      <w:pPr>
        <w:widowControl w:val="0"/>
        <w:numPr>
          <w:ilvl w:val="0"/>
          <w:numId w:val="9"/>
        </w:numPr>
        <w:shd w:val="clear" w:color="auto" w:fill="FFFFFF"/>
        <w:autoSpaceDE w:val="0"/>
        <w:autoSpaceDN w:val="0"/>
        <w:adjustRightInd w:val="0"/>
        <w:spacing w:before="100" w:beforeAutospacing="1" w:after="0" w:afterAutospacing="1" w:line="240" w:lineRule="auto"/>
        <w:contextualSpacing/>
        <w:jc w:val="both"/>
        <w:rPr>
          <w:rFonts w:ascii="Times New Roman" w:hAnsi="Times New Roman" w:cs="Times New Roman"/>
          <w:color w:val="000000" w:themeColor="text1"/>
          <w:sz w:val="24"/>
          <w:szCs w:val="24"/>
        </w:rPr>
      </w:pPr>
      <w:hyperlink r:id="rId141" w:history="1">
        <w:r w:rsidR="00D80D98" w:rsidRPr="00845B5F">
          <w:rPr>
            <w:rStyle w:val="a9"/>
            <w:rFonts w:ascii="Times New Roman" w:hAnsi="Times New Roman" w:cs="Times New Roman"/>
            <w:color w:val="000000" w:themeColor="text1"/>
            <w:sz w:val="24"/>
            <w:szCs w:val="24"/>
          </w:rPr>
          <w:t>http://kvant.mccme.ru/</w:t>
        </w:r>
      </w:hyperlink>
      <w:r w:rsidR="00D80D98" w:rsidRPr="00845B5F">
        <w:rPr>
          <w:rFonts w:ascii="Times New Roman" w:hAnsi="Times New Roman" w:cs="Times New Roman"/>
          <w:color w:val="000000" w:themeColor="text1"/>
          <w:sz w:val="24"/>
          <w:szCs w:val="24"/>
        </w:rPr>
        <w:t xml:space="preserve"> -  научно-популярный физико-математический журнал «Квант»</w:t>
      </w:r>
    </w:p>
    <w:p w:rsidR="00D80D98" w:rsidRPr="00845B5F" w:rsidRDefault="004B2A4A" w:rsidP="00476628">
      <w:pPr>
        <w:widowControl w:val="0"/>
        <w:numPr>
          <w:ilvl w:val="0"/>
          <w:numId w:val="9"/>
        </w:numPr>
        <w:suppressAutoHyphens/>
        <w:spacing w:after="0" w:line="240" w:lineRule="auto"/>
        <w:contextualSpacing/>
        <w:rPr>
          <w:rFonts w:ascii="Times New Roman" w:hAnsi="Times New Roman" w:cs="Times New Roman"/>
          <w:color w:val="000000" w:themeColor="text1"/>
          <w:sz w:val="24"/>
          <w:szCs w:val="24"/>
        </w:rPr>
      </w:pPr>
      <w:hyperlink r:id="rId142" w:history="1">
        <w:r w:rsidR="00D80D98" w:rsidRPr="00845B5F">
          <w:rPr>
            <w:rStyle w:val="a9"/>
            <w:rFonts w:ascii="Times New Roman" w:hAnsi="Times New Roman" w:cs="Times New Roman"/>
            <w:color w:val="000000" w:themeColor="text1"/>
            <w:sz w:val="24"/>
            <w:szCs w:val="24"/>
          </w:rPr>
          <w:t>https://www.mccme.ru/</w:t>
        </w:r>
      </w:hyperlink>
      <w:r w:rsidR="00D80D98" w:rsidRPr="00845B5F">
        <w:rPr>
          <w:rFonts w:ascii="Times New Roman" w:hAnsi="Times New Roman" w:cs="Times New Roman"/>
          <w:color w:val="000000" w:themeColor="text1"/>
          <w:sz w:val="24"/>
          <w:szCs w:val="24"/>
        </w:rPr>
        <w:t xml:space="preserve"> -  Московский центр непрерывного математического образования</w:t>
      </w:r>
    </w:p>
    <w:p w:rsidR="00D80D98" w:rsidRPr="00845B5F" w:rsidRDefault="004B2A4A" w:rsidP="00476628">
      <w:pPr>
        <w:widowControl w:val="0"/>
        <w:numPr>
          <w:ilvl w:val="0"/>
          <w:numId w:val="9"/>
        </w:numPr>
        <w:shd w:val="clear" w:color="auto" w:fill="FFFFFF"/>
        <w:autoSpaceDE w:val="0"/>
        <w:autoSpaceDN w:val="0"/>
        <w:adjustRightInd w:val="0"/>
        <w:spacing w:before="100" w:beforeAutospacing="1" w:after="0" w:line="240" w:lineRule="auto"/>
        <w:contextualSpacing/>
        <w:jc w:val="both"/>
        <w:rPr>
          <w:rFonts w:ascii="Times New Roman" w:hAnsi="Times New Roman" w:cs="Times New Roman"/>
          <w:color w:val="000000" w:themeColor="text1"/>
          <w:sz w:val="24"/>
          <w:szCs w:val="24"/>
        </w:rPr>
      </w:pPr>
      <w:hyperlink r:id="rId143" w:history="1">
        <w:r w:rsidR="00D80D98" w:rsidRPr="00845B5F">
          <w:rPr>
            <w:rStyle w:val="a9"/>
            <w:rFonts w:ascii="Times New Roman" w:hAnsi="Times New Roman" w:cs="Times New Roman"/>
            <w:color w:val="000000" w:themeColor="text1"/>
            <w:sz w:val="24"/>
            <w:szCs w:val="24"/>
          </w:rPr>
          <w:t>https://interneturok.ru/</w:t>
        </w:r>
      </w:hyperlink>
      <w:r w:rsidR="00D80D98" w:rsidRPr="00845B5F">
        <w:rPr>
          <w:rFonts w:ascii="Times New Roman" w:hAnsi="Times New Roman" w:cs="Times New Roman"/>
          <w:color w:val="000000" w:themeColor="text1"/>
          <w:sz w:val="24"/>
          <w:szCs w:val="24"/>
        </w:rPr>
        <w:t xml:space="preserve">   – библиотека видеоуроков по школьной программе</w:t>
      </w:r>
    </w:p>
    <w:p w:rsidR="00D80D98" w:rsidRPr="00845B5F" w:rsidRDefault="004B2A4A" w:rsidP="00476628">
      <w:pPr>
        <w:widowControl w:val="0"/>
        <w:numPr>
          <w:ilvl w:val="0"/>
          <w:numId w:val="9"/>
        </w:numPr>
        <w:suppressAutoHyphens/>
        <w:spacing w:after="0" w:line="240" w:lineRule="auto"/>
        <w:contextualSpacing/>
        <w:rPr>
          <w:rFonts w:ascii="Times New Roman" w:hAnsi="Times New Roman" w:cs="Times New Roman"/>
          <w:color w:val="000000" w:themeColor="text1"/>
          <w:sz w:val="24"/>
          <w:szCs w:val="24"/>
        </w:rPr>
      </w:pPr>
      <w:hyperlink r:id="rId144" w:history="1">
        <w:r w:rsidR="00D80D98" w:rsidRPr="00845B5F">
          <w:rPr>
            <w:rStyle w:val="a9"/>
            <w:rFonts w:ascii="Times New Roman" w:hAnsi="Times New Roman" w:cs="Times New Roman"/>
            <w:color w:val="000000" w:themeColor="text1"/>
            <w:sz w:val="24"/>
            <w:szCs w:val="24"/>
          </w:rPr>
          <w:t>https://resh.edu.ru/</w:t>
        </w:r>
      </w:hyperlink>
      <w:r w:rsidR="00D80D98" w:rsidRPr="00845B5F">
        <w:rPr>
          <w:rFonts w:ascii="Times New Roman" w:hAnsi="Times New Roman" w:cs="Times New Roman"/>
          <w:color w:val="000000" w:themeColor="text1"/>
          <w:sz w:val="24"/>
          <w:szCs w:val="24"/>
        </w:rPr>
        <w:t xml:space="preserve"> - образовательная онлайн-платформа «Российская электронная школа»</w:t>
      </w:r>
    </w:p>
    <w:p w:rsidR="005A4396" w:rsidRPr="00845B5F" w:rsidRDefault="004B2A4A" w:rsidP="00476628">
      <w:pPr>
        <w:widowControl w:val="0"/>
        <w:numPr>
          <w:ilvl w:val="0"/>
          <w:numId w:val="9"/>
        </w:numPr>
        <w:suppressAutoHyphens/>
        <w:spacing w:after="0" w:line="240" w:lineRule="auto"/>
        <w:contextualSpacing/>
        <w:rPr>
          <w:rFonts w:ascii="Times New Roman" w:hAnsi="Times New Roman" w:cs="Times New Roman"/>
          <w:color w:val="000000" w:themeColor="text1"/>
          <w:sz w:val="24"/>
          <w:szCs w:val="24"/>
        </w:rPr>
      </w:pPr>
      <w:hyperlink r:id="rId145" w:history="1">
        <w:r w:rsidR="005A4396" w:rsidRPr="009320BB">
          <w:rPr>
            <w:rStyle w:val="a9"/>
            <w:rFonts w:ascii="Times New Roman" w:hAnsi="Times New Roman" w:cs="Times New Roman"/>
            <w:color w:val="000000" w:themeColor="text1"/>
            <w:sz w:val="24"/>
            <w:szCs w:val="24"/>
          </w:rPr>
          <w:t>https://uchebnik.mos.ru/</w:t>
        </w:r>
      </w:hyperlink>
      <w:r w:rsidR="005A4396" w:rsidRPr="009320BB">
        <w:rPr>
          <w:rFonts w:ascii="Times New Roman" w:hAnsi="Times New Roman" w:cs="Times New Roman"/>
          <w:color w:val="000000" w:themeColor="text1"/>
          <w:sz w:val="24"/>
          <w:szCs w:val="24"/>
        </w:rPr>
        <w:t xml:space="preserve"> - </w:t>
      </w:r>
      <w:r w:rsidR="005A4396">
        <w:rPr>
          <w:rFonts w:ascii="Times New Roman" w:hAnsi="Times New Roman" w:cs="Times New Roman"/>
          <w:color w:val="000000" w:themeColor="text1"/>
          <w:sz w:val="24"/>
          <w:szCs w:val="24"/>
        </w:rPr>
        <w:t>библиотека МЭШ.</w:t>
      </w:r>
    </w:p>
    <w:p w:rsidR="00D80D98" w:rsidRPr="00845B5F" w:rsidRDefault="004B2A4A" w:rsidP="00476628">
      <w:pPr>
        <w:widowControl w:val="0"/>
        <w:numPr>
          <w:ilvl w:val="0"/>
          <w:numId w:val="9"/>
        </w:numPr>
        <w:shd w:val="clear" w:color="auto" w:fill="FFFFFF"/>
        <w:autoSpaceDE w:val="0"/>
        <w:autoSpaceDN w:val="0"/>
        <w:adjustRightInd w:val="0"/>
        <w:spacing w:before="100" w:beforeAutospacing="1" w:after="0" w:line="240" w:lineRule="auto"/>
        <w:contextualSpacing/>
        <w:jc w:val="both"/>
        <w:rPr>
          <w:rFonts w:ascii="Times New Roman" w:eastAsia="Andale Sans UI" w:hAnsi="Times New Roman" w:cs="Times New Roman"/>
          <w:color w:val="000000" w:themeColor="text1"/>
          <w:sz w:val="24"/>
          <w:szCs w:val="24"/>
          <w:lang w:eastAsia="zh-CN"/>
        </w:rPr>
      </w:pPr>
      <w:hyperlink r:id="rId146" w:history="1">
        <w:r w:rsidR="00D80D98" w:rsidRPr="00845B5F">
          <w:rPr>
            <w:rStyle w:val="a9"/>
            <w:rFonts w:ascii="Times New Roman" w:eastAsia="Andale Sans UI" w:hAnsi="Times New Roman" w:cs="Times New Roman"/>
            <w:color w:val="000000" w:themeColor="text1"/>
            <w:sz w:val="24"/>
            <w:szCs w:val="24"/>
            <w:lang w:eastAsia="zh-CN"/>
          </w:rPr>
          <w:t>https://www.yaklass.ru/</w:t>
        </w:r>
      </w:hyperlink>
      <w:r w:rsidR="00D80D98" w:rsidRPr="00845B5F">
        <w:rPr>
          <w:rFonts w:ascii="Times New Roman" w:eastAsia="Andale Sans UI" w:hAnsi="Times New Roman" w:cs="Times New Roman"/>
          <w:color w:val="000000" w:themeColor="text1"/>
          <w:sz w:val="24"/>
          <w:szCs w:val="24"/>
          <w:lang w:eastAsia="zh-CN"/>
        </w:rPr>
        <w:t xml:space="preserve"> - цифровой образовательный ресурс «Якласс»</w:t>
      </w:r>
    </w:p>
    <w:p w:rsidR="00D80D98" w:rsidRDefault="004B2A4A" w:rsidP="00476628">
      <w:pPr>
        <w:widowControl w:val="0"/>
        <w:numPr>
          <w:ilvl w:val="0"/>
          <w:numId w:val="9"/>
        </w:numPr>
        <w:shd w:val="clear" w:color="auto" w:fill="FFFFFF"/>
        <w:autoSpaceDE w:val="0"/>
        <w:autoSpaceDN w:val="0"/>
        <w:adjustRightInd w:val="0"/>
        <w:spacing w:before="100" w:beforeAutospacing="1" w:after="0" w:line="240" w:lineRule="auto"/>
        <w:contextualSpacing/>
        <w:jc w:val="both"/>
        <w:rPr>
          <w:rFonts w:ascii="Times New Roman" w:eastAsia="Andale Sans UI" w:hAnsi="Times New Roman" w:cs="Times New Roman"/>
          <w:color w:val="000000" w:themeColor="text1"/>
          <w:sz w:val="24"/>
          <w:szCs w:val="24"/>
          <w:lang w:eastAsia="zh-CN"/>
        </w:rPr>
      </w:pPr>
      <w:hyperlink r:id="rId147" w:history="1">
        <w:r w:rsidR="00D80D98" w:rsidRPr="00845B5F">
          <w:rPr>
            <w:rStyle w:val="a9"/>
            <w:rFonts w:ascii="Times New Roman" w:eastAsia="Andale Sans UI" w:hAnsi="Times New Roman" w:cs="Times New Roman"/>
            <w:color w:val="000000" w:themeColor="text1"/>
            <w:sz w:val="24"/>
            <w:szCs w:val="24"/>
            <w:lang w:val="en-US" w:eastAsia="zh-CN"/>
          </w:rPr>
          <w:t>https</w:t>
        </w:r>
        <w:r w:rsidR="00D80D98" w:rsidRPr="00845B5F">
          <w:rPr>
            <w:rStyle w:val="a9"/>
            <w:rFonts w:ascii="Times New Roman" w:eastAsia="Andale Sans UI" w:hAnsi="Times New Roman" w:cs="Times New Roman"/>
            <w:color w:val="000000" w:themeColor="text1"/>
            <w:sz w:val="24"/>
            <w:szCs w:val="24"/>
            <w:lang w:eastAsia="zh-CN"/>
          </w:rPr>
          <w:t>://</w:t>
        </w:r>
        <w:r w:rsidR="00D80D98" w:rsidRPr="00845B5F">
          <w:rPr>
            <w:rStyle w:val="a9"/>
            <w:rFonts w:ascii="Times New Roman" w:eastAsia="Andale Sans UI" w:hAnsi="Times New Roman" w:cs="Times New Roman"/>
            <w:color w:val="000000" w:themeColor="text1"/>
            <w:sz w:val="24"/>
            <w:szCs w:val="24"/>
            <w:lang w:val="en-US" w:eastAsia="zh-CN"/>
          </w:rPr>
          <w:t>skysmart</w:t>
        </w:r>
        <w:r w:rsidR="00D80D98" w:rsidRPr="00845B5F">
          <w:rPr>
            <w:rStyle w:val="a9"/>
            <w:rFonts w:ascii="Times New Roman" w:eastAsia="Andale Sans UI" w:hAnsi="Times New Roman" w:cs="Times New Roman"/>
            <w:color w:val="000000" w:themeColor="text1"/>
            <w:sz w:val="24"/>
            <w:szCs w:val="24"/>
            <w:lang w:eastAsia="zh-CN"/>
          </w:rPr>
          <w:t>.</w:t>
        </w:r>
        <w:r w:rsidR="00D80D98" w:rsidRPr="00845B5F">
          <w:rPr>
            <w:rStyle w:val="a9"/>
            <w:rFonts w:ascii="Times New Roman" w:eastAsia="Andale Sans UI" w:hAnsi="Times New Roman" w:cs="Times New Roman"/>
            <w:color w:val="000000" w:themeColor="text1"/>
            <w:sz w:val="24"/>
            <w:szCs w:val="24"/>
            <w:lang w:val="en-US" w:eastAsia="zh-CN"/>
          </w:rPr>
          <w:t>ru</w:t>
        </w:r>
        <w:r w:rsidR="00D80D98" w:rsidRPr="00845B5F">
          <w:rPr>
            <w:rStyle w:val="a9"/>
            <w:rFonts w:ascii="Times New Roman" w:eastAsia="Andale Sans UI" w:hAnsi="Times New Roman" w:cs="Times New Roman"/>
            <w:color w:val="000000" w:themeColor="text1"/>
            <w:sz w:val="24"/>
            <w:szCs w:val="24"/>
            <w:lang w:eastAsia="zh-CN"/>
          </w:rPr>
          <w:t>/</w:t>
        </w:r>
        <w:r w:rsidR="00D80D98" w:rsidRPr="00845B5F">
          <w:rPr>
            <w:rStyle w:val="a9"/>
            <w:rFonts w:ascii="Times New Roman" w:eastAsia="Andale Sans UI" w:hAnsi="Times New Roman" w:cs="Times New Roman"/>
            <w:color w:val="000000" w:themeColor="text1"/>
            <w:sz w:val="24"/>
            <w:szCs w:val="24"/>
            <w:lang w:val="en-US" w:eastAsia="zh-CN"/>
          </w:rPr>
          <w:t>articles</w:t>
        </w:r>
        <w:r w:rsidR="00D80D98" w:rsidRPr="00845B5F">
          <w:rPr>
            <w:rStyle w:val="a9"/>
            <w:rFonts w:ascii="Times New Roman" w:eastAsia="Andale Sans UI" w:hAnsi="Times New Roman" w:cs="Times New Roman"/>
            <w:color w:val="000000" w:themeColor="text1"/>
            <w:sz w:val="24"/>
            <w:szCs w:val="24"/>
            <w:lang w:eastAsia="zh-CN"/>
          </w:rPr>
          <w:t>/</w:t>
        </w:r>
        <w:r w:rsidR="00D80D98" w:rsidRPr="00845B5F">
          <w:rPr>
            <w:rStyle w:val="a9"/>
            <w:rFonts w:ascii="Times New Roman" w:eastAsia="Andale Sans UI" w:hAnsi="Times New Roman" w:cs="Times New Roman"/>
            <w:color w:val="000000" w:themeColor="text1"/>
            <w:sz w:val="24"/>
            <w:szCs w:val="24"/>
            <w:lang w:val="en-US" w:eastAsia="zh-CN"/>
          </w:rPr>
          <w:t>mathematic</w:t>
        </w:r>
        <w:r w:rsidR="00D80D98" w:rsidRPr="00845B5F">
          <w:rPr>
            <w:rStyle w:val="a9"/>
            <w:rFonts w:ascii="Times New Roman" w:eastAsia="Andale Sans UI" w:hAnsi="Times New Roman" w:cs="Times New Roman"/>
            <w:color w:val="000000" w:themeColor="text1"/>
            <w:sz w:val="24"/>
            <w:szCs w:val="24"/>
            <w:lang w:eastAsia="zh-CN"/>
          </w:rPr>
          <w:t>/</w:t>
        </w:r>
      </w:hyperlink>
      <w:r w:rsidR="00D80D98" w:rsidRPr="00845B5F">
        <w:rPr>
          <w:rFonts w:ascii="Times New Roman" w:eastAsia="Andale Sans UI" w:hAnsi="Times New Roman" w:cs="Times New Roman"/>
          <w:color w:val="000000" w:themeColor="text1"/>
          <w:sz w:val="24"/>
          <w:szCs w:val="24"/>
          <w:lang w:eastAsia="zh-CN"/>
        </w:rPr>
        <w:t xml:space="preserve"> -  онлайн-</w:t>
      </w:r>
      <w:r w:rsidR="00D80D98" w:rsidRPr="00D95D60">
        <w:rPr>
          <w:rFonts w:ascii="Times New Roman" w:eastAsia="Andale Sans UI" w:hAnsi="Times New Roman" w:cs="Times New Roman"/>
          <w:color w:val="000000" w:themeColor="text1"/>
          <w:sz w:val="24"/>
          <w:szCs w:val="24"/>
          <w:lang w:eastAsia="zh-CN"/>
        </w:rPr>
        <w:t>школа</w:t>
      </w:r>
      <w:r w:rsidR="00D80D98" w:rsidRPr="00D95D60">
        <w:rPr>
          <w:rFonts w:ascii="Times New Roman" w:eastAsia="Andale Sans UI" w:hAnsi="Times New Roman" w:cs="Times New Roman"/>
          <w:color w:val="000000" w:themeColor="text1"/>
          <w:sz w:val="24"/>
          <w:szCs w:val="24"/>
          <w:lang w:val="en-US" w:eastAsia="zh-CN"/>
        </w:rPr>
        <w:t>Skysmart</w:t>
      </w:r>
    </w:p>
    <w:p w:rsidR="00D80D98" w:rsidRDefault="004B2A4A" w:rsidP="00476628">
      <w:pPr>
        <w:widowControl w:val="0"/>
        <w:numPr>
          <w:ilvl w:val="0"/>
          <w:numId w:val="9"/>
        </w:numPr>
        <w:shd w:val="clear" w:color="auto" w:fill="FFFFFF"/>
        <w:autoSpaceDE w:val="0"/>
        <w:autoSpaceDN w:val="0"/>
        <w:adjustRightInd w:val="0"/>
        <w:spacing w:before="100" w:beforeAutospacing="1" w:after="0" w:line="240" w:lineRule="auto"/>
        <w:contextualSpacing/>
        <w:jc w:val="both"/>
        <w:rPr>
          <w:rFonts w:ascii="Times New Roman" w:eastAsia="Andale Sans UI" w:hAnsi="Times New Roman" w:cs="Times New Roman"/>
          <w:color w:val="000000" w:themeColor="text1"/>
          <w:sz w:val="24"/>
          <w:szCs w:val="24"/>
          <w:lang w:eastAsia="zh-CN"/>
        </w:rPr>
      </w:pPr>
      <w:hyperlink r:id="rId148" w:history="1">
        <w:r w:rsidR="00D80D98" w:rsidRPr="00B5584E">
          <w:rPr>
            <w:rStyle w:val="a9"/>
            <w:rFonts w:ascii="Times New Roman" w:eastAsia="Andale Sans UI" w:hAnsi="Times New Roman" w:cs="Times New Roman"/>
            <w:color w:val="000000" w:themeColor="text1"/>
            <w:sz w:val="24"/>
            <w:szCs w:val="24"/>
            <w:lang w:eastAsia="zh-CN"/>
          </w:rPr>
          <w:t>https://etudes.ru/</w:t>
        </w:r>
      </w:hyperlink>
      <w:r w:rsidR="00D80D98" w:rsidRPr="00B5584E">
        <w:rPr>
          <w:rFonts w:ascii="Times New Roman" w:eastAsia="Andale Sans UI" w:hAnsi="Times New Roman" w:cs="Times New Roman"/>
          <w:color w:val="000000" w:themeColor="text1"/>
          <w:sz w:val="24"/>
          <w:szCs w:val="24"/>
          <w:lang w:eastAsia="zh-CN"/>
        </w:rPr>
        <w:t xml:space="preserve"> -</w:t>
      </w:r>
      <w:r w:rsidR="00D80D98">
        <w:rPr>
          <w:rFonts w:ascii="Times New Roman" w:eastAsia="Andale Sans UI" w:hAnsi="Times New Roman" w:cs="Times New Roman"/>
          <w:color w:val="000000" w:themeColor="text1"/>
          <w:sz w:val="24"/>
          <w:szCs w:val="24"/>
          <w:lang w:eastAsia="zh-CN"/>
        </w:rPr>
        <w:t xml:space="preserve"> Математические этюды</w:t>
      </w:r>
    </w:p>
    <w:p w:rsidR="00D80D98" w:rsidRPr="00DD4B57" w:rsidRDefault="004B2A4A" w:rsidP="00476628">
      <w:pPr>
        <w:widowControl w:val="0"/>
        <w:numPr>
          <w:ilvl w:val="0"/>
          <w:numId w:val="9"/>
        </w:numPr>
        <w:shd w:val="clear" w:color="auto" w:fill="FFFFFF"/>
        <w:autoSpaceDE w:val="0"/>
        <w:autoSpaceDN w:val="0"/>
        <w:adjustRightInd w:val="0"/>
        <w:spacing w:before="100" w:beforeAutospacing="1" w:after="0" w:line="240" w:lineRule="auto"/>
        <w:contextualSpacing/>
        <w:jc w:val="both"/>
        <w:rPr>
          <w:rFonts w:ascii="Times New Roman" w:eastAsia="Times New Roman" w:hAnsi="Times New Roman" w:cs="Times New Roman"/>
          <w:smallCaps/>
          <w:color w:val="000000" w:themeColor="text1"/>
          <w:sz w:val="24"/>
          <w:szCs w:val="24"/>
        </w:rPr>
      </w:pPr>
      <w:hyperlink r:id="rId149" w:history="1">
        <w:r w:rsidR="00D80D98" w:rsidRPr="00DD4B57">
          <w:rPr>
            <w:rStyle w:val="a9"/>
            <w:rFonts w:ascii="Times New Roman" w:eastAsia="Andale Sans UI" w:hAnsi="Times New Roman" w:cs="Times New Roman"/>
            <w:color w:val="000000" w:themeColor="text1"/>
            <w:sz w:val="24"/>
            <w:szCs w:val="24"/>
            <w:lang w:eastAsia="zh-CN"/>
          </w:rPr>
          <w:t>https://znaika.ru/</w:t>
        </w:r>
      </w:hyperlink>
      <w:r w:rsidR="00D80D98" w:rsidRPr="00DD4B57">
        <w:rPr>
          <w:rFonts w:ascii="Times New Roman" w:eastAsia="Andale Sans UI" w:hAnsi="Times New Roman" w:cs="Times New Roman"/>
          <w:color w:val="000000" w:themeColor="text1"/>
          <w:sz w:val="24"/>
          <w:szCs w:val="24"/>
          <w:lang w:eastAsia="zh-CN"/>
        </w:rPr>
        <w:t xml:space="preserve"> - онлайн-школа «Знайка». Видеоуроки.</w:t>
      </w:r>
    </w:p>
    <w:p w:rsidR="00D80D98" w:rsidRPr="00DD4B57" w:rsidRDefault="004B2A4A" w:rsidP="00476628">
      <w:pPr>
        <w:widowControl w:val="0"/>
        <w:numPr>
          <w:ilvl w:val="0"/>
          <w:numId w:val="9"/>
        </w:numPr>
        <w:shd w:val="clear" w:color="auto" w:fill="FFFFFF"/>
        <w:autoSpaceDE w:val="0"/>
        <w:autoSpaceDN w:val="0"/>
        <w:adjustRightInd w:val="0"/>
        <w:spacing w:before="100" w:beforeAutospacing="1" w:after="0" w:line="240" w:lineRule="auto"/>
        <w:contextualSpacing/>
        <w:jc w:val="both"/>
        <w:rPr>
          <w:rFonts w:ascii="Times New Roman" w:eastAsia="Times New Roman" w:hAnsi="Times New Roman" w:cs="Times New Roman"/>
          <w:smallCaps/>
          <w:color w:val="000000" w:themeColor="text1"/>
          <w:sz w:val="24"/>
          <w:szCs w:val="24"/>
        </w:rPr>
      </w:pPr>
      <w:hyperlink r:id="rId150" w:history="1">
        <w:r w:rsidR="00D80D98" w:rsidRPr="00DD4B57">
          <w:rPr>
            <w:rStyle w:val="a9"/>
            <w:rFonts w:ascii="Times New Roman" w:eastAsia="Times New Roman" w:hAnsi="Times New Roman" w:cs="Times New Roman"/>
            <w:color w:val="000000" w:themeColor="text1"/>
            <w:sz w:val="24"/>
            <w:szCs w:val="24"/>
          </w:rPr>
          <w:t>https://foxford.ru/wiki/matematika/</w:t>
        </w:r>
      </w:hyperlink>
      <w:r w:rsidR="00D80D98" w:rsidRPr="00DD4B57">
        <w:rPr>
          <w:rFonts w:ascii="Times New Roman" w:eastAsia="Times New Roman" w:hAnsi="Times New Roman" w:cs="Times New Roman"/>
          <w:smallCaps/>
          <w:color w:val="000000" w:themeColor="text1"/>
          <w:sz w:val="24"/>
          <w:szCs w:val="24"/>
        </w:rPr>
        <w:t xml:space="preserve">  - </w:t>
      </w:r>
      <w:r w:rsidR="00A80690">
        <w:rPr>
          <w:rFonts w:ascii="Times New Roman" w:eastAsia="Times New Roman" w:hAnsi="Times New Roman" w:cs="Times New Roman"/>
          <w:color w:val="000000" w:themeColor="text1"/>
          <w:sz w:val="24"/>
          <w:szCs w:val="24"/>
        </w:rPr>
        <w:t>и</w:t>
      </w:r>
      <w:r w:rsidR="00D80D98" w:rsidRPr="00DD4B57">
        <w:rPr>
          <w:rFonts w:ascii="Times New Roman" w:eastAsia="Times New Roman" w:hAnsi="Times New Roman" w:cs="Times New Roman"/>
          <w:color w:val="000000" w:themeColor="text1"/>
          <w:sz w:val="24"/>
          <w:szCs w:val="24"/>
        </w:rPr>
        <w:t>нтернет-энциклопедия</w:t>
      </w:r>
      <w:r w:rsidR="00D80D98" w:rsidRPr="00DD4B57">
        <w:rPr>
          <w:rFonts w:ascii="Times New Roman" w:eastAsia="Andale Sans UI" w:hAnsi="Times New Roman" w:cs="Times New Roman"/>
          <w:color w:val="000000" w:themeColor="text1"/>
          <w:sz w:val="24"/>
          <w:szCs w:val="24"/>
          <w:lang w:eastAsia="zh-CN"/>
        </w:rPr>
        <w:t xml:space="preserve">онлайн-школы «Фоксфорд». </w:t>
      </w:r>
    </w:p>
    <w:p w:rsidR="00D80D98" w:rsidRDefault="004B2A4A" w:rsidP="00476628">
      <w:pPr>
        <w:widowControl w:val="0"/>
        <w:numPr>
          <w:ilvl w:val="0"/>
          <w:numId w:val="9"/>
        </w:numPr>
        <w:shd w:val="clear" w:color="auto" w:fill="FFFFFF"/>
        <w:autoSpaceDE w:val="0"/>
        <w:autoSpaceDN w:val="0"/>
        <w:adjustRightInd w:val="0"/>
        <w:spacing w:before="100" w:beforeAutospacing="1" w:after="0" w:line="240" w:lineRule="auto"/>
        <w:contextualSpacing/>
        <w:jc w:val="both"/>
        <w:rPr>
          <w:rFonts w:ascii="Times New Roman" w:eastAsia="Times New Roman" w:hAnsi="Times New Roman" w:cs="Times New Roman"/>
          <w:color w:val="000000"/>
          <w:sz w:val="24"/>
          <w:szCs w:val="24"/>
        </w:rPr>
      </w:pPr>
      <w:hyperlink r:id="rId151" w:history="1">
        <w:r w:rsidR="00D80D98" w:rsidRPr="00DD4B57">
          <w:rPr>
            <w:rStyle w:val="a9"/>
            <w:rFonts w:ascii="Times New Roman" w:eastAsia="Times New Roman" w:hAnsi="Times New Roman" w:cs="Times New Roman"/>
            <w:color w:val="000000" w:themeColor="text1"/>
            <w:sz w:val="24"/>
            <w:szCs w:val="24"/>
          </w:rPr>
          <w:t>https://infourok.ru/biblioteka</w:t>
        </w:r>
      </w:hyperlink>
      <w:r w:rsidR="00D80D98" w:rsidRPr="00DD4B57">
        <w:rPr>
          <w:rFonts w:ascii="Times New Roman" w:eastAsia="Times New Roman" w:hAnsi="Times New Roman" w:cs="Times New Roman"/>
          <w:color w:val="000000" w:themeColor="text1"/>
          <w:sz w:val="24"/>
          <w:szCs w:val="24"/>
        </w:rPr>
        <w:t xml:space="preserve"> - </w:t>
      </w:r>
      <w:r w:rsidR="00D80D98">
        <w:rPr>
          <w:rFonts w:ascii="Times New Roman" w:eastAsia="Times New Roman" w:hAnsi="Times New Roman" w:cs="Times New Roman"/>
          <w:color w:val="000000"/>
          <w:sz w:val="24"/>
          <w:szCs w:val="24"/>
        </w:rPr>
        <w:t>проект «Инфоурок». Библиотека методических материалов.</w:t>
      </w:r>
    </w:p>
    <w:p w:rsidR="00D80D98" w:rsidRDefault="004B2A4A" w:rsidP="00476628">
      <w:pPr>
        <w:widowControl w:val="0"/>
        <w:numPr>
          <w:ilvl w:val="0"/>
          <w:numId w:val="9"/>
        </w:numPr>
        <w:shd w:val="clear" w:color="auto" w:fill="FFFFFF"/>
        <w:autoSpaceDE w:val="0"/>
        <w:autoSpaceDN w:val="0"/>
        <w:adjustRightInd w:val="0"/>
        <w:spacing w:before="100" w:beforeAutospacing="1" w:after="0" w:line="240" w:lineRule="auto"/>
        <w:contextualSpacing/>
        <w:jc w:val="both"/>
        <w:rPr>
          <w:rFonts w:ascii="Times New Roman" w:eastAsia="Times New Roman" w:hAnsi="Times New Roman" w:cs="Times New Roman"/>
          <w:color w:val="000000"/>
          <w:sz w:val="24"/>
          <w:szCs w:val="24"/>
        </w:rPr>
      </w:pPr>
      <w:hyperlink r:id="rId152" w:history="1">
        <w:r w:rsidR="00D80D98" w:rsidRPr="00B86E17">
          <w:rPr>
            <w:rStyle w:val="a9"/>
            <w:rFonts w:ascii="Times New Roman" w:eastAsia="Times New Roman" w:hAnsi="Times New Roman" w:cs="Times New Roman"/>
            <w:color w:val="000000" w:themeColor="text1"/>
            <w:sz w:val="24"/>
            <w:szCs w:val="24"/>
          </w:rPr>
          <w:t>https://multiurok.ru/</w:t>
        </w:r>
      </w:hyperlink>
      <w:r w:rsidR="00D80D98">
        <w:rPr>
          <w:rFonts w:ascii="Times New Roman" w:eastAsia="Times New Roman" w:hAnsi="Times New Roman" w:cs="Times New Roman"/>
          <w:color w:val="000000"/>
          <w:sz w:val="24"/>
          <w:szCs w:val="24"/>
        </w:rPr>
        <w:t xml:space="preserve"> - проект «Мультиурок». Библиотека методических материалов.</w:t>
      </w:r>
    </w:p>
    <w:p w:rsidR="0088450D" w:rsidRPr="00EA4666" w:rsidRDefault="004B2A4A" w:rsidP="00476628">
      <w:pPr>
        <w:widowControl w:val="0"/>
        <w:numPr>
          <w:ilvl w:val="0"/>
          <w:numId w:val="9"/>
        </w:numPr>
        <w:shd w:val="clear" w:color="auto" w:fill="FFFFFF"/>
        <w:autoSpaceDE w:val="0"/>
        <w:autoSpaceDN w:val="0"/>
        <w:adjustRightInd w:val="0"/>
        <w:spacing w:before="100" w:beforeAutospacing="1" w:after="0" w:line="240" w:lineRule="auto"/>
        <w:contextualSpacing/>
        <w:jc w:val="both"/>
        <w:rPr>
          <w:rFonts w:ascii="Times New Roman" w:eastAsia="Times New Roman" w:hAnsi="Times New Roman" w:cs="Times New Roman"/>
          <w:color w:val="000000" w:themeColor="text1"/>
          <w:sz w:val="24"/>
          <w:szCs w:val="24"/>
        </w:rPr>
      </w:pPr>
      <w:hyperlink r:id="rId153" w:history="1">
        <w:r w:rsidR="0088450D" w:rsidRPr="00EA4666">
          <w:rPr>
            <w:rStyle w:val="a9"/>
            <w:rFonts w:ascii="Times New Roman" w:eastAsia="Times New Roman" w:hAnsi="Times New Roman" w:cs="Times New Roman"/>
            <w:color w:val="000000" w:themeColor="text1"/>
            <w:sz w:val="24"/>
            <w:szCs w:val="24"/>
          </w:rPr>
          <w:t>https://урок.рф/</w:t>
        </w:r>
      </w:hyperlink>
      <w:r w:rsidR="0088450D" w:rsidRPr="00EA4666">
        <w:rPr>
          <w:rFonts w:ascii="Times New Roman" w:eastAsia="Times New Roman" w:hAnsi="Times New Roman" w:cs="Times New Roman"/>
          <w:color w:val="000000" w:themeColor="text1"/>
          <w:sz w:val="24"/>
          <w:szCs w:val="24"/>
        </w:rPr>
        <w:t xml:space="preserve"> - </w:t>
      </w:r>
      <w:r w:rsidR="00A80690">
        <w:rPr>
          <w:rFonts w:ascii="Times New Roman" w:eastAsia="Times New Roman" w:hAnsi="Times New Roman" w:cs="Times New Roman"/>
          <w:color w:val="000000" w:themeColor="text1"/>
          <w:sz w:val="24"/>
          <w:szCs w:val="24"/>
        </w:rPr>
        <w:t>п</w:t>
      </w:r>
      <w:r w:rsidR="0088450D" w:rsidRPr="00EA4666">
        <w:rPr>
          <w:rFonts w:ascii="Times New Roman" w:eastAsia="Times New Roman" w:hAnsi="Times New Roman" w:cs="Times New Roman"/>
          <w:color w:val="000000" w:themeColor="text1"/>
          <w:sz w:val="24"/>
          <w:szCs w:val="24"/>
        </w:rPr>
        <w:t>едагогические сообщество «Урок.РФ». Методические разработки.</w:t>
      </w:r>
    </w:p>
    <w:p w:rsidR="0088450D" w:rsidRPr="00EA4666" w:rsidRDefault="004B2A4A" w:rsidP="00476628">
      <w:pPr>
        <w:widowControl w:val="0"/>
        <w:numPr>
          <w:ilvl w:val="0"/>
          <w:numId w:val="9"/>
        </w:numPr>
        <w:shd w:val="clear" w:color="auto" w:fill="FFFFFF"/>
        <w:autoSpaceDE w:val="0"/>
        <w:autoSpaceDN w:val="0"/>
        <w:adjustRightInd w:val="0"/>
        <w:spacing w:before="100" w:beforeAutospacing="1" w:after="0" w:line="240" w:lineRule="auto"/>
        <w:contextualSpacing/>
        <w:jc w:val="both"/>
        <w:rPr>
          <w:rFonts w:ascii="Times New Roman" w:eastAsia="Times New Roman" w:hAnsi="Times New Roman" w:cs="Times New Roman"/>
          <w:color w:val="000000" w:themeColor="text1"/>
          <w:sz w:val="24"/>
          <w:szCs w:val="24"/>
        </w:rPr>
      </w:pPr>
      <w:hyperlink r:id="rId154" w:history="1">
        <w:r w:rsidR="0088450D" w:rsidRPr="00EA4666">
          <w:rPr>
            <w:rStyle w:val="a9"/>
            <w:rFonts w:ascii="Times New Roman" w:eastAsia="Times New Roman" w:hAnsi="Times New Roman" w:cs="Times New Roman"/>
            <w:color w:val="000000" w:themeColor="text1"/>
            <w:sz w:val="24"/>
            <w:szCs w:val="24"/>
          </w:rPr>
          <w:t>https://iu.ru/video-lessons</w:t>
        </w:r>
      </w:hyperlink>
      <w:r w:rsidR="0088450D" w:rsidRPr="00EA4666">
        <w:rPr>
          <w:rFonts w:ascii="Times New Roman" w:eastAsia="Times New Roman" w:hAnsi="Times New Roman" w:cs="Times New Roman"/>
          <w:color w:val="000000" w:themeColor="text1"/>
          <w:sz w:val="24"/>
          <w:szCs w:val="24"/>
        </w:rPr>
        <w:t xml:space="preserve"> - </w:t>
      </w:r>
      <w:r w:rsidR="00A80690">
        <w:rPr>
          <w:rFonts w:ascii="Times New Roman" w:eastAsia="Times New Roman" w:hAnsi="Times New Roman" w:cs="Times New Roman"/>
          <w:color w:val="000000" w:themeColor="text1"/>
          <w:sz w:val="24"/>
          <w:szCs w:val="24"/>
        </w:rPr>
        <w:t>б</w:t>
      </w:r>
      <w:r w:rsidR="0088450D" w:rsidRPr="00EA4666">
        <w:rPr>
          <w:rFonts w:ascii="Times New Roman" w:eastAsia="Times New Roman" w:hAnsi="Times New Roman" w:cs="Times New Roman"/>
          <w:color w:val="000000" w:themeColor="text1"/>
          <w:sz w:val="24"/>
          <w:szCs w:val="24"/>
        </w:rPr>
        <w:t>есплатные видеоуроки</w:t>
      </w:r>
      <w:r w:rsidR="005A4396">
        <w:rPr>
          <w:rFonts w:ascii="Times New Roman" w:eastAsia="Times New Roman" w:hAnsi="Times New Roman" w:cs="Times New Roman"/>
          <w:color w:val="000000" w:themeColor="text1"/>
          <w:sz w:val="24"/>
          <w:szCs w:val="24"/>
        </w:rPr>
        <w:t xml:space="preserve"> от проекта </w:t>
      </w:r>
      <w:r w:rsidR="005A4396" w:rsidRPr="00EA4666">
        <w:rPr>
          <w:rFonts w:ascii="Times New Roman" w:eastAsia="Times New Roman" w:hAnsi="Times New Roman" w:cs="Times New Roman"/>
          <w:color w:val="000000" w:themeColor="text1"/>
          <w:sz w:val="24"/>
          <w:szCs w:val="24"/>
        </w:rPr>
        <w:t>«ИнфоУрок»</w:t>
      </w:r>
      <w:r w:rsidR="0088450D" w:rsidRPr="00EA4666">
        <w:rPr>
          <w:rFonts w:ascii="Times New Roman" w:eastAsia="Times New Roman" w:hAnsi="Times New Roman" w:cs="Times New Roman"/>
          <w:color w:val="000000" w:themeColor="text1"/>
          <w:sz w:val="24"/>
          <w:szCs w:val="24"/>
        </w:rPr>
        <w:t>.</w:t>
      </w:r>
    </w:p>
    <w:p w:rsidR="00D80D98" w:rsidRPr="00DD4B57" w:rsidRDefault="00D80D98" w:rsidP="0088450D">
      <w:pPr>
        <w:widowControl w:val="0"/>
        <w:shd w:val="clear" w:color="auto" w:fill="FFFFFF"/>
        <w:autoSpaceDE w:val="0"/>
        <w:autoSpaceDN w:val="0"/>
        <w:adjustRightInd w:val="0"/>
        <w:spacing w:before="100" w:beforeAutospacing="1" w:after="0" w:line="240" w:lineRule="auto"/>
        <w:ind w:left="283"/>
        <w:contextualSpacing/>
        <w:jc w:val="both"/>
        <w:rPr>
          <w:rFonts w:ascii="Times New Roman" w:eastAsia="Times New Roman" w:hAnsi="Times New Roman" w:cs="Times New Roman"/>
          <w:color w:val="000000"/>
          <w:sz w:val="24"/>
          <w:szCs w:val="24"/>
        </w:rPr>
      </w:pPr>
    </w:p>
    <w:p w:rsidR="00D95D60" w:rsidRPr="00317319" w:rsidRDefault="00D95D60" w:rsidP="00D95D60">
      <w:pPr>
        <w:pBdr>
          <w:bottom w:val="single" w:sz="6" w:space="0" w:color="000000"/>
        </w:pBdr>
        <w:shd w:val="clear" w:color="auto" w:fill="FFFFFF"/>
        <w:spacing w:before="280" w:after="240"/>
        <w:rPr>
          <w:rFonts w:ascii="Times New Roman" w:eastAsia="Times New Roman" w:hAnsi="Times New Roman" w:cs="Times New Roman"/>
          <w:b/>
          <w:smallCaps/>
          <w:color w:val="000000"/>
          <w:sz w:val="24"/>
          <w:szCs w:val="24"/>
        </w:rPr>
      </w:pPr>
    </w:p>
    <w:p w:rsidR="00BF4235" w:rsidRPr="00D95D60" w:rsidRDefault="00D850A0">
      <w:pPr>
        <w:pBdr>
          <w:bottom w:val="single" w:sz="6" w:space="5" w:color="000000"/>
        </w:pBdr>
        <w:shd w:val="clear" w:color="auto" w:fill="FFFFFF"/>
        <w:spacing w:before="280" w:after="240"/>
        <w:rPr>
          <w:rFonts w:ascii="Times New Roman" w:eastAsia="Times New Roman" w:hAnsi="Times New Roman" w:cs="Times New Roman"/>
          <w:b/>
          <w:smallCaps/>
          <w:color w:val="000000"/>
          <w:sz w:val="24"/>
          <w:szCs w:val="24"/>
        </w:rPr>
      </w:pPr>
      <w:r w:rsidRPr="00D95D60">
        <w:rPr>
          <w:rFonts w:ascii="Times New Roman" w:eastAsia="Times New Roman" w:hAnsi="Times New Roman" w:cs="Times New Roman"/>
          <w:b/>
          <w:smallCaps/>
          <w:color w:val="000000"/>
          <w:sz w:val="24"/>
          <w:szCs w:val="24"/>
        </w:rPr>
        <w:t>МАТЕРИАЛЬНО-ТЕХНИЧЕСКОЕ ОБЕСПЕЧЕНИЕ ОБРАЗОВАТЕЛЬНОГО ПРОЦЕССА</w:t>
      </w:r>
    </w:p>
    <w:p w:rsidR="00BF4235" w:rsidRPr="00D95D60" w:rsidRDefault="00D850A0">
      <w:pPr>
        <w:shd w:val="clear" w:color="auto" w:fill="FFFFFF"/>
        <w:spacing w:before="240" w:after="120"/>
        <w:rPr>
          <w:rFonts w:ascii="Times New Roman" w:eastAsia="Times New Roman" w:hAnsi="Times New Roman" w:cs="Times New Roman"/>
          <w:b/>
          <w:smallCaps/>
          <w:color w:val="000000"/>
          <w:sz w:val="24"/>
          <w:szCs w:val="24"/>
        </w:rPr>
      </w:pPr>
      <w:r w:rsidRPr="00D95D60">
        <w:rPr>
          <w:rFonts w:ascii="Times New Roman" w:eastAsia="Times New Roman" w:hAnsi="Times New Roman" w:cs="Times New Roman"/>
          <w:b/>
          <w:smallCaps/>
          <w:color w:val="000000"/>
          <w:sz w:val="24"/>
          <w:szCs w:val="24"/>
        </w:rPr>
        <w:t>УЧЕБНОЕ ОБОРУДОВАНИЕ</w:t>
      </w:r>
    </w:p>
    <w:p w:rsidR="00D95D60" w:rsidRPr="000B6644" w:rsidRDefault="00D95D60" w:rsidP="00476628">
      <w:pPr>
        <w:pStyle w:val="aa"/>
        <w:numPr>
          <w:ilvl w:val="0"/>
          <w:numId w:val="10"/>
        </w:numPr>
        <w:suppressAutoHyphens/>
        <w:rPr>
          <w:rFonts w:ascii="Times New Roman" w:hAnsi="Times New Roman" w:cs="Times New Roman"/>
          <w:sz w:val="24"/>
          <w:szCs w:val="24"/>
          <w:lang w:eastAsia="ar-SA"/>
        </w:rPr>
      </w:pPr>
      <w:r w:rsidRPr="000B6644">
        <w:rPr>
          <w:rFonts w:ascii="Times New Roman" w:hAnsi="Times New Roman" w:cs="Times New Roman"/>
          <w:sz w:val="24"/>
          <w:szCs w:val="24"/>
          <w:lang w:eastAsia="ar-SA"/>
        </w:rPr>
        <w:t>Таблицы по математике для 5-6 классов.</w:t>
      </w:r>
    </w:p>
    <w:p w:rsidR="00D95D60" w:rsidRPr="000B6644" w:rsidRDefault="00D95D60" w:rsidP="00476628">
      <w:pPr>
        <w:pStyle w:val="aa"/>
        <w:numPr>
          <w:ilvl w:val="0"/>
          <w:numId w:val="10"/>
        </w:numPr>
        <w:suppressAutoHyphens/>
        <w:rPr>
          <w:rFonts w:ascii="Times New Roman" w:hAnsi="Times New Roman" w:cs="Times New Roman"/>
          <w:sz w:val="24"/>
          <w:szCs w:val="24"/>
          <w:lang w:eastAsia="ar-SA"/>
        </w:rPr>
      </w:pPr>
      <w:r w:rsidRPr="000B6644">
        <w:rPr>
          <w:rFonts w:ascii="Times New Roman" w:hAnsi="Times New Roman" w:cs="Times New Roman"/>
          <w:sz w:val="24"/>
          <w:szCs w:val="24"/>
          <w:lang w:eastAsia="ar-SA"/>
        </w:rPr>
        <w:t>Комплект чертёжных инструментов: линейка, транспортир, угольник (30°, 60°),  угольник (45°, 45°), циркуль.</w:t>
      </w:r>
    </w:p>
    <w:p w:rsidR="00D95D60" w:rsidRPr="000B6644" w:rsidRDefault="00D95D60" w:rsidP="00476628">
      <w:pPr>
        <w:pStyle w:val="aa"/>
        <w:numPr>
          <w:ilvl w:val="0"/>
          <w:numId w:val="10"/>
        </w:numPr>
        <w:shd w:val="clear" w:color="auto" w:fill="FFFFFF"/>
        <w:spacing w:before="240" w:after="120"/>
        <w:rPr>
          <w:rFonts w:ascii="Times New Roman" w:eastAsia="Times New Roman" w:hAnsi="Times New Roman" w:cs="Times New Roman"/>
          <w:color w:val="000000"/>
          <w:sz w:val="24"/>
          <w:szCs w:val="24"/>
          <w:lang w:val="en-US"/>
        </w:rPr>
      </w:pPr>
      <w:r w:rsidRPr="000B6644">
        <w:rPr>
          <w:rFonts w:ascii="Times New Roman" w:hAnsi="Times New Roman" w:cs="Times New Roman"/>
          <w:sz w:val="24"/>
          <w:szCs w:val="24"/>
          <w:lang w:eastAsia="ar-SA"/>
        </w:rPr>
        <w:t>Набор геометрических тел.</w:t>
      </w:r>
    </w:p>
    <w:p w:rsidR="00D95D60" w:rsidRPr="000B6644" w:rsidRDefault="00D95D60" w:rsidP="00476628">
      <w:pPr>
        <w:pStyle w:val="aa"/>
        <w:numPr>
          <w:ilvl w:val="0"/>
          <w:numId w:val="10"/>
        </w:numPr>
        <w:shd w:val="clear" w:color="auto" w:fill="FFFFFF"/>
        <w:spacing w:before="240" w:after="120"/>
        <w:rPr>
          <w:rFonts w:ascii="Times New Roman" w:eastAsia="Times New Roman" w:hAnsi="Times New Roman" w:cs="Times New Roman"/>
          <w:smallCaps/>
          <w:color w:val="000000"/>
          <w:sz w:val="24"/>
          <w:szCs w:val="24"/>
        </w:rPr>
      </w:pPr>
      <w:r w:rsidRPr="000B6644">
        <w:rPr>
          <w:rFonts w:ascii="Times New Roman" w:eastAsia="Times New Roman" w:hAnsi="Times New Roman" w:cs="Times New Roman"/>
          <w:color w:val="000000"/>
          <w:sz w:val="24"/>
          <w:szCs w:val="24"/>
        </w:rPr>
        <w:t>Печатные раздаточные материалы (дидактические материалы) по математике.</w:t>
      </w:r>
    </w:p>
    <w:p w:rsidR="000B6644" w:rsidRPr="000B6644" w:rsidRDefault="000B6644" w:rsidP="00476628">
      <w:pPr>
        <w:pStyle w:val="aa"/>
        <w:numPr>
          <w:ilvl w:val="0"/>
          <w:numId w:val="10"/>
        </w:numPr>
        <w:shd w:val="clear" w:color="auto" w:fill="FFFFFF"/>
        <w:spacing w:before="240" w:after="120"/>
        <w:rPr>
          <w:rFonts w:ascii="Times New Roman" w:eastAsia="Times New Roman" w:hAnsi="Times New Roman" w:cs="Times New Roman"/>
          <w:smallCaps/>
          <w:color w:val="000000"/>
          <w:sz w:val="24"/>
          <w:szCs w:val="24"/>
        </w:rPr>
      </w:pPr>
      <w:r w:rsidRPr="000B6644">
        <w:rPr>
          <w:rFonts w:ascii="Times New Roman" w:hAnsi="Times New Roman" w:cs="Times New Roman"/>
          <w:sz w:val="24"/>
          <w:szCs w:val="24"/>
        </w:rPr>
        <w:t>Видеофильмы об истории развития математики, математических идей и методов.</w:t>
      </w:r>
    </w:p>
    <w:p w:rsidR="000B6644" w:rsidRPr="000B6644" w:rsidRDefault="000B6644" w:rsidP="00476628">
      <w:pPr>
        <w:pStyle w:val="aa"/>
        <w:numPr>
          <w:ilvl w:val="0"/>
          <w:numId w:val="10"/>
        </w:numPr>
        <w:shd w:val="clear" w:color="auto" w:fill="FFFFFF"/>
        <w:spacing w:before="240" w:after="120"/>
        <w:rPr>
          <w:rFonts w:ascii="Times New Roman" w:eastAsia="Times New Roman" w:hAnsi="Times New Roman" w:cs="Times New Roman"/>
          <w:smallCaps/>
          <w:color w:val="000000"/>
          <w:sz w:val="24"/>
          <w:szCs w:val="24"/>
        </w:rPr>
      </w:pPr>
      <w:r w:rsidRPr="000B6644">
        <w:rPr>
          <w:rFonts w:ascii="Times New Roman" w:hAnsi="Times New Roman" w:cs="Times New Roman"/>
          <w:sz w:val="24"/>
          <w:szCs w:val="24"/>
        </w:rPr>
        <w:t>Портреты выдающихся деятелей в области математики.</w:t>
      </w:r>
    </w:p>
    <w:p w:rsidR="00D95D60" w:rsidRPr="0009695B" w:rsidRDefault="00D95D60" w:rsidP="00476628">
      <w:pPr>
        <w:pStyle w:val="aa"/>
        <w:numPr>
          <w:ilvl w:val="0"/>
          <w:numId w:val="10"/>
        </w:numPr>
        <w:shd w:val="clear" w:color="auto" w:fill="FFFFFF"/>
        <w:spacing w:before="240" w:after="120"/>
        <w:rPr>
          <w:rFonts w:ascii="Times New Roman" w:eastAsia="Times New Roman" w:hAnsi="Times New Roman" w:cs="Times New Roman"/>
          <w:smallCaps/>
          <w:color w:val="000000"/>
          <w:sz w:val="24"/>
          <w:szCs w:val="24"/>
        </w:rPr>
      </w:pPr>
      <w:r w:rsidRPr="000B6644">
        <w:rPr>
          <w:rFonts w:ascii="Times New Roman" w:hAnsi="Times New Roman" w:cs="Times New Roman"/>
          <w:sz w:val="24"/>
          <w:szCs w:val="24"/>
          <w:lang w:eastAsia="ar-SA"/>
        </w:rPr>
        <w:t>Компьютер. Проектор. Экран. Принтер.</w:t>
      </w:r>
    </w:p>
    <w:p w:rsidR="0009695B" w:rsidRDefault="0009695B" w:rsidP="0009695B">
      <w:pPr>
        <w:shd w:val="clear" w:color="auto" w:fill="FFFFFF"/>
        <w:spacing w:before="240" w:after="120"/>
        <w:ind w:left="426"/>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ОБОРУДОВАНИЕ ДЛЯ ПРОВЕДЕНИЯ ЛАБОРАТОРНЫХ И ПРАКТИЧЧЕСКИХ РАБОТ</w:t>
      </w:r>
    </w:p>
    <w:p w:rsidR="0009695B" w:rsidRPr="000B6644" w:rsidRDefault="0009695B" w:rsidP="0009695B">
      <w:pPr>
        <w:pStyle w:val="aa"/>
        <w:numPr>
          <w:ilvl w:val="0"/>
          <w:numId w:val="10"/>
        </w:numPr>
        <w:suppressAutoHyphens/>
        <w:rPr>
          <w:rFonts w:ascii="Times New Roman" w:hAnsi="Times New Roman" w:cs="Times New Roman"/>
          <w:sz w:val="24"/>
          <w:szCs w:val="24"/>
          <w:lang w:eastAsia="ar-SA"/>
        </w:rPr>
      </w:pPr>
      <w:r w:rsidRPr="000B6644">
        <w:rPr>
          <w:rFonts w:ascii="Times New Roman" w:hAnsi="Times New Roman" w:cs="Times New Roman"/>
          <w:sz w:val="24"/>
          <w:szCs w:val="24"/>
          <w:lang w:eastAsia="ar-SA"/>
        </w:rPr>
        <w:t>Таблицы по математике для 5-6 классов.</w:t>
      </w:r>
    </w:p>
    <w:p w:rsidR="0009695B" w:rsidRPr="000B6644" w:rsidRDefault="0009695B" w:rsidP="0009695B">
      <w:pPr>
        <w:pStyle w:val="aa"/>
        <w:numPr>
          <w:ilvl w:val="0"/>
          <w:numId w:val="10"/>
        </w:numPr>
        <w:suppressAutoHyphens/>
        <w:rPr>
          <w:rFonts w:ascii="Times New Roman" w:hAnsi="Times New Roman" w:cs="Times New Roman"/>
          <w:sz w:val="24"/>
          <w:szCs w:val="24"/>
          <w:lang w:eastAsia="ar-SA"/>
        </w:rPr>
      </w:pPr>
      <w:r w:rsidRPr="000B6644">
        <w:rPr>
          <w:rFonts w:ascii="Times New Roman" w:hAnsi="Times New Roman" w:cs="Times New Roman"/>
          <w:sz w:val="24"/>
          <w:szCs w:val="24"/>
          <w:lang w:eastAsia="ar-SA"/>
        </w:rPr>
        <w:t>Комплект чертёжных инструментов: линейка, транспортир, угольник (30°, 60°),  угольник (45°, 45°), циркуль.</w:t>
      </w:r>
    </w:p>
    <w:p w:rsidR="0009695B" w:rsidRPr="000B6644" w:rsidRDefault="0009695B" w:rsidP="0009695B">
      <w:pPr>
        <w:pStyle w:val="aa"/>
        <w:numPr>
          <w:ilvl w:val="0"/>
          <w:numId w:val="10"/>
        </w:numPr>
        <w:shd w:val="clear" w:color="auto" w:fill="FFFFFF"/>
        <w:spacing w:before="240" w:after="120"/>
        <w:rPr>
          <w:rFonts w:ascii="Times New Roman" w:eastAsia="Times New Roman" w:hAnsi="Times New Roman" w:cs="Times New Roman"/>
          <w:color w:val="000000"/>
          <w:sz w:val="24"/>
          <w:szCs w:val="24"/>
          <w:lang w:val="en-US"/>
        </w:rPr>
      </w:pPr>
      <w:r w:rsidRPr="000B6644">
        <w:rPr>
          <w:rFonts w:ascii="Times New Roman" w:hAnsi="Times New Roman" w:cs="Times New Roman"/>
          <w:sz w:val="24"/>
          <w:szCs w:val="24"/>
          <w:lang w:eastAsia="ar-SA"/>
        </w:rPr>
        <w:t>Набор геометрических тел.</w:t>
      </w:r>
    </w:p>
    <w:p w:rsidR="0009695B" w:rsidRPr="000B6644" w:rsidRDefault="0009695B" w:rsidP="0009695B">
      <w:pPr>
        <w:pStyle w:val="aa"/>
        <w:numPr>
          <w:ilvl w:val="0"/>
          <w:numId w:val="10"/>
        </w:numPr>
        <w:shd w:val="clear" w:color="auto" w:fill="FFFFFF"/>
        <w:spacing w:before="240" w:after="120"/>
        <w:rPr>
          <w:rFonts w:ascii="Times New Roman" w:eastAsia="Times New Roman" w:hAnsi="Times New Roman" w:cs="Times New Roman"/>
          <w:smallCaps/>
          <w:color w:val="000000"/>
          <w:sz w:val="24"/>
          <w:szCs w:val="24"/>
        </w:rPr>
      </w:pPr>
      <w:r w:rsidRPr="000B6644">
        <w:rPr>
          <w:rFonts w:ascii="Times New Roman" w:eastAsia="Times New Roman" w:hAnsi="Times New Roman" w:cs="Times New Roman"/>
          <w:color w:val="000000"/>
          <w:sz w:val="24"/>
          <w:szCs w:val="24"/>
        </w:rPr>
        <w:t>Печатные раздаточные материалы по математике.</w:t>
      </w:r>
    </w:p>
    <w:p w:rsidR="0009695B" w:rsidRPr="0009695B" w:rsidRDefault="0009695B" w:rsidP="0009695B">
      <w:pPr>
        <w:shd w:val="clear" w:color="auto" w:fill="FFFFFF"/>
        <w:spacing w:before="240" w:after="120"/>
        <w:ind w:left="426"/>
        <w:rPr>
          <w:rFonts w:ascii="Times New Roman" w:eastAsia="Times New Roman" w:hAnsi="Times New Roman" w:cs="Times New Roman"/>
          <w:b/>
          <w:smallCaps/>
          <w:color w:val="000000"/>
          <w:sz w:val="24"/>
          <w:szCs w:val="24"/>
        </w:rPr>
      </w:pPr>
    </w:p>
    <w:p w:rsidR="0009695B" w:rsidRPr="0009695B" w:rsidRDefault="0009695B" w:rsidP="0009695B">
      <w:pPr>
        <w:shd w:val="clear" w:color="auto" w:fill="FFFFFF"/>
        <w:spacing w:before="240" w:after="120"/>
        <w:ind w:left="426"/>
        <w:rPr>
          <w:rFonts w:ascii="Times New Roman" w:eastAsia="Times New Roman" w:hAnsi="Times New Roman" w:cs="Times New Roman"/>
          <w:smallCaps/>
          <w:color w:val="000000"/>
          <w:sz w:val="24"/>
          <w:szCs w:val="24"/>
        </w:rPr>
      </w:pPr>
    </w:p>
    <w:p w:rsidR="00D95D60" w:rsidRPr="0009695B" w:rsidRDefault="00D95D60">
      <w:pPr>
        <w:shd w:val="clear" w:color="auto" w:fill="FFFFFF"/>
        <w:spacing w:before="240" w:after="120"/>
        <w:rPr>
          <w:rFonts w:ascii="Times New Roman" w:eastAsia="Times New Roman" w:hAnsi="Times New Roman" w:cs="Times New Roman"/>
          <w:smallCaps/>
          <w:color w:val="000000"/>
          <w:sz w:val="24"/>
          <w:szCs w:val="24"/>
        </w:rPr>
      </w:pPr>
    </w:p>
    <w:p w:rsidR="00BF4235" w:rsidRPr="00D95D60" w:rsidRDefault="00BF4235">
      <w:pPr>
        <w:shd w:val="clear" w:color="auto" w:fill="FFFFFF"/>
        <w:spacing w:before="240" w:after="120"/>
        <w:rPr>
          <w:rFonts w:ascii="Times New Roman" w:eastAsia="Times New Roman" w:hAnsi="Times New Roman" w:cs="Times New Roman"/>
          <w:smallCaps/>
          <w:color w:val="000000"/>
          <w:sz w:val="24"/>
          <w:szCs w:val="24"/>
        </w:rPr>
      </w:pPr>
    </w:p>
    <w:sectPr w:rsidR="00BF4235" w:rsidRPr="00D95D60" w:rsidSect="00244717">
      <w:footerReference w:type="default" r:id="rId155"/>
      <w:pgSz w:w="11906" w:h="16838"/>
      <w:pgMar w:top="709" w:right="849" w:bottom="993" w:left="709" w:header="708" w:footer="28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181" w:rsidRDefault="00055181" w:rsidP="00E550C4">
      <w:pPr>
        <w:spacing w:after="0" w:line="240" w:lineRule="auto"/>
      </w:pPr>
      <w:r>
        <w:separator/>
      </w:r>
    </w:p>
  </w:endnote>
  <w:endnote w:type="continuationSeparator" w:id="1">
    <w:p w:rsidR="00055181" w:rsidRDefault="00055181" w:rsidP="00E55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Serif">
    <w:altName w:val="Times New Roman"/>
    <w:charset w:val="00"/>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64148"/>
      <w:docPartObj>
        <w:docPartGallery w:val="Page Numbers (Bottom of Page)"/>
        <w:docPartUnique/>
      </w:docPartObj>
    </w:sdtPr>
    <w:sdtContent>
      <w:p w:rsidR="008D0989" w:rsidRDefault="004B2A4A">
        <w:pPr>
          <w:pStyle w:val="af"/>
          <w:jc w:val="center"/>
        </w:pPr>
        <w:r>
          <w:fldChar w:fldCharType="begin"/>
        </w:r>
        <w:r w:rsidR="008D0989">
          <w:instrText>PAGE   \* MERGEFORMAT</w:instrText>
        </w:r>
        <w:r>
          <w:fldChar w:fldCharType="separate"/>
        </w:r>
        <w:r w:rsidR="004A186F">
          <w:rPr>
            <w:noProof/>
          </w:rPr>
          <w:t>19</w:t>
        </w:r>
        <w:r>
          <w:fldChar w:fldCharType="end"/>
        </w:r>
      </w:p>
    </w:sdtContent>
  </w:sdt>
  <w:p w:rsidR="008D0989" w:rsidRDefault="008D098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89" w:rsidRDefault="004B2A4A">
    <w:pPr>
      <w:pStyle w:val="af"/>
      <w:jc w:val="center"/>
    </w:pPr>
    <w:r>
      <w:fldChar w:fldCharType="begin"/>
    </w:r>
    <w:r w:rsidR="008D0989">
      <w:instrText xml:space="preserve"> PAGE   \* MERGEFORMAT </w:instrText>
    </w:r>
    <w:r>
      <w:fldChar w:fldCharType="separate"/>
    </w:r>
    <w:r w:rsidR="004A186F">
      <w:rPr>
        <w:noProof/>
      </w:rPr>
      <w:t>27</w:t>
    </w:r>
    <w:r>
      <w:rPr>
        <w:noProof/>
      </w:rPr>
      <w:fldChar w:fldCharType="end"/>
    </w:r>
  </w:p>
  <w:p w:rsidR="008D0989" w:rsidRDefault="008D098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181" w:rsidRDefault="00055181" w:rsidP="00E550C4">
      <w:pPr>
        <w:spacing w:after="0" w:line="240" w:lineRule="auto"/>
      </w:pPr>
      <w:r>
        <w:separator/>
      </w:r>
    </w:p>
  </w:footnote>
  <w:footnote w:type="continuationSeparator" w:id="1">
    <w:p w:rsidR="00055181" w:rsidRDefault="00055181" w:rsidP="00E550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1BB77A3C"/>
    <w:multiLevelType w:val="hybridMultilevel"/>
    <w:tmpl w:val="79D68AA8"/>
    <w:lvl w:ilvl="0" w:tplc="00000002">
      <w:start w:val="1"/>
      <w:numFmt w:val="decimal"/>
      <w:lvlText w:val="%1."/>
      <w:lvlJc w:val="left"/>
      <w:pPr>
        <w:tabs>
          <w:tab w:val="num" w:pos="-77"/>
        </w:tabs>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00746"/>
    <w:multiLevelType w:val="hybridMultilevel"/>
    <w:tmpl w:val="406E4A1C"/>
    <w:lvl w:ilvl="0" w:tplc="DB9C85CA">
      <w:start w:val="1"/>
      <w:numFmt w:val="decimal"/>
      <w:lvlText w:val="%1."/>
      <w:lvlJc w:val="left"/>
      <w:pPr>
        <w:ind w:left="786"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A894A70"/>
    <w:multiLevelType w:val="hybridMultilevel"/>
    <w:tmpl w:val="C1487CB8"/>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AD70CD7"/>
    <w:multiLevelType w:val="hybridMultilevel"/>
    <w:tmpl w:val="69CC3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46078B"/>
    <w:multiLevelType w:val="hybridMultilevel"/>
    <w:tmpl w:val="33BC2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1B6877"/>
    <w:multiLevelType w:val="hybridMultilevel"/>
    <w:tmpl w:val="F090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C25F37"/>
    <w:multiLevelType w:val="hybridMultilevel"/>
    <w:tmpl w:val="60AAD54E"/>
    <w:lvl w:ilvl="0" w:tplc="04190001">
      <w:start w:val="1"/>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16">
    <w:nsid w:val="60513CF7"/>
    <w:multiLevelType w:val="hybridMultilevel"/>
    <w:tmpl w:val="D914698E"/>
    <w:lvl w:ilvl="0" w:tplc="CE10ED74">
      <w:start w:val="1"/>
      <w:numFmt w:val="decimal"/>
      <w:lvlText w:val="%1."/>
      <w:lvlJc w:val="left"/>
      <w:pPr>
        <w:ind w:left="540" w:hanging="360"/>
      </w:pPr>
      <w:rPr>
        <w:rFonts w:ascii="Calibri" w:eastAsiaTheme="minorHAnsi" w:hAnsi="Calibri" w:cs="Calibri"/>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760C7352"/>
    <w:multiLevelType w:val="multilevel"/>
    <w:tmpl w:val="B63C9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7A309B6"/>
    <w:multiLevelType w:val="multilevel"/>
    <w:tmpl w:val="8E943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7"/>
  </w:num>
  <w:num w:numId="3">
    <w:abstractNumId w:val="15"/>
  </w:num>
  <w:num w:numId="4">
    <w:abstractNumId w:val="11"/>
  </w:num>
  <w:num w:numId="5">
    <w:abstractNumId w:val="12"/>
  </w:num>
  <w:num w:numId="6">
    <w:abstractNumId w:val="14"/>
  </w:num>
  <w:num w:numId="7">
    <w:abstractNumId w:val="13"/>
  </w:num>
  <w:num w:numId="8">
    <w:abstractNumId w:val="16"/>
  </w:num>
  <w:num w:numId="9">
    <w:abstractNumId w:val="9"/>
  </w:num>
  <w:num w:numId="10">
    <w:abstractNumId w:val="10"/>
  </w:num>
  <w:num w:numId="11">
    <w:abstractNumId w:val="8"/>
  </w:num>
  <w:num w:numId="12">
    <w:abstractNumId w:val="6"/>
  </w:num>
  <w:num w:numId="13">
    <w:abstractNumId w:val="5"/>
  </w:num>
  <w:num w:numId="14">
    <w:abstractNumId w:val="7"/>
  </w:num>
  <w:num w:numId="15">
    <w:abstractNumId w:val="3"/>
  </w:num>
  <w:num w:numId="16">
    <w:abstractNumId w:val="2"/>
  </w:num>
  <w:num w:numId="17">
    <w:abstractNumId w:val="4"/>
  </w:num>
  <w:num w:numId="18">
    <w:abstractNumId w:val="1"/>
  </w:num>
  <w:num w:numId="19">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4235"/>
    <w:rsid w:val="000036D8"/>
    <w:rsid w:val="00032EC0"/>
    <w:rsid w:val="00055181"/>
    <w:rsid w:val="00070C66"/>
    <w:rsid w:val="0008025C"/>
    <w:rsid w:val="0009695B"/>
    <w:rsid w:val="000A335D"/>
    <w:rsid w:val="000B6644"/>
    <w:rsid w:val="000D5821"/>
    <w:rsid w:val="000E67E5"/>
    <w:rsid w:val="000F19F5"/>
    <w:rsid w:val="00146824"/>
    <w:rsid w:val="00167446"/>
    <w:rsid w:val="001A065A"/>
    <w:rsid w:val="001D15A2"/>
    <w:rsid w:val="00244717"/>
    <w:rsid w:val="00256951"/>
    <w:rsid w:val="00264726"/>
    <w:rsid w:val="00290116"/>
    <w:rsid w:val="00293CC6"/>
    <w:rsid w:val="002A306A"/>
    <w:rsid w:val="002C54CB"/>
    <w:rsid w:val="00311253"/>
    <w:rsid w:val="00317319"/>
    <w:rsid w:val="003300BD"/>
    <w:rsid w:val="00332A58"/>
    <w:rsid w:val="003534EF"/>
    <w:rsid w:val="00361ED6"/>
    <w:rsid w:val="00397C72"/>
    <w:rsid w:val="003A4892"/>
    <w:rsid w:val="003B6C21"/>
    <w:rsid w:val="003E7010"/>
    <w:rsid w:val="00407BC1"/>
    <w:rsid w:val="00410B8D"/>
    <w:rsid w:val="00421A3A"/>
    <w:rsid w:val="00431916"/>
    <w:rsid w:val="00471085"/>
    <w:rsid w:val="00474FA4"/>
    <w:rsid w:val="00476628"/>
    <w:rsid w:val="004A186F"/>
    <w:rsid w:val="004B2A4A"/>
    <w:rsid w:val="005277D6"/>
    <w:rsid w:val="00536EA0"/>
    <w:rsid w:val="005958A2"/>
    <w:rsid w:val="005A4396"/>
    <w:rsid w:val="005B5C96"/>
    <w:rsid w:val="005F5D48"/>
    <w:rsid w:val="00606B54"/>
    <w:rsid w:val="00610C68"/>
    <w:rsid w:val="006411CE"/>
    <w:rsid w:val="006872CE"/>
    <w:rsid w:val="00690450"/>
    <w:rsid w:val="006A6693"/>
    <w:rsid w:val="006C0017"/>
    <w:rsid w:val="006D57A5"/>
    <w:rsid w:val="006E02EF"/>
    <w:rsid w:val="007039DE"/>
    <w:rsid w:val="007107DC"/>
    <w:rsid w:val="00712194"/>
    <w:rsid w:val="00735060"/>
    <w:rsid w:val="00752E93"/>
    <w:rsid w:val="007530ED"/>
    <w:rsid w:val="007A0542"/>
    <w:rsid w:val="007A726C"/>
    <w:rsid w:val="007B6430"/>
    <w:rsid w:val="007D22DA"/>
    <w:rsid w:val="007F6A57"/>
    <w:rsid w:val="00834445"/>
    <w:rsid w:val="00845B5F"/>
    <w:rsid w:val="00883004"/>
    <w:rsid w:val="0088450D"/>
    <w:rsid w:val="00887035"/>
    <w:rsid w:val="008B1E49"/>
    <w:rsid w:val="008B3FC5"/>
    <w:rsid w:val="008D0989"/>
    <w:rsid w:val="008E0391"/>
    <w:rsid w:val="0090315E"/>
    <w:rsid w:val="00923F4A"/>
    <w:rsid w:val="00946649"/>
    <w:rsid w:val="00955D7A"/>
    <w:rsid w:val="009670F8"/>
    <w:rsid w:val="00975A43"/>
    <w:rsid w:val="0099390E"/>
    <w:rsid w:val="00A266F8"/>
    <w:rsid w:val="00A33218"/>
    <w:rsid w:val="00A63623"/>
    <w:rsid w:val="00A80690"/>
    <w:rsid w:val="00A806CD"/>
    <w:rsid w:val="00A86B1E"/>
    <w:rsid w:val="00AA3306"/>
    <w:rsid w:val="00AD07A1"/>
    <w:rsid w:val="00AD2D9D"/>
    <w:rsid w:val="00AD6E87"/>
    <w:rsid w:val="00AF0EBC"/>
    <w:rsid w:val="00B2468B"/>
    <w:rsid w:val="00B25385"/>
    <w:rsid w:val="00B25D55"/>
    <w:rsid w:val="00B54631"/>
    <w:rsid w:val="00B656A6"/>
    <w:rsid w:val="00B76992"/>
    <w:rsid w:val="00B86131"/>
    <w:rsid w:val="00BA3F97"/>
    <w:rsid w:val="00BF1A28"/>
    <w:rsid w:val="00BF2E2F"/>
    <w:rsid w:val="00BF3079"/>
    <w:rsid w:val="00BF4235"/>
    <w:rsid w:val="00BF52BE"/>
    <w:rsid w:val="00C02FB5"/>
    <w:rsid w:val="00C3667F"/>
    <w:rsid w:val="00C9690F"/>
    <w:rsid w:val="00CA645B"/>
    <w:rsid w:val="00CA7DAD"/>
    <w:rsid w:val="00CB2310"/>
    <w:rsid w:val="00CF029B"/>
    <w:rsid w:val="00D055D3"/>
    <w:rsid w:val="00D1183B"/>
    <w:rsid w:val="00D162C2"/>
    <w:rsid w:val="00D336BE"/>
    <w:rsid w:val="00D73A11"/>
    <w:rsid w:val="00D80D98"/>
    <w:rsid w:val="00D850A0"/>
    <w:rsid w:val="00D95D60"/>
    <w:rsid w:val="00DA0779"/>
    <w:rsid w:val="00DE4AB0"/>
    <w:rsid w:val="00DF7E82"/>
    <w:rsid w:val="00E44859"/>
    <w:rsid w:val="00E550C4"/>
    <w:rsid w:val="00E803FB"/>
    <w:rsid w:val="00E825BA"/>
    <w:rsid w:val="00E866F2"/>
    <w:rsid w:val="00E86CB4"/>
    <w:rsid w:val="00EA0262"/>
    <w:rsid w:val="00EA7EE7"/>
    <w:rsid w:val="00EB3474"/>
    <w:rsid w:val="00EC16F2"/>
    <w:rsid w:val="00EC5D17"/>
    <w:rsid w:val="00EE5475"/>
    <w:rsid w:val="00F1581D"/>
    <w:rsid w:val="00F35D3A"/>
    <w:rsid w:val="00F6228C"/>
    <w:rsid w:val="00F639F7"/>
    <w:rsid w:val="00F6471C"/>
    <w:rsid w:val="00F86BC5"/>
    <w:rsid w:val="00F87D76"/>
    <w:rsid w:val="00F9244D"/>
    <w:rsid w:val="00F9278D"/>
    <w:rsid w:val="00FA1FBC"/>
    <w:rsid w:val="00FA7564"/>
    <w:rsid w:val="00FB239F"/>
    <w:rsid w:val="00FB4EFE"/>
    <w:rsid w:val="00FD7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1A3A"/>
  </w:style>
  <w:style w:type="paragraph" w:styleId="1">
    <w:name w:val="heading 1"/>
    <w:basedOn w:val="a1"/>
    <w:link w:val="10"/>
    <w:uiPriority w:val="9"/>
    <w:qFormat/>
    <w:rsid w:val="009D1B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1">
    <w:name w:val="heading 2"/>
    <w:basedOn w:val="a1"/>
    <w:link w:val="22"/>
    <w:uiPriority w:val="9"/>
    <w:qFormat/>
    <w:rsid w:val="009D1B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1">
    <w:name w:val="heading 3"/>
    <w:basedOn w:val="a1"/>
    <w:link w:val="32"/>
    <w:uiPriority w:val="9"/>
    <w:qFormat/>
    <w:rsid w:val="009D1B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1"/>
    <w:next w:val="a1"/>
    <w:link w:val="40"/>
    <w:uiPriority w:val="9"/>
    <w:qFormat/>
    <w:rsid w:val="00421A3A"/>
    <w:pPr>
      <w:keepNext/>
      <w:keepLines/>
      <w:spacing w:before="240" w:after="40"/>
      <w:outlineLvl w:val="3"/>
    </w:pPr>
    <w:rPr>
      <w:b/>
      <w:sz w:val="24"/>
      <w:szCs w:val="24"/>
    </w:rPr>
  </w:style>
  <w:style w:type="paragraph" w:styleId="5">
    <w:name w:val="heading 5"/>
    <w:basedOn w:val="a1"/>
    <w:next w:val="a1"/>
    <w:link w:val="50"/>
    <w:uiPriority w:val="9"/>
    <w:qFormat/>
    <w:rsid w:val="00421A3A"/>
    <w:pPr>
      <w:keepNext/>
      <w:keepLines/>
      <w:spacing w:before="220" w:after="40"/>
      <w:outlineLvl w:val="4"/>
    </w:pPr>
    <w:rPr>
      <w:b/>
    </w:rPr>
  </w:style>
  <w:style w:type="paragraph" w:styleId="6">
    <w:name w:val="heading 6"/>
    <w:basedOn w:val="a1"/>
    <w:next w:val="a1"/>
    <w:link w:val="60"/>
    <w:uiPriority w:val="9"/>
    <w:qFormat/>
    <w:rsid w:val="00421A3A"/>
    <w:pPr>
      <w:keepNext/>
      <w:keepLines/>
      <w:spacing w:before="200" w:after="40"/>
      <w:outlineLvl w:val="5"/>
    </w:pPr>
    <w:rPr>
      <w:b/>
      <w:sz w:val="20"/>
      <w:szCs w:val="20"/>
    </w:rPr>
  </w:style>
  <w:style w:type="paragraph" w:styleId="7">
    <w:name w:val="heading 7"/>
    <w:basedOn w:val="a1"/>
    <w:next w:val="a1"/>
    <w:link w:val="70"/>
    <w:uiPriority w:val="9"/>
    <w:semiHidden/>
    <w:unhideWhenUsed/>
    <w:qFormat/>
    <w:rsid w:val="00883004"/>
    <w:pPr>
      <w:keepNext/>
      <w:keepLines/>
      <w:spacing w:before="200" w:after="0"/>
      <w:outlineLvl w:val="6"/>
    </w:pPr>
    <w:rPr>
      <w:rFonts w:asciiTheme="majorHAnsi" w:eastAsiaTheme="majorEastAsia" w:hAnsiTheme="majorHAnsi" w:cstheme="majorBidi"/>
      <w:i/>
      <w:iCs/>
      <w:color w:val="404040" w:themeColor="text1" w:themeTint="BF"/>
      <w:lang w:val="en-US" w:eastAsia="en-US"/>
    </w:rPr>
  </w:style>
  <w:style w:type="paragraph" w:styleId="8">
    <w:name w:val="heading 8"/>
    <w:basedOn w:val="a1"/>
    <w:next w:val="a1"/>
    <w:link w:val="80"/>
    <w:uiPriority w:val="9"/>
    <w:semiHidden/>
    <w:unhideWhenUsed/>
    <w:qFormat/>
    <w:rsid w:val="00883004"/>
    <w:pPr>
      <w:keepNext/>
      <w:keepLines/>
      <w:spacing w:before="200" w:after="0"/>
      <w:outlineLvl w:val="7"/>
    </w:pPr>
    <w:rPr>
      <w:rFonts w:asciiTheme="majorHAnsi" w:eastAsiaTheme="majorEastAsia" w:hAnsiTheme="majorHAnsi" w:cstheme="majorBidi"/>
      <w:color w:val="4F81BD" w:themeColor="accent1"/>
      <w:sz w:val="20"/>
      <w:szCs w:val="20"/>
      <w:lang w:val="en-US" w:eastAsia="en-US"/>
    </w:rPr>
  </w:style>
  <w:style w:type="paragraph" w:styleId="9">
    <w:name w:val="heading 9"/>
    <w:basedOn w:val="a1"/>
    <w:next w:val="a1"/>
    <w:link w:val="90"/>
    <w:uiPriority w:val="9"/>
    <w:semiHidden/>
    <w:unhideWhenUsed/>
    <w:qFormat/>
    <w:rsid w:val="00883004"/>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rsid w:val="00421A3A"/>
    <w:tblPr>
      <w:tblCellMar>
        <w:top w:w="0" w:type="dxa"/>
        <w:left w:w="0" w:type="dxa"/>
        <w:bottom w:w="0" w:type="dxa"/>
        <w:right w:w="0" w:type="dxa"/>
      </w:tblCellMar>
    </w:tblPr>
  </w:style>
  <w:style w:type="paragraph" w:styleId="a5">
    <w:name w:val="Title"/>
    <w:basedOn w:val="a1"/>
    <w:next w:val="a1"/>
    <w:link w:val="a6"/>
    <w:uiPriority w:val="10"/>
    <w:qFormat/>
    <w:rsid w:val="00421A3A"/>
    <w:pPr>
      <w:keepNext/>
      <w:keepLines/>
      <w:spacing w:before="480" w:after="120"/>
    </w:pPr>
    <w:rPr>
      <w:b/>
      <w:sz w:val="72"/>
      <w:szCs w:val="72"/>
    </w:rPr>
  </w:style>
  <w:style w:type="character" w:customStyle="1" w:styleId="10">
    <w:name w:val="Заголовок 1 Знак"/>
    <w:basedOn w:val="a2"/>
    <w:link w:val="1"/>
    <w:uiPriority w:val="9"/>
    <w:rsid w:val="009D1BB4"/>
    <w:rPr>
      <w:rFonts w:ascii="Times New Roman" w:eastAsia="Times New Roman" w:hAnsi="Times New Roman" w:cs="Times New Roman"/>
      <w:b/>
      <w:bCs/>
      <w:kern w:val="36"/>
      <w:sz w:val="48"/>
      <w:szCs w:val="48"/>
      <w:lang w:eastAsia="ru-RU"/>
    </w:rPr>
  </w:style>
  <w:style w:type="character" w:customStyle="1" w:styleId="22">
    <w:name w:val="Заголовок 2 Знак"/>
    <w:basedOn w:val="a2"/>
    <w:link w:val="21"/>
    <w:uiPriority w:val="9"/>
    <w:rsid w:val="009D1BB4"/>
    <w:rPr>
      <w:rFonts w:ascii="Times New Roman" w:eastAsia="Times New Roman" w:hAnsi="Times New Roman" w:cs="Times New Roman"/>
      <w:b/>
      <w:bCs/>
      <w:sz w:val="36"/>
      <w:szCs w:val="36"/>
      <w:lang w:eastAsia="ru-RU"/>
    </w:rPr>
  </w:style>
  <w:style w:type="character" w:customStyle="1" w:styleId="32">
    <w:name w:val="Заголовок 3 Знак"/>
    <w:basedOn w:val="a2"/>
    <w:link w:val="31"/>
    <w:uiPriority w:val="9"/>
    <w:rsid w:val="009D1BB4"/>
    <w:rPr>
      <w:rFonts w:ascii="Times New Roman" w:eastAsia="Times New Roman" w:hAnsi="Times New Roman" w:cs="Times New Roman"/>
      <w:b/>
      <w:bCs/>
      <w:sz w:val="27"/>
      <w:szCs w:val="27"/>
      <w:lang w:eastAsia="ru-RU"/>
    </w:rPr>
  </w:style>
  <w:style w:type="paragraph" w:styleId="a7">
    <w:name w:val="Normal (Web)"/>
    <w:basedOn w:val="a1"/>
    <w:uiPriority w:val="99"/>
    <w:semiHidden/>
    <w:unhideWhenUsed/>
    <w:rsid w:val="009D1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nline">
    <w:name w:val="_widgetinline"/>
    <w:basedOn w:val="a2"/>
    <w:rsid w:val="009D1BB4"/>
  </w:style>
  <w:style w:type="character" w:styleId="a8">
    <w:name w:val="Strong"/>
    <w:basedOn w:val="a2"/>
    <w:uiPriority w:val="22"/>
    <w:qFormat/>
    <w:rsid w:val="009D1BB4"/>
    <w:rPr>
      <w:b/>
      <w:bCs/>
    </w:rPr>
  </w:style>
  <w:style w:type="character" w:styleId="a9">
    <w:name w:val="Hyperlink"/>
    <w:basedOn w:val="a2"/>
    <w:uiPriority w:val="99"/>
    <w:unhideWhenUsed/>
    <w:rsid w:val="009D1BB4"/>
    <w:rPr>
      <w:color w:val="0000FF" w:themeColor="hyperlink"/>
      <w:u w:val="single"/>
    </w:rPr>
  </w:style>
  <w:style w:type="paragraph" w:styleId="aa">
    <w:name w:val="List Paragraph"/>
    <w:basedOn w:val="a1"/>
    <w:uiPriority w:val="34"/>
    <w:qFormat/>
    <w:rsid w:val="00BC36E3"/>
    <w:pPr>
      <w:ind w:left="720"/>
      <w:contextualSpacing/>
    </w:pPr>
  </w:style>
  <w:style w:type="paragraph" w:styleId="ab">
    <w:name w:val="Subtitle"/>
    <w:basedOn w:val="a1"/>
    <w:next w:val="a1"/>
    <w:link w:val="ac"/>
    <w:uiPriority w:val="11"/>
    <w:qFormat/>
    <w:rsid w:val="00421A3A"/>
    <w:pPr>
      <w:keepNext/>
      <w:keepLines/>
      <w:spacing w:before="360" w:after="80"/>
    </w:pPr>
    <w:rPr>
      <w:rFonts w:ascii="Georgia" w:eastAsia="Georgia" w:hAnsi="Georgia" w:cs="Georgia"/>
      <w:i/>
      <w:color w:val="666666"/>
      <w:sz w:val="48"/>
      <w:szCs w:val="48"/>
    </w:rPr>
  </w:style>
  <w:style w:type="table" w:customStyle="1" w:styleId="11">
    <w:name w:val="1"/>
    <w:basedOn w:val="TableNormal"/>
    <w:rsid w:val="00421A3A"/>
    <w:tblPr>
      <w:tblStyleRowBandSize w:val="1"/>
      <w:tblStyleColBandSize w:val="1"/>
      <w:tblCellMar>
        <w:top w:w="15" w:type="dxa"/>
        <w:left w:w="15" w:type="dxa"/>
        <w:bottom w:w="15" w:type="dxa"/>
        <w:right w:w="15" w:type="dxa"/>
      </w:tblCellMar>
    </w:tblPr>
  </w:style>
  <w:style w:type="paragraph" w:styleId="ad">
    <w:name w:val="header"/>
    <w:basedOn w:val="a1"/>
    <w:link w:val="ae"/>
    <w:uiPriority w:val="99"/>
    <w:unhideWhenUsed/>
    <w:rsid w:val="00E550C4"/>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E550C4"/>
  </w:style>
  <w:style w:type="paragraph" w:styleId="af">
    <w:name w:val="footer"/>
    <w:basedOn w:val="a1"/>
    <w:link w:val="af0"/>
    <w:uiPriority w:val="99"/>
    <w:unhideWhenUsed/>
    <w:rsid w:val="00E550C4"/>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E550C4"/>
  </w:style>
  <w:style w:type="paragraph" w:styleId="af1">
    <w:name w:val="Balloon Text"/>
    <w:basedOn w:val="a1"/>
    <w:link w:val="af2"/>
    <w:uiPriority w:val="99"/>
    <w:semiHidden/>
    <w:unhideWhenUsed/>
    <w:rsid w:val="00A63623"/>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A63623"/>
    <w:rPr>
      <w:rFonts w:ascii="Tahoma" w:hAnsi="Tahoma" w:cs="Tahoma"/>
      <w:sz w:val="16"/>
      <w:szCs w:val="16"/>
    </w:rPr>
  </w:style>
  <w:style w:type="character" w:customStyle="1" w:styleId="70">
    <w:name w:val="Заголовок 7 Знак"/>
    <w:basedOn w:val="a2"/>
    <w:link w:val="7"/>
    <w:uiPriority w:val="9"/>
    <w:semiHidden/>
    <w:rsid w:val="00883004"/>
    <w:rPr>
      <w:rFonts w:asciiTheme="majorHAnsi" w:eastAsiaTheme="majorEastAsia" w:hAnsiTheme="majorHAnsi" w:cstheme="majorBidi"/>
      <w:i/>
      <w:iCs/>
      <w:color w:val="404040" w:themeColor="text1" w:themeTint="BF"/>
      <w:lang w:val="en-US" w:eastAsia="en-US"/>
    </w:rPr>
  </w:style>
  <w:style w:type="character" w:customStyle="1" w:styleId="80">
    <w:name w:val="Заголовок 8 Знак"/>
    <w:basedOn w:val="a2"/>
    <w:link w:val="8"/>
    <w:uiPriority w:val="9"/>
    <w:semiHidden/>
    <w:rsid w:val="00883004"/>
    <w:rPr>
      <w:rFonts w:asciiTheme="majorHAnsi" w:eastAsiaTheme="majorEastAsia" w:hAnsiTheme="majorHAnsi" w:cstheme="majorBidi"/>
      <w:color w:val="4F81BD" w:themeColor="accent1"/>
      <w:sz w:val="20"/>
      <w:szCs w:val="20"/>
      <w:lang w:val="en-US" w:eastAsia="en-US"/>
    </w:rPr>
  </w:style>
  <w:style w:type="character" w:customStyle="1" w:styleId="90">
    <w:name w:val="Заголовок 9 Знак"/>
    <w:basedOn w:val="a2"/>
    <w:link w:val="9"/>
    <w:uiPriority w:val="9"/>
    <w:semiHidden/>
    <w:rsid w:val="00883004"/>
    <w:rPr>
      <w:rFonts w:asciiTheme="majorHAnsi" w:eastAsiaTheme="majorEastAsia" w:hAnsiTheme="majorHAnsi" w:cstheme="majorBidi"/>
      <w:i/>
      <w:iCs/>
      <w:color w:val="404040" w:themeColor="text1" w:themeTint="BF"/>
      <w:sz w:val="20"/>
      <w:szCs w:val="20"/>
      <w:lang w:val="en-US" w:eastAsia="en-US"/>
    </w:rPr>
  </w:style>
  <w:style w:type="paragraph" w:styleId="af3">
    <w:name w:val="No Spacing"/>
    <w:uiPriority w:val="1"/>
    <w:qFormat/>
    <w:rsid w:val="00883004"/>
    <w:pPr>
      <w:spacing w:after="0" w:line="240" w:lineRule="auto"/>
    </w:pPr>
    <w:rPr>
      <w:rFonts w:asciiTheme="minorHAnsi" w:eastAsiaTheme="minorEastAsia" w:hAnsiTheme="minorHAnsi" w:cstheme="minorBidi"/>
      <w:lang w:val="en-US" w:eastAsia="en-US"/>
    </w:rPr>
  </w:style>
  <w:style w:type="character" w:customStyle="1" w:styleId="a6">
    <w:name w:val="Название Знак"/>
    <w:basedOn w:val="a2"/>
    <w:link w:val="a5"/>
    <w:uiPriority w:val="10"/>
    <w:rsid w:val="00883004"/>
    <w:rPr>
      <w:b/>
      <w:sz w:val="72"/>
      <w:szCs w:val="72"/>
    </w:rPr>
  </w:style>
  <w:style w:type="character" w:customStyle="1" w:styleId="ac">
    <w:name w:val="Подзаголовок Знак"/>
    <w:basedOn w:val="a2"/>
    <w:link w:val="ab"/>
    <w:uiPriority w:val="11"/>
    <w:rsid w:val="00883004"/>
    <w:rPr>
      <w:rFonts w:ascii="Georgia" w:eastAsia="Georgia" w:hAnsi="Georgia" w:cs="Georgia"/>
      <w:i/>
      <w:color w:val="666666"/>
      <w:sz w:val="48"/>
      <w:szCs w:val="48"/>
    </w:rPr>
  </w:style>
  <w:style w:type="paragraph" w:styleId="af4">
    <w:name w:val="Body Text"/>
    <w:basedOn w:val="a1"/>
    <w:link w:val="af5"/>
    <w:uiPriority w:val="99"/>
    <w:unhideWhenUsed/>
    <w:rsid w:val="00883004"/>
    <w:pPr>
      <w:spacing w:after="120"/>
    </w:pPr>
    <w:rPr>
      <w:rFonts w:asciiTheme="minorHAnsi" w:eastAsiaTheme="minorEastAsia" w:hAnsiTheme="minorHAnsi" w:cstheme="minorBidi"/>
      <w:lang w:val="en-US" w:eastAsia="en-US"/>
    </w:rPr>
  </w:style>
  <w:style w:type="character" w:customStyle="1" w:styleId="af5">
    <w:name w:val="Основной текст Знак"/>
    <w:basedOn w:val="a2"/>
    <w:link w:val="af4"/>
    <w:uiPriority w:val="99"/>
    <w:rsid w:val="00883004"/>
    <w:rPr>
      <w:rFonts w:asciiTheme="minorHAnsi" w:eastAsiaTheme="minorEastAsia" w:hAnsiTheme="minorHAnsi" w:cstheme="minorBidi"/>
      <w:lang w:val="en-US" w:eastAsia="en-US"/>
    </w:rPr>
  </w:style>
  <w:style w:type="paragraph" w:styleId="23">
    <w:name w:val="Body Text 2"/>
    <w:basedOn w:val="a1"/>
    <w:link w:val="24"/>
    <w:uiPriority w:val="99"/>
    <w:unhideWhenUsed/>
    <w:rsid w:val="00883004"/>
    <w:pPr>
      <w:spacing w:after="120" w:line="480" w:lineRule="auto"/>
    </w:pPr>
    <w:rPr>
      <w:rFonts w:asciiTheme="minorHAnsi" w:eastAsiaTheme="minorEastAsia" w:hAnsiTheme="minorHAnsi" w:cstheme="minorBidi"/>
      <w:lang w:val="en-US" w:eastAsia="en-US"/>
    </w:rPr>
  </w:style>
  <w:style w:type="character" w:customStyle="1" w:styleId="24">
    <w:name w:val="Основной текст 2 Знак"/>
    <w:basedOn w:val="a2"/>
    <w:link w:val="23"/>
    <w:uiPriority w:val="99"/>
    <w:rsid w:val="00883004"/>
    <w:rPr>
      <w:rFonts w:asciiTheme="minorHAnsi" w:eastAsiaTheme="minorEastAsia" w:hAnsiTheme="minorHAnsi" w:cstheme="minorBidi"/>
      <w:lang w:val="en-US" w:eastAsia="en-US"/>
    </w:rPr>
  </w:style>
  <w:style w:type="paragraph" w:styleId="33">
    <w:name w:val="Body Text 3"/>
    <w:basedOn w:val="a1"/>
    <w:link w:val="34"/>
    <w:uiPriority w:val="99"/>
    <w:unhideWhenUsed/>
    <w:rsid w:val="00883004"/>
    <w:pPr>
      <w:spacing w:after="120"/>
    </w:pPr>
    <w:rPr>
      <w:rFonts w:asciiTheme="minorHAnsi" w:eastAsiaTheme="minorEastAsia" w:hAnsiTheme="minorHAnsi" w:cstheme="minorBidi"/>
      <w:sz w:val="16"/>
      <w:szCs w:val="16"/>
      <w:lang w:val="en-US" w:eastAsia="en-US"/>
    </w:rPr>
  </w:style>
  <w:style w:type="character" w:customStyle="1" w:styleId="34">
    <w:name w:val="Основной текст 3 Знак"/>
    <w:basedOn w:val="a2"/>
    <w:link w:val="33"/>
    <w:uiPriority w:val="99"/>
    <w:rsid w:val="00883004"/>
    <w:rPr>
      <w:rFonts w:asciiTheme="minorHAnsi" w:eastAsiaTheme="minorEastAsia" w:hAnsiTheme="minorHAnsi" w:cstheme="minorBidi"/>
      <w:sz w:val="16"/>
      <w:szCs w:val="16"/>
      <w:lang w:val="en-US" w:eastAsia="en-US"/>
    </w:rPr>
  </w:style>
  <w:style w:type="paragraph" w:styleId="af6">
    <w:name w:val="List"/>
    <w:basedOn w:val="a1"/>
    <w:uiPriority w:val="99"/>
    <w:unhideWhenUsed/>
    <w:rsid w:val="00883004"/>
    <w:pPr>
      <w:ind w:left="360" w:hanging="360"/>
      <w:contextualSpacing/>
    </w:pPr>
    <w:rPr>
      <w:rFonts w:asciiTheme="minorHAnsi" w:eastAsiaTheme="minorEastAsia" w:hAnsiTheme="minorHAnsi" w:cstheme="minorBidi"/>
      <w:lang w:val="en-US" w:eastAsia="en-US"/>
    </w:rPr>
  </w:style>
  <w:style w:type="paragraph" w:styleId="25">
    <w:name w:val="List 2"/>
    <w:basedOn w:val="a1"/>
    <w:uiPriority w:val="99"/>
    <w:unhideWhenUsed/>
    <w:rsid w:val="00883004"/>
    <w:pPr>
      <w:ind w:left="720" w:hanging="360"/>
      <w:contextualSpacing/>
    </w:pPr>
    <w:rPr>
      <w:rFonts w:asciiTheme="minorHAnsi" w:eastAsiaTheme="minorEastAsia" w:hAnsiTheme="minorHAnsi" w:cstheme="minorBidi"/>
      <w:lang w:val="en-US" w:eastAsia="en-US"/>
    </w:rPr>
  </w:style>
  <w:style w:type="paragraph" w:styleId="35">
    <w:name w:val="List 3"/>
    <w:basedOn w:val="a1"/>
    <w:uiPriority w:val="99"/>
    <w:unhideWhenUsed/>
    <w:rsid w:val="00883004"/>
    <w:pPr>
      <w:ind w:left="1080" w:hanging="360"/>
      <w:contextualSpacing/>
    </w:pPr>
    <w:rPr>
      <w:rFonts w:asciiTheme="minorHAnsi" w:eastAsiaTheme="minorEastAsia" w:hAnsiTheme="minorHAnsi" w:cstheme="minorBidi"/>
      <w:lang w:val="en-US" w:eastAsia="en-US"/>
    </w:rPr>
  </w:style>
  <w:style w:type="paragraph" w:styleId="a0">
    <w:name w:val="List Bullet"/>
    <w:basedOn w:val="a1"/>
    <w:uiPriority w:val="99"/>
    <w:unhideWhenUsed/>
    <w:rsid w:val="00883004"/>
    <w:pPr>
      <w:numPr>
        <w:numId w:val="11"/>
      </w:numPr>
      <w:contextualSpacing/>
    </w:pPr>
    <w:rPr>
      <w:rFonts w:asciiTheme="minorHAnsi" w:eastAsiaTheme="minorEastAsia" w:hAnsiTheme="minorHAnsi" w:cstheme="minorBidi"/>
      <w:lang w:val="en-US" w:eastAsia="en-US"/>
    </w:rPr>
  </w:style>
  <w:style w:type="paragraph" w:styleId="20">
    <w:name w:val="List Bullet 2"/>
    <w:basedOn w:val="a1"/>
    <w:uiPriority w:val="99"/>
    <w:unhideWhenUsed/>
    <w:rsid w:val="00883004"/>
    <w:pPr>
      <w:numPr>
        <w:numId w:val="12"/>
      </w:numPr>
      <w:contextualSpacing/>
    </w:pPr>
    <w:rPr>
      <w:rFonts w:asciiTheme="minorHAnsi" w:eastAsiaTheme="minorEastAsia" w:hAnsiTheme="minorHAnsi" w:cstheme="minorBidi"/>
      <w:lang w:val="en-US" w:eastAsia="en-US"/>
    </w:rPr>
  </w:style>
  <w:style w:type="paragraph" w:styleId="30">
    <w:name w:val="List Bullet 3"/>
    <w:basedOn w:val="a1"/>
    <w:uiPriority w:val="99"/>
    <w:unhideWhenUsed/>
    <w:rsid w:val="00883004"/>
    <w:pPr>
      <w:numPr>
        <w:numId w:val="13"/>
      </w:numPr>
      <w:contextualSpacing/>
    </w:pPr>
    <w:rPr>
      <w:rFonts w:asciiTheme="minorHAnsi" w:eastAsiaTheme="minorEastAsia" w:hAnsiTheme="minorHAnsi" w:cstheme="minorBidi"/>
      <w:lang w:val="en-US" w:eastAsia="en-US"/>
    </w:rPr>
  </w:style>
  <w:style w:type="paragraph" w:styleId="a">
    <w:name w:val="List Number"/>
    <w:basedOn w:val="a1"/>
    <w:uiPriority w:val="99"/>
    <w:unhideWhenUsed/>
    <w:rsid w:val="00883004"/>
    <w:pPr>
      <w:numPr>
        <w:numId w:val="14"/>
      </w:numPr>
      <w:contextualSpacing/>
    </w:pPr>
    <w:rPr>
      <w:rFonts w:asciiTheme="minorHAnsi" w:eastAsiaTheme="minorEastAsia" w:hAnsiTheme="minorHAnsi" w:cstheme="minorBidi"/>
      <w:lang w:val="en-US" w:eastAsia="en-US"/>
    </w:rPr>
  </w:style>
  <w:style w:type="paragraph" w:styleId="2">
    <w:name w:val="List Number 2"/>
    <w:basedOn w:val="a1"/>
    <w:uiPriority w:val="99"/>
    <w:unhideWhenUsed/>
    <w:rsid w:val="00883004"/>
    <w:pPr>
      <w:numPr>
        <w:numId w:val="15"/>
      </w:numPr>
      <w:contextualSpacing/>
    </w:pPr>
    <w:rPr>
      <w:rFonts w:asciiTheme="minorHAnsi" w:eastAsiaTheme="minorEastAsia" w:hAnsiTheme="minorHAnsi" w:cstheme="minorBidi"/>
      <w:lang w:val="en-US" w:eastAsia="en-US"/>
    </w:rPr>
  </w:style>
  <w:style w:type="paragraph" w:styleId="3">
    <w:name w:val="List Number 3"/>
    <w:basedOn w:val="a1"/>
    <w:uiPriority w:val="99"/>
    <w:unhideWhenUsed/>
    <w:rsid w:val="00883004"/>
    <w:pPr>
      <w:numPr>
        <w:numId w:val="16"/>
      </w:numPr>
      <w:contextualSpacing/>
    </w:pPr>
    <w:rPr>
      <w:rFonts w:asciiTheme="minorHAnsi" w:eastAsiaTheme="minorEastAsia" w:hAnsiTheme="minorHAnsi" w:cstheme="minorBidi"/>
      <w:lang w:val="en-US" w:eastAsia="en-US"/>
    </w:rPr>
  </w:style>
  <w:style w:type="paragraph" w:styleId="af7">
    <w:name w:val="List Continue"/>
    <w:basedOn w:val="a1"/>
    <w:uiPriority w:val="99"/>
    <w:unhideWhenUsed/>
    <w:rsid w:val="00883004"/>
    <w:pPr>
      <w:spacing w:after="120"/>
      <w:ind w:left="360"/>
      <w:contextualSpacing/>
    </w:pPr>
    <w:rPr>
      <w:rFonts w:asciiTheme="minorHAnsi" w:eastAsiaTheme="minorEastAsia" w:hAnsiTheme="minorHAnsi" w:cstheme="minorBidi"/>
      <w:lang w:val="en-US" w:eastAsia="en-US"/>
    </w:rPr>
  </w:style>
  <w:style w:type="paragraph" w:styleId="26">
    <w:name w:val="List Continue 2"/>
    <w:basedOn w:val="a1"/>
    <w:uiPriority w:val="99"/>
    <w:unhideWhenUsed/>
    <w:rsid w:val="00883004"/>
    <w:pPr>
      <w:spacing w:after="120"/>
      <w:ind w:left="720"/>
      <w:contextualSpacing/>
    </w:pPr>
    <w:rPr>
      <w:rFonts w:asciiTheme="minorHAnsi" w:eastAsiaTheme="minorEastAsia" w:hAnsiTheme="minorHAnsi" w:cstheme="minorBidi"/>
      <w:lang w:val="en-US" w:eastAsia="en-US"/>
    </w:rPr>
  </w:style>
  <w:style w:type="paragraph" w:styleId="36">
    <w:name w:val="List Continue 3"/>
    <w:basedOn w:val="a1"/>
    <w:uiPriority w:val="99"/>
    <w:unhideWhenUsed/>
    <w:rsid w:val="00883004"/>
    <w:pPr>
      <w:spacing w:after="120"/>
      <w:ind w:left="1080"/>
      <w:contextualSpacing/>
    </w:pPr>
    <w:rPr>
      <w:rFonts w:asciiTheme="minorHAnsi" w:eastAsiaTheme="minorEastAsia" w:hAnsiTheme="minorHAnsi" w:cstheme="minorBidi"/>
      <w:lang w:val="en-US" w:eastAsia="en-US"/>
    </w:rPr>
  </w:style>
  <w:style w:type="paragraph" w:styleId="af8">
    <w:name w:val="macro"/>
    <w:link w:val="af9"/>
    <w:uiPriority w:val="99"/>
    <w:unhideWhenUsed/>
    <w:rsid w:val="00883004"/>
    <w:pPr>
      <w:tabs>
        <w:tab w:val="left" w:pos="576"/>
        <w:tab w:val="left" w:pos="1152"/>
        <w:tab w:val="left" w:pos="1728"/>
        <w:tab w:val="left" w:pos="2304"/>
        <w:tab w:val="left" w:pos="2880"/>
        <w:tab w:val="left" w:pos="3456"/>
        <w:tab w:val="left" w:pos="4032"/>
      </w:tabs>
    </w:pPr>
    <w:rPr>
      <w:rFonts w:ascii="Courier" w:eastAsiaTheme="minorEastAsia" w:hAnsi="Courier" w:cstheme="minorBidi"/>
      <w:sz w:val="20"/>
      <w:szCs w:val="20"/>
      <w:lang w:val="en-US" w:eastAsia="en-US"/>
    </w:rPr>
  </w:style>
  <w:style w:type="character" w:customStyle="1" w:styleId="af9">
    <w:name w:val="Текст макроса Знак"/>
    <w:basedOn w:val="a2"/>
    <w:link w:val="af8"/>
    <w:uiPriority w:val="99"/>
    <w:rsid w:val="00883004"/>
    <w:rPr>
      <w:rFonts w:ascii="Courier" w:eastAsiaTheme="minorEastAsia" w:hAnsi="Courier" w:cstheme="minorBidi"/>
      <w:sz w:val="20"/>
      <w:szCs w:val="20"/>
      <w:lang w:val="en-US" w:eastAsia="en-US"/>
    </w:rPr>
  </w:style>
  <w:style w:type="paragraph" w:styleId="27">
    <w:name w:val="Quote"/>
    <w:basedOn w:val="a1"/>
    <w:next w:val="a1"/>
    <w:link w:val="28"/>
    <w:uiPriority w:val="29"/>
    <w:qFormat/>
    <w:rsid w:val="00883004"/>
    <w:rPr>
      <w:rFonts w:asciiTheme="minorHAnsi" w:eastAsiaTheme="minorEastAsia" w:hAnsiTheme="minorHAnsi" w:cstheme="minorBidi"/>
      <w:i/>
      <w:iCs/>
      <w:color w:val="000000" w:themeColor="text1"/>
      <w:lang w:val="en-US" w:eastAsia="en-US"/>
    </w:rPr>
  </w:style>
  <w:style w:type="character" w:customStyle="1" w:styleId="28">
    <w:name w:val="Цитата 2 Знак"/>
    <w:basedOn w:val="a2"/>
    <w:link w:val="27"/>
    <w:uiPriority w:val="29"/>
    <w:rsid w:val="00883004"/>
    <w:rPr>
      <w:rFonts w:asciiTheme="minorHAnsi" w:eastAsiaTheme="minorEastAsia" w:hAnsiTheme="minorHAnsi" w:cstheme="minorBidi"/>
      <w:i/>
      <w:iCs/>
      <w:color w:val="000000" w:themeColor="text1"/>
      <w:lang w:val="en-US" w:eastAsia="en-US"/>
    </w:rPr>
  </w:style>
  <w:style w:type="character" w:customStyle="1" w:styleId="40">
    <w:name w:val="Заголовок 4 Знак"/>
    <w:basedOn w:val="a2"/>
    <w:link w:val="4"/>
    <w:uiPriority w:val="9"/>
    <w:rsid w:val="00883004"/>
    <w:rPr>
      <w:b/>
      <w:sz w:val="24"/>
      <w:szCs w:val="24"/>
    </w:rPr>
  </w:style>
  <w:style w:type="character" w:customStyle="1" w:styleId="50">
    <w:name w:val="Заголовок 5 Знак"/>
    <w:basedOn w:val="a2"/>
    <w:link w:val="5"/>
    <w:uiPriority w:val="9"/>
    <w:rsid w:val="00883004"/>
    <w:rPr>
      <w:b/>
    </w:rPr>
  </w:style>
  <w:style w:type="character" w:customStyle="1" w:styleId="60">
    <w:name w:val="Заголовок 6 Знак"/>
    <w:basedOn w:val="a2"/>
    <w:link w:val="6"/>
    <w:uiPriority w:val="9"/>
    <w:rsid w:val="00883004"/>
    <w:rPr>
      <w:b/>
      <w:sz w:val="20"/>
      <w:szCs w:val="20"/>
    </w:rPr>
  </w:style>
  <w:style w:type="paragraph" w:styleId="afa">
    <w:name w:val="caption"/>
    <w:basedOn w:val="a1"/>
    <w:next w:val="a1"/>
    <w:uiPriority w:val="35"/>
    <w:semiHidden/>
    <w:unhideWhenUsed/>
    <w:qFormat/>
    <w:rsid w:val="00883004"/>
    <w:pPr>
      <w:spacing w:line="240" w:lineRule="auto"/>
    </w:pPr>
    <w:rPr>
      <w:rFonts w:asciiTheme="minorHAnsi" w:eastAsiaTheme="minorEastAsia" w:hAnsiTheme="minorHAnsi" w:cstheme="minorBidi"/>
      <w:b/>
      <w:bCs/>
      <w:color w:val="4F81BD" w:themeColor="accent1"/>
      <w:sz w:val="18"/>
      <w:szCs w:val="18"/>
      <w:lang w:val="en-US" w:eastAsia="en-US"/>
    </w:rPr>
  </w:style>
  <w:style w:type="character" w:styleId="afb">
    <w:name w:val="Emphasis"/>
    <w:basedOn w:val="a2"/>
    <w:uiPriority w:val="20"/>
    <w:qFormat/>
    <w:rsid w:val="00883004"/>
    <w:rPr>
      <w:i/>
      <w:iCs/>
    </w:rPr>
  </w:style>
  <w:style w:type="paragraph" w:styleId="afc">
    <w:name w:val="Intense Quote"/>
    <w:basedOn w:val="a1"/>
    <w:next w:val="a1"/>
    <w:link w:val="afd"/>
    <w:uiPriority w:val="30"/>
    <w:qFormat/>
    <w:rsid w:val="00883004"/>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val="en-US" w:eastAsia="en-US"/>
    </w:rPr>
  </w:style>
  <w:style w:type="character" w:customStyle="1" w:styleId="afd">
    <w:name w:val="Выделенная цитата Знак"/>
    <w:basedOn w:val="a2"/>
    <w:link w:val="afc"/>
    <w:uiPriority w:val="30"/>
    <w:rsid w:val="00883004"/>
    <w:rPr>
      <w:rFonts w:asciiTheme="minorHAnsi" w:eastAsiaTheme="minorEastAsia" w:hAnsiTheme="minorHAnsi" w:cstheme="minorBidi"/>
      <w:b/>
      <w:bCs/>
      <w:i/>
      <w:iCs/>
      <w:color w:val="4F81BD" w:themeColor="accent1"/>
      <w:lang w:val="en-US" w:eastAsia="en-US"/>
    </w:rPr>
  </w:style>
  <w:style w:type="character" w:styleId="afe">
    <w:name w:val="Subtle Emphasis"/>
    <w:basedOn w:val="a2"/>
    <w:uiPriority w:val="19"/>
    <w:qFormat/>
    <w:rsid w:val="00883004"/>
    <w:rPr>
      <w:i/>
      <w:iCs/>
      <w:color w:val="808080" w:themeColor="text1" w:themeTint="7F"/>
    </w:rPr>
  </w:style>
  <w:style w:type="character" w:styleId="aff">
    <w:name w:val="Intense Emphasis"/>
    <w:basedOn w:val="a2"/>
    <w:uiPriority w:val="21"/>
    <w:qFormat/>
    <w:rsid w:val="00883004"/>
    <w:rPr>
      <w:b/>
      <w:bCs/>
      <w:i/>
      <w:iCs/>
      <w:color w:val="4F81BD" w:themeColor="accent1"/>
    </w:rPr>
  </w:style>
  <w:style w:type="character" w:styleId="aff0">
    <w:name w:val="Subtle Reference"/>
    <w:basedOn w:val="a2"/>
    <w:uiPriority w:val="31"/>
    <w:qFormat/>
    <w:rsid w:val="00883004"/>
    <w:rPr>
      <w:smallCaps/>
      <w:color w:val="C0504D" w:themeColor="accent2"/>
      <w:u w:val="single"/>
    </w:rPr>
  </w:style>
  <w:style w:type="character" w:styleId="aff1">
    <w:name w:val="Intense Reference"/>
    <w:basedOn w:val="a2"/>
    <w:uiPriority w:val="32"/>
    <w:qFormat/>
    <w:rsid w:val="00883004"/>
    <w:rPr>
      <w:b/>
      <w:bCs/>
      <w:smallCaps/>
      <w:color w:val="C0504D" w:themeColor="accent2"/>
      <w:spacing w:val="5"/>
      <w:u w:val="single"/>
    </w:rPr>
  </w:style>
  <w:style w:type="character" w:styleId="aff2">
    <w:name w:val="Book Title"/>
    <w:basedOn w:val="a2"/>
    <w:uiPriority w:val="33"/>
    <w:qFormat/>
    <w:rsid w:val="00883004"/>
    <w:rPr>
      <w:b/>
      <w:bCs/>
      <w:smallCaps/>
      <w:spacing w:val="5"/>
    </w:rPr>
  </w:style>
  <w:style w:type="paragraph" w:styleId="aff3">
    <w:name w:val="TOC Heading"/>
    <w:basedOn w:val="1"/>
    <w:next w:val="a1"/>
    <w:uiPriority w:val="39"/>
    <w:semiHidden/>
    <w:unhideWhenUsed/>
    <w:qFormat/>
    <w:rsid w:val="0088300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table" w:styleId="aff4">
    <w:name w:val="Table Grid"/>
    <w:basedOn w:val="a3"/>
    <w:uiPriority w:val="59"/>
    <w:rsid w:val="00883004"/>
    <w:pPr>
      <w:spacing w:after="0" w:line="240" w:lineRule="auto"/>
    </w:pPr>
    <w:rPr>
      <w:rFonts w:asciiTheme="minorHAnsi" w:eastAsiaTheme="minorEastAsia"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Light Shading"/>
    <w:basedOn w:val="a3"/>
    <w:uiPriority w:val="60"/>
    <w:rsid w:val="00883004"/>
    <w:pPr>
      <w:spacing w:after="0" w:line="240" w:lineRule="auto"/>
    </w:pPr>
    <w:rPr>
      <w:rFonts w:asciiTheme="minorHAnsi" w:eastAsiaTheme="minorEastAsia" w:hAnsiTheme="minorHAnsi" w:cstheme="minorBidi"/>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883004"/>
    <w:pPr>
      <w:spacing w:after="0" w:line="240" w:lineRule="auto"/>
    </w:pPr>
    <w:rPr>
      <w:rFonts w:asciiTheme="minorHAnsi" w:eastAsiaTheme="minorEastAsia" w:hAnsiTheme="minorHAnsi" w:cstheme="minorBidi"/>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883004"/>
    <w:pPr>
      <w:spacing w:after="0" w:line="240" w:lineRule="auto"/>
    </w:pPr>
    <w:rPr>
      <w:rFonts w:asciiTheme="minorHAnsi" w:eastAsiaTheme="minorEastAsia" w:hAnsiTheme="minorHAnsi" w:cstheme="minorBidi"/>
      <w:color w:val="943634" w:themeColor="accent2" w:themeShade="BF"/>
      <w:lang w:val="en-US"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883004"/>
    <w:pPr>
      <w:spacing w:after="0" w:line="240" w:lineRule="auto"/>
    </w:pPr>
    <w:rPr>
      <w:rFonts w:asciiTheme="minorHAnsi" w:eastAsiaTheme="minorEastAsia" w:hAnsiTheme="minorHAnsi" w:cstheme="minorBidi"/>
      <w:color w:val="76923C" w:themeColor="accent3" w:themeShade="BF"/>
      <w:lang w:val="en-U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883004"/>
    <w:pPr>
      <w:spacing w:after="0" w:line="240" w:lineRule="auto"/>
    </w:pPr>
    <w:rPr>
      <w:rFonts w:asciiTheme="minorHAnsi" w:eastAsiaTheme="minorEastAsia" w:hAnsiTheme="minorHAnsi" w:cstheme="minorBidi"/>
      <w:color w:val="5F497A" w:themeColor="accent4" w:themeShade="BF"/>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883004"/>
    <w:pPr>
      <w:spacing w:after="0" w:line="240" w:lineRule="auto"/>
    </w:pPr>
    <w:rPr>
      <w:rFonts w:asciiTheme="minorHAnsi" w:eastAsiaTheme="minorEastAsia" w:hAnsiTheme="minorHAnsi" w:cstheme="minorBidi"/>
      <w:color w:val="31849B" w:themeColor="accent5" w:themeShade="BF"/>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883004"/>
    <w:pPr>
      <w:spacing w:after="0" w:line="240" w:lineRule="auto"/>
    </w:pPr>
    <w:rPr>
      <w:rFonts w:asciiTheme="minorHAnsi" w:eastAsiaTheme="minorEastAsia" w:hAnsiTheme="minorHAnsi" w:cstheme="minorBidi"/>
      <w:color w:val="E36C0A" w:themeColor="accent6" w:themeShade="BF"/>
      <w:lang w:val="en-US"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6">
    <w:name w:val="Light List"/>
    <w:basedOn w:val="a3"/>
    <w:uiPriority w:val="61"/>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7">
    <w:name w:val="Light Grid"/>
    <w:basedOn w:val="a3"/>
    <w:uiPriority w:val="62"/>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2">
    <w:name w:val="Medium Shading 1"/>
    <w:basedOn w:val="a3"/>
    <w:uiPriority w:val="63"/>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3"/>
    <w:uiPriority w:val="65"/>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883004"/>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883004"/>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883004"/>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883004"/>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883004"/>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883004"/>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883004"/>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Grid 1"/>
    <w:basedOn w:val="a3"/>
    <w:uiPriority w:val="67"/>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883004"/>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883004"/>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883004"/>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883004"/>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883004"/>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883004"/>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883004"/>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883004"/>
    <w:pPr>
      <w:spacing w:after="0" w:line="240" w:lineRule="auto"/>
    </w:pPr>
    <w:rPr>
      <w:rFonts w:asciiTheme="minorHAnsi" w:eastAsiaTheme="minorEastAsia" w:hAnsiTheme="minorHAnsi" w:cstheme="minorBidi"/>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8">
    <w:name w:val="Dark List"/>
    <w:basedOn w:val="a3"/>
    <w:uiPriority w:val="70"/>
    <w:rsid w:val="00883004"/>
    <w:pPr>
      <w:spacing w:after="0" w:line="240" w:lineRule="auto"/>
    </w:pPr>
    <w:rPr>
      <w:rFonts w:asciiTheme="minorHAnsi" w:eastAsiaTheme="minorEastAsia" w:hAnsiTheme="minorHAnsi" w:cstheme="minorBidi"/>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883004"/>
    <w:pPr>
      <w:spacing w:after="0" w:line="240" w:lineRule="auto"/>
    </w:pPr>
    <w:rPr>
      <w:rFonts w:asciiTheme="minorHAnsi" w:eastAsiaTheme="minorEastAsia" w:hAnsiTheme="minorHAnsi" w:cstheme="minorBidi"/>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883004"/>
    <w:pPr>
      <w:spacing w:after="0" w:line="240" w:lineRule="auto"/>
    </w:pPr>
    <w:rPr>
      <w:rFonts w:asciiTheme="minorHAnsi" w:eastAsiaTheme="minorEastAsia" w:hAnsiTheme="minorHAnsi" w:cstheme="minorBidi"/>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883004"/>
    <w:pPr>
      <w:spacing w:after="0" w:line="240" w:lineRule="auto"/>
    </w:pPr>
    <w:rPr>
      <w:rFonts w:asciiTheme="minorHAnsi" w:eastAsiaTheme="minorEastAsia" w:hAnsiTheme="minorHAnsi" w:cstheme="minorBidi"/>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883004"/>
    <w:pPr>
      <w:spacing w:after="0" w:line="240" w:lineRule="auto"/>
    </w:pPr>
    <w:rPr>
      <w:rFonts w:asciiTheme="minorHAnsi" w:eastAsiaTheme="minorEastAsia" w:hAnsiTheme="minorHAnsi" w:cstheme="minorBidi"/>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883004"/>
    <w:pPr>
      <w:spacing w:after="0" w:line="240" w:lineRule="auto"/>
    </w:pPr>
    <w:rPr>
      <w:rFonts w:asciiTheme="minorHAnsi" w:eastAsiaTheme="minorEastAsia" w:hAnsiTheme="minorHAnsi" w:cstheme="minorBidi"/>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883004"/>
    <w:pPr>
      <w:spacing w:after="0" w:line="240" w:lineRule="auto"/>
    </w:pPr>
    <w:rPr>
      <w:rFonts w:asciiTheme="minorHAnsi" w:eastAsiaTheme="minorEastAsia" w:hAnsiTheme="minorHAnsi" w:cstheme="minorBidi"/>
      <w:color w:val="FFFFFF" w:themeColor="background1"/>
      <w:lang w:val="en-US"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9">
    <w:name w:val="Colorful Shading"/>
    <w:basedOn w:val="a3"/>
    <w:uiPriority w:val="71"/>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a">
    <w:name w:val="Colorful List"/>
    <w:basedOn w:val="a3"/>
    <w:uiPriority w:val="72"/>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b">
    <w:name w:val="Colorful Grid"/>
    <w:basedOn w:val="a3"/>
    <w:uiPriority w:val="73"/>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883004"/>
    <w:pPr>
      <w:spacing w:after="0" w:line="240" w:lineRule="auto"/>
    </w:pPr>
    <w:rPr>
      <w:rFonts w:asciiTheme="minorHAnsi" w:eastAsiaTheme="minorEastAsia" w:hAnsiTheme="minorHAnsi" w:cstheme="minorBidi"/>
      <w:color w:val="000000" w:themeColor="text1"/>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c">
    <w:name w:val="FollowedHyperlink"/>
    <w:basedOn w:val="a2"/>
    <w:uiPriority w:val="99"/>
    <w:semiHidden/>
    <w:unhideWhenUsed/>
    <w:rsid w:val="00D80D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951971">
      <w:bodyDiv w:val="1"/>
      <w:marLeft w:val="0"/>
      <w:marRight w:val="0"/>
      <w:marTop w:val="0"/>
      <w:marBottom w:val="0"/>
      <w:divBdr>
        <w:top w:val="none" w:sz="0" w:space="0" w:color="auto"/>
        <w:left w:val="none" w:sz="0" w:space="0" w:color="auto"/>
        <w:bottom w:val="none" w:sz="0" w:space="0" w:color="auto"/>
        <w:right w:val="none" w:sz="0" w:space="0" w:color="auto"/>
      </w:divBdr>
    </w:div>
    <w:div w:id="1779445218">
      <w:bodyDiv w:val="1"/>
      <w:marLeft w:val="0"/>
      <w:marRight w:val="0"/>
      <w:marTop w:val="0"/>
      <w:marBottom w:val="0"/>
      <w:divBdr>
        <w:top w:val="none" w:sz="0" w:space="0" w:color="auto"/>
        <w:left w:val="none" w:sz="0" w:space="0" w:color="auto"/>
        <w:bottom w:val="none" w:sz="0" w:space="0" w:color="auto"/>
        <w:right w:val="none" w:sz="0" w:space="0" w:color="auto"/>
      </w:divBdr>
    </w:div>
    <w:div w:id="2075734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671/" TargetMode="External"/><Relationship Id="rId117" Type="http://schemas.openxmlformats.org/officeDocument/2006/relationships/hyperlink" Target="https://infourok.ru/zanyatie-po-vneurochnoy-deyatelnosti-kub-razvertka-kuba-2406280.html" TargetMode="External"/><Relationship Id="rId21" Type="http://schemas.openxmlformats.org/officeDocument/2006/relationships/hyperlink" Target="https://resh.edu.ru/subject/lesson/7715/" TargetMode="External"/><Relationship Id="rId42" Type="http://schemas.openxmlformats.org/officeDocument/2006/relationships/hyperlink" Target="https://resh.edu.ru/subject/lesson/583/" TargetMode="External"/><Relationship Id="rId47" Type="http://schemas.openxmlformats.org/officeDocument/2006/relationships/hyperlink" Target="https://resh.edu.ru/subject/lesson/588/" TargetMode="External"/><Relationship Id="rId63" Type="http://schemas.openxmlformats.org/officeDocument/2006/relationships/hyperlink" Target="https://resh.edu.ru/subject/lesson/7773/" TargetMode="External"/><Relationship Id="rId68" Type="http://schemas.openxmlformats.org/officeDocument/2006/relationships/hyperlink" Target="https://resh.edu.ru/subject/lesson/7769/" TargetMode="External"/><Relationship Id="rId84" Type="http://schemas.openxmlformats.org/officeDocument/2006/relationships/hyperlink" Target="https://infourok.ru/osnovnie-zadachi-na-drobi-3246129.html" TargetMode="External"/><Relationship Id="rId89" Type="http://schemas.openxmlformats.org/officeDocument/2006/relationships/hyperlink" Target="https://resh.edu.ru/subject/lesson/7733/" TargetMode="External"/><Relationship Id="rId112" Type="http://schemas.openxmlformats.org/officeDocument/2006/relationships/hyperlink" Target="https://urok.1sept.ru/articles/670977" TargetMode="External"/><Relationship Id="rId133" Type="http://schemas.openxmlformats.org/officeDocument/2006/relationships/hyperlink" Target="https://resh.edu.ru/subject/lesson/7790/" TargetMode="External"/><Relationship Id="rId138" Type="http://schemas.openxmlformats.org/officeDocument/2006/relationships/hyperlink" Target="http://school-collection.edu.ru/" TargetMode="External"/><Relationship Id="rId154" Type="http://schemas.openxmlformats.org/officeDocument/2006/relationships/hyperlink" Target="https://iu.ru/video-lessons" TargetMode="External"/><Relationship Id="rId16" Type="http://schemas.openxmlformats.org/officeDocument/2006/relationships/hyperlink" Target="https://resh.edu.ru/subject/lesson/23/" TargetMode="External"/><Relationship Id="rId107" Type="http://schemas.openxmlformats.org/officeDocument/2006/relationships/hyperlink" Target="https://resh.edu.ru/subject/lesson/674/" TargetMode="External"/><Relationship Id="rId11" Type="http://schemas.openxmlformats.org/officeDocument/2006/relationships/hyperlink" Target="https://resh.edu.ru/subject/lesson/19/" TargetMode="External"/><Relationship Id="rId32" Type="http://schemas.openxmlformats.org/officeDocument/2006/relationships/hyperlink" Target="https://resh.edu.ru/subject/lesson/7711/" TargetMode="External"/><Relationship Id="rId37" Type="http://schemas.openxmlformats.org/officeDocument/2006/relationships/hyperlink" Target="https://resh.edu.ru/subject/lesson/7709/" TargetMode="External"/><Relationship Id="rId53" Type="http://schemas.openxmlformats.org/officeDocument/2006/relationships/hyperlink" Target="https://resh.edu.ru/subject/lesson/7756/" TargetMode="External"/><Relationship Id="rId58" Type="http://schemas.openxmlformats.org/officeDocument/2006/relationships/hyperlink" Target="https://resh.edu.ru/subject/lesson/7777/" TargetMode="External"/><Relationship Id="rId74" Type="http://schemas.openxmlformats.org/officeDocument/2006/relationships/hyperlink" Target="https://resh.edu.ru/subject/lesson/7770/" TargetMode="External"/><Relationship Id="rId79" Type="http://schemas.openxmlformats.org/officeDocument/2006/relationships/hyperlink" Target="https://www.yaklass.ru/p/matematika/5-klass/obyknovennye-drobi-13744/nakhozhdenie-chasti-ot-tcelogo-i-chisla-po-ego-chasti-13678" TargetMode="External"/><Relationship Id="rId102" Type="http://schemas.openxmlformats.org/officeDocument/2006/relationships/hyperlink" Target="https://interneturok.ru/lesson/matematika/5-klass/desjatichnye-drobi-slozhenie-i-vychitanie-desjatichnyh-drobej/okruglenie-chisel" TargetMode="External"/><Relationship Id="rId123" Type="http://schemas.openxmlformats.org/officeDocument/2006/relationships/hyperlink" Target="https://resh.edu.ru/subject/lesson/606/" TargetMode="External"/><Relationship Id="rId128" Type="http://schemas.openxmlformats.org/officeDocument/2006/relationships/hyperlink" Target="https://resh.edu.ru/subject/lesson/7728/" TargetMode="External"/><Relationship Id="rId144" Type="http://schemas.openxmlformats.org/officeDocument/2006/relationships/hyperlink" Target="https://resh.edu.ru/" TargetMode="External"/><Relationship Id="rId149" Type="http://schemas.openxmlformats.org/officeDocument/2006/relationships/hyperlink" Target="https://znaika.ru/" TargetMode="External"/><Relationship Id="rId5" Type="http://schemas.openxmlformats.org/officeDocument/2006/relationships/webSettings" Target="webSettings.xml"/><Relationship Id="rId90" Type="http://schemas.openxmlformats.org/officeDocument/2006/relationships/hyperlink" Target="https://urok.1sept.ru/articles/593972" TargetMode="External"/><Relationship Id="rId95" Type="http://schemas.openxmlformats.org/officeDocument/2006/relationships/hyperlink" Target="https://resh.edu.ru/subject/lesson/586/" TargetMode="External"/><Relationship Id="rId22" Type="http://schemas.openxmlformats.org/officeDocument/2006/relationships/hyperlink" Target="https://resh.edu.ru/subject/lesson/7714/" TargetMode="External"/><Relationship Id="rId27" Type="http://schemas.openxmlformats.org/officeDocument/2006/relationships/hyperlink" Target="https://resh.edu.ru/subject/lesson/672/" TargetMode="External"/><Relationship Id="rId43" Type="http://schemas.openxmlformats.org/officeDocument/2006/relationships/hyperlink" Target="https://resh.edu.ru/subject/lesson/7741/" TargetMode="External"/><Relationship Id="rId48" Type="http://schemas.openxmlformats.org/officeDocument/2006/relationships/hyperlink" Target="https://&#1091;&#1088;&#1086;&#1082;.&#1088;&#1092;/library/lovkij_tcirkul_ili_lyubov_k_okruzhnostyam_132858.html" TargetMode="External"/><Relationship Id="rId64" Type="http://schemas.openxmlformats.org/officeDocument/2006/relationships/hyperlink" Target="https://resh.edu.ru/subject/lesson/7772/" TargetMode="External"/><Relationship Id="rId69" Type="http://schemas.openxmlformats.org/officeDocument/2006/relationships/hyperlink" Target="https://resh.edu.ru/subject/lesson/7767/" TargetMode="External"/><Relationship Id="rId113" Type="http://schemas.openxmlformats.org/officeDocument/2006/relationships/hyperlink" Target="https://resh.edu.ru/subject/lesson/7731" TargetMode="External"/><Relationship Id="rId118" Type="http://schemas.openxmlformats.org/officeDocument/2006/relationships/hyperlink" Target="https://multiurok.ru/files/metodicheskaia-razrabotka-prakticheskaia-rabota-pr.html" TargetMode="External"/><Relationship Id="rId134" Type="http://schemas.openxmlformats.org/officeDocument/2006/relationships/hyperlink" Target="https://resh.edu.ru/subject/lesson/7789/" TargetMode="External"/><Relationship Id="rId139" Type="http://schemas.openxmlformats.org/officeDocument/2006/relationships/hyperlink" Target="https://urok.1sept.ru/" TargetMode="External"/><Relationship Id="rId80" Type="http://schemas.openxmlformats.org/officeDocument/2006/relationships/hyperlink" Target="https://znaika.ru/catalog/5-klass/matematika/Obyknovennye-drobi.-Osnovnye-zadachi-na-drobi.html" TargetMode="External"/><Relationship Id="rId85" Type="http://schemas.openxmlformats.org/officeDocument/2006/relationships/hyperlink" Target="https://resh.edu.ru/subject/lesson/1429/" TargetMode="External"/><Relationship Id="rId150" Type="http://schemas.openxmlformats.org/officeDocument/2006/relationships/hyperlink" Target="https://foxford.ru/wiki/matematika/" TargetMode="External"/><Relationship Id="rId155" Type="http://schemas.openxmlformats.org/officeDocument/2006/relationships/footer" Target="footer2.xml"/><Relationship Id="rId12" Type="http://schemas.openxmlformats.org/officeDocument/2006/relationships/hyperlink" Target="https://resh.edu.ru/subject/lesson/7719/" TargetMode="External"/><Relationship Id="rId17" Type="http://schemas.openxmlformats.org/officeDocument/2006/relationships/hyperlink" Target="https://resh.edu.ru/subject/lesson/20/" TargetMode="External"/><Relationship Id="rId33" Type="http://schemas.openxmlformats.org/officeDocument/2006/relationships/hyperlink" Target="https://resh.edu.ru/subject/lesson/7743/" TargetMode="External"/><Relationship Id="rId38" Type="http://schemas.openxmlformats.org/officeDocument/2006/relationships/hyperlink" Target="https://resh.edu.ru/subject/lesson/7748/" TargetMode="External"/><Relationship Id="rId59" Type="http://schemas.openxmlformats.org/officeDocument/2006/relationships/hyperlink" Target="https://resh.edu.ru/subject/lesson/7776/" TargetMode="External"/><Relationship Id="rId103" Type="http://schemas.openxmlformats.org/officeDocument/2006/relationships/hyperlink" Target="https://resh.edu.ru/subject/lesson/719/" TargetMode="External"/><Relationship Id="rId108" Type="http://schemas.openxmlformats.org/officeDocument/2006/relationships/hyperlink" Target="https://multiurok.ru/files/prezentatsiia-po-teme-reshenie-zadach-na-vse-deist.html" TargetMode="External"/><Relationship Id="rId124" Type="http://schemas.openxmlformats.org/officeDocument/2006/relationships/hyperlink" Target="https://foxford.ru/wiki/matematika/" TargetMode="External"/><Relationship Id="rId129" Type="http://schemas.openxmlformats.org/officeDocument/2006/relationships/hyperlink" Target="https://resh.edu.ru/subject/lesson/7745/" TargetMode="External"/><Relationship Id="rId20" Type="http://schemas.openxmlformats.org/officeDocument/2006/relationships/hyperlink" Target="https://resh.edu.ru/subject/lesson/7724/" TargetMode="External"/><Relationship Id="rId41" Type="http://schemas.openxmlformats.org/officeDocument/2006/relationships/hyperlink" Target="https://resh.edu.ru/subject/lesson/585/" TargetMode="External"/><Relationship Id="rId54" Type="http://schemas.openxmlformats.org/officeDocument/2006/relationships/hyperlink" Target="https://resh.edu.ru/subject/lesson/7755/" TargetMode="External"/><Relationship Id="rId62" Type="http://schemas.openxmlformats.org/officeDocument/2006/relationships/hyperlink" Target="https://resh.edu.ru/subject/lesson/7774/" TargetMode="External"/><Relationship Id="rId70" Type="http://schemas.openxmlformats.org/officeDocument/2006/relationships/hyperlink" Target="https://resh.edu.ru/subject/lesson/7766/" TargetMode="External"/><Relationship Id="rId75" Type="http://schemas.openxmlformats.org/officeDocument/2006/relationships/hyperlink" Target="https://resh.edu.ru/subject/lesson/7768/" TargetMode="External"/><Relationship Id="rId83" Type="http://schemas.openxmlformats.org/officeDocument/2006/relationships/hyperlink" Target="https://resh.edu.ru/subject/lesson/7764/" TargetMode="External"/><Relationship Id="rId88" Type="http://schemas.openxmlformats.org/officeDocument/2006/relationships/hyperlink" Target="https://resh.edu.ru/subject/lesson/554/" TargetMode="External"/><Relationship Id="rId91" Type="http://schemas.openxmlformats.org/officeDocument/2006/relationships/hyperlink" Target="https://infourok.ru/urok-po-matematike-v-klasse-postroenie-pryamougolnika-na-nelinovannoy-bumage-992882.html" TargetMode="External"/><Relationship Id="rId96" Type="http://schemas.openxmlformats.org/officeDocument/2006/relationships/hyperlink" Target="https://resh.edu.ru/subject/lesson/7754/" TargetMode="External"/><Relationship Id="rId111" Type="http://schemas.openxmlformats.org/officeDocument/2006/relationships/hyperlink" Target="https://resh.edu.ru/subject/lesson/557/" TargetMode="External"/><Relationship Id="rId132" Type="http://schemas.openxmlformats.org/officeDocument/2006/relationships/hyperlink" Target="https://resh.edu.ru/subject/lesson/7757/" TargetMode="External"/><Relationship Id="rId140" Type="http://schemas.openxmlformats.org/officeDocument/2006/relationships/hyperlink" Target="https://rosuchebnik.ru/" TargetMode="External"/><Relationship Id="rId145" Type="http://schemas.openxmlformats.org/officeDocument/2006/relationships/hyperlink" Target="https://uchebnik.mos.ru/" TargetMode="External"/><Relationship Id="rId153" Type="http://schemas.openxmlformats.org/officeDocument/2006/relationships/hyperlink" Target="https://&#1091;&#1088;&#1086;&#1082;.&#1088;&#10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subject/lesson/7718/" TargetMode="External"/><Relationship Id="rId23" Type="http://schemas.openxmlformats.org/officeDocument/2006/relationships/hyperlink" Target="https://resh.edu.ru/subject/lesson/7712/" TargetMode="External"/><Relationship Id="rId28" Type="http://schemas.openxmlformats.org/officeDocument/2006/relationships/hyperlink" Target="https://resh.edu.ru/subject/lesson/7713/" TargetMode="External"/><Relationship Id="rId36" Type="http://schemas.openxmlformats.org/officeDocument/2006/relationships/hyperlink" Target="https://resh.edu.ru/subject/lesson/339/" TargetMode="External"/><Relationship Id="rId49" Type="http://schemas.openxmlformats.org/officeDocument/2006/relationships/hyperlink" Target="https://resh.edu.ru/subject/lesson/7735/" TargetMode="External"/><Relationship Id="rId57" Type="http://schemas.openxmlformats.org/officeDocument/2006/relationships/hyperlink" Target="https://resh.edu.ru/subject/lesson/7778/" TargetMode="External"/><Relationship Id="rId106" Type="http://schemas.openxmlformats.org/officeDocument/2006/relationships/hyperlink" Target="https://resh.edu.ru/subject/lesson/722/" TargetMode="External"/><Relationship Id="rId114" Type="http://schemas.openxmlformats.org/officeDocument/2006/relationships/hyperlink" Target="https://resh.edu.ru/subject/lesson/494/" TargetMode="External"/><Relationship Id="rId119" Type="http://schemas.openxmlformats.org/officeDocument/2006/relationships/hyperlink" Target="https://infourok.ru/razvyortki-mnogogrannikov-metodicheskiy-material-dlya-konstruirovaniya-prostranstvennih-figur-3540591.html" TargetMode="External"/><Relationship Id="rId127" Type="http://schemas.openxmlformats.org/officeDocument/2006/relationships/hyperlink" Target="https://resh.edu.ru/subject/lesson/7737/" TargetMode="External"/><Relationship Id="rId10" Type="http://schemas.openxmlformats.org/officeDocument/2006/relationships/hyperlink" Target="https://resh.edu.ru/subject/lesson/7721/" TargetMode="External"/><Relationship Id="rId31" Type="http://schemas.openxmlformats.org/officeDocument/2006/relationships/hyperlink" Target="https://resh.edu.ru/subject/lesson/689/" TargetMode="External"/><Relationship Id="rId44" Type="http://schemas.openxmlformats.org/officeDocument/2006/relationships/hyperlink" Target="https://resh.edu.ru/subject/lesson/7740/" TargetMode="External"/><Relationship Id="rId52" Type="http://schemas.openxmlformats.org/officeDocument/2006/relationships/hyperlink" Target="https://resh.edu.ru/subject/lesson/7782/" TargetMode="External"/><Relationship Id="rId60" Type="http://schemas.openxmlformats.org/officeDocument/2006/relationships/hyperlink" Target="https://resh.edu.ru/subject/lesson/7775/" TargetMode="External"/><Relationship Id="rId65" Type="http://schemas.openxmlformats.org/officeDocument/2006/relationships/hyperlink" Target="https://resh.edu.ru/subject/lesson/7771/" TargetMode="External"/><Relationship Id="rId73" Type="http://schemas.openxmlformats.org/officeDocument/2006/relationships/hyperlink" Target="https://resh.edu.ru/subject/lesson/7787/" TargetMode="External"/><Relationship Id="rId78" Type="http://schemas.openxmlformats.org/officeDocument/2006/relationships/hyperlink" Target="https://resh.edu.ru/subject/lesson/7758/" TargetMode="External"/><Relationship Id="rId81" Type="http://schemas.openxmlformats.org/officeDocument/2006/relationships/hyperlink" Target="https://resh.edu.ru/subject/lesson/7780/" TargetMode="External"/><Relationship Id="rId86" Type="http://schemas.openxmlformats.org/officeDocument/2006/relationships/hyperlink" Target="https://resh.edu.ru/subject/lesson/7727/" TargetMode="External"/><Relationship Id="rId94" Type="http://schemas.openxmlformats.org/officeDocument/2006/relationships/hyperlink" Target="https://resh.edu.ru/subject/lesson/584/" TargetMode="External"/><Relationship Id="rId99" Type="http://schemas.openxmlformats.org/officeDocument/2006/relationships/hyperlink" Target="https://resh.edu.ru/subject/lesson/4270/start/162590/" TargetMode="External"/><Relationship Id="rId101" Type="http://schemas.openxmlformats.org/officeDocument/2006/relationships/hyperlink" Target="https://resh.edu.ru/subject/lesson/718/" TargetMode="External"/><Relationship Id="rId122" Type="http://schemas.openxmlformats.org/officeDocument/2006/relationships/hyperlink" Target="https://resh.edu.ru/subject/lesson/565/" TargetMode="External"/><Relationship Id="rId130" Type="http://schemas.openxmlformats.org/officeDocument/2006/relationships/hyperlink" Target="https://resh.edu.ru/subject/lesson/7783/" TargetMode="External"/><Relationship Id="rId135" Type="http://schemas.openxmlformats.org/officeDocument/2006/relationships/hyperlink" Target="https://edu.gov.ru/" TargetMode="External"/><Relationship Id="rId143" Type="http://schemas.openxmlformats.org/officeDocument/2006/relationships/hyperlink" Target="https://interneturok.ru/" TargetMode="External"/><Relationship Id="rId148" Type="http://schemas.openxmlformats.org/officeDocument/2006/relationships/hyperlink" Target="https://etudes.ru/" TargetMode="External"/><Relationship Id="rId151" Type="http://schemas.openxmlformats.org/officeDocument/2006/relationships/hyperlink" Target="https://infourok.ru/biblioteka"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s://resh.edu.ru/subject/lesson/680/" TargetMode="External"/><Relationship Id="rId18" Type="http://schemas.openxmlformats.org/officeDocument/2006/relationships/hyperlink" Target="https://resh.edu.ru/subject/lesson/7717/" TargetMode="External"/><Relationship Id="rId39" Type="http://schemas.openxmlformats.org/officeDocument/2006/relationships/hyperlink" Target="https://resh.edu.ru/subject/lesson/7750/" TargetMode="External"/><Relationship Id="rId109" Type="http://schemas.openxmlformats.org/officeDocument/2006/relationships/hyperlink" Target="https://resh.edu.ru/subject/lesson/7764/" TargetMode="External"/><Relationship Id="rId34" Type="http://schemas.openxmlformats.org/officeDocument/2006/relationships/hyperlink" Target="https://resh.edu.ru/subject/lesson/346/" TargetMode="External"/><Relationship Id="rId50" Type="http://schemas.openxmlformats.org/officeDocument/2006/relationships/hyperlink" Target="https://resh.edu.ru/subject/lesson/589/" TargetMode="External"/><Relationship Id="rId55" Type="http://schemas.openxmlformats.org/officeDocument/2006/relationships/hyperlink" Target="https://resh.edu.ru/subject/lesson/7761/" TargetMode="External"/><Relationship Id="rId76" Type="http://schemas.openxmlformats.org/officeDocument/2006/relationships/hyperlink" Target="https://resh.edu.ru/subject/lesson/7765/" TargetMode="External"/><Relationship Id="rId97" Type="http://schemas.openxmlformats.org/officeDocument/2006/relationships/hyperlink" Target="https://resh.edu.ru/subject/lesson/605/" TargetMode="External"/><Relationship Id="rId104" Type="http://schemas.openxmlformats.org/officeDocument/2006/relationships/hyperlink" Target="https://resh.edu.ru/subject/lesson/720/" TargetMode="External"/><Relationship Id="rId120" Type="http://schemas.openxmlformats.org/officeDocument/2006/relationships/hyperlink" Target="https://resh.edu.ru/subject/lesson/7730/" TargetMode="External"/><Relationship Id="rId125" Type="http://schemas.openxmlformats.org/officeDocument/2006/relationships/hyperlink" Target="https://resh.edu.ru/subject/lesson/7725/" TargetMode="External"/><Relationship Id="rId141" Type="http://schemas.openxmlformats.org/officeDocument/2006/relationships/hyperlink" Target="http://kvant.mccme.ru/" TargetMode="External"/><Relationship Id="rId146" Type="http://schemas.openxmlformats.org/officeDocument/2006/relationships/hyperlink" Target="https://www.yaklass.ru/" TargetMode="External"/><Relationship Id="rId7" Type="http://schemas.openxmlformats.org/officeDocument/2006/relationships/endnotes" Target="endnotes.xml"/><Relationship Id="rId71" Type="http://schemas.openxmlformats.org/officeDocument/2006/relationships/hyperlink" Target="https://resh.edu.ru/subject/lesson/7785/" TargetMode="External"/><Relationship Id="rId92" Type="http://schemas.openxmlformats.org/officeDocument/2006/relationships/hyperlink" Target="https://resh.edu.ru/subject/lesson/7720/" TargetMode="External"/><Relationship Id="rId2" Type="http://schemas.openxmlformats.org/officeDocument/2006/relationships/numbering" Target="numbering.xml"/><Relationship Id="rId29" Type="http://schemas.openxmlformats.org/officeDocument/2006/relationships/hyperlink" Target="https://resh.edu.ru/subject/lesson/7708/" TargetMode="External"/><Relationship Id="rId24" Type="http://schemas.openxmlformats.org/officeDocument/2006/relationships/hyperlink" Target="https://resh.edu.ru/subject/lesson/669/" TargetMode="External"/><Relationship Id="rId40" Type="http://schemas.openxmlformats.org/officeDocument/2006/relationships/hyperlink" Target="https://resh.edu.ru/subject/lesson/26/" TargetMode="External"/><Relationship Id="rId45" Type="http://schemas.openxmlformats.org/officeDocument/2006/relationships/hyperlink" Target="https://resh.edu.ru/subject/lesson/7739/" TargetMode="External"/><Relationship Id="rId66" Type="http://schemas.openxmlformats.org/officeDocument/2006/relationships/hyperlink" Target="https://resh.edu.ru/subject/lesson/7760/" TargetMode="External"/><Relationship Id="rId87" Type="http://schemas.openxmlformats.org/officeDocument/2006/relationships/hyperlink" Target="https://resh.edu.ru/subject/lesson/555/" TargetMode="External"/><Relationship Id="rId110" Type="http://schemas.openxmlformats.org/officeDocument/2006/relationships/hyperlink" Target="https://infourok.ru/osnovnie-zadachi-na-drobi-3246129.html" TargetMode="External"/><Relationship Id="rId115" Type="http://schemas.openxmlformats.org/officeDocument/2006/relationships/hyperlink" Target="https://www.yaklass.ru/p/matematika/5-klass/geometricheskie-tela-13832/priamougolnyi-parallelepiped-razvertka-13552" TargetMode="External"/><Relationship Id="rId131" Type="http://schemas.openxmlformats.org/officeDocument/2006/relationships/hyperlink" Target="https://resh.edu.ru/subject/lesson/7788/" TargetMode="External"/><Relationship Id="rId136" Type="http://schemas.openxmlformats.org/officeDocument/2006/relationships/hyperlink" Target="http://www.edu.ru/" TargetMode="External"/><Relationship Id="rId157" Type="http://schemas.openxmlformats.org/officeDocument/2006/relationships/theme" Target="theme/theme1.xml"/><Relationship Id="rId61" Type="http://schemas.openxmlformats.org/officeDocument/2006/relationships/hyperlink" Target="https://resh.edu.ru/subject/lesson/7781/" TargetMode="External"/><Relationship Id="rId82" Type="http://schemas.openxmlformats.org/officeDocument/2006/relationships/hyperlink" Target="https://resh.edu.ru/subject/lesson/7779/" TargetMode="External"/><Relationship Id="rId152" Type="http://schemas.openxmlformats.org/officeDocument/2006/relationships/hyperlink" Target="https://multiurok.ru/" TargetMode="External"/><Relationship Id="rId19" Type="http://schemas.openxmlformats.org/officeDocument/2006/relationships/hyperlink" Target="https://resh.edu.ru/subject/lesson/7722/" TargetMode="External"/><Relationship Id="rId14" Type="http://schemas.openxmlformats.org/officeDocument/2006/relationships/hyperlink" Target="https://resh.edu.ru/subject/lesson/19/" TargetMode="External"/><Relationship Id="rId30" Type="http://schemas.openxmlformats.org/officeDocument/2006/relationships/hyperlink" Target="https://resh.edu.ru/subject/lesson/688/" TargetMode="External"/><Relationship Id="rId35" Type="http://schemas.openxmlformats.org/officeDocument/2006/relationships/hyperlink" Target="https://resh.edu.ru/subject/lesson/339/" TargetMode="External"/><Relationship Id="rId56" Type="http://schemas.openxmlformats.org/officeDocument/2006/relationships/hyperlink" Target="https://resh.edu.ru/subject/lesson/705/" TargetMode="External"/><Relationship Id="rId77" Type="http://schemas.openxmlformats.org/officeDocument/2006/relationships/hyperlink" Target="https://resh.edu.ru/subject/lesson/7784/" TargetMode="External"/><Relationship Id="rId100" Type="http://schemas.openxmlformats.org/officeDocument/2006/relationships/hyperlink" Target="https://resh.edu.ru/subject/lesson/704/" TargetMode="External"/><Relationship Id="rId105" Type="http://schemas.openxmlformats.org/officeDocument/2006/relationships/hyperlink" Target="https://resh.edu.ru/subject/lesson/721/" TargetMode="External"/><Relationship Id="rId126" Type="http://schemas.openxmlformats.org/officeDocument/2006/relationships/hyperlink" Target="https://resh.edu.ru/subject/lesson/7790/" TargetMode="External"/><Relationship Id="rId147" Type="http://schemas.openxmlformats.org/officeDocument/2006/relationships/hyperlink" Target="https://skysmart.ru/articles/mathematic/" TargetMode="External"/><Relationship Id="rId8" Type="http://schemas.openxmlformats.org/officeDocument/2006/relationships/footer" Target="footer1.xml"/><Relationship Id="rId51" Type="http://schemas.openxmlformats.org/officeDocument/2006/relationships/hyperlink" Target="https://infourok.ru/prakticheskaya-rabota-po-teme-izmerenie-i-postroenie-uglov-5001997.html" TargetMode="External"/><Relationship Id="rId72" Type="http://schemas.openxmlformats.org/officeDocument/2006/relationships/hyperlink" Target="https://resh.edu.ru/subject/lesson/7786/" TargetMode="External"/><Relationship Id="rId93" Type="http://schemas.openxmlformats.org/officeDocument/2006/relationships/hyperlink" Target="https://resh.edu.ru/subject/lesson/556/" TargetMode="External"/><Relationship Id="rId98" Type="http://schemas.openxmlformats.org/officeDocument/2006/relationships/hyperlink" Target="https://znaika.ru/catalog/5-klass/matematika/Edinitsy-izmereniya-ploschadey.html" TargetMode="External"/><Relationship Id="rId121" Type="http://schemas.openxmlformats.org/officeDocument/2006/relationships/hyperlink" Target="https://resh.edu.ru/subject/lesson/7753/" TargetMode="External"/><Relationship Id="rId142" Type="http://schemas.openxmlformats.org/officeDocument/2006/relationships/hyperlink" Target="https://www.mccme.ru/" TargetMode="External"/><Relationship Id="rId3" Type="http://schemas.openxmlformats.org/officeDocument/2006/relationships/styles" Target="styles.xml"/><Relationship Id="rId25" Type="http://schemas.openxmlformats.org/officeDocument/2006/relationships/hyperlink" Target="https://resh.edu.ru/subject/lesson/670/" TargetMode="External"/><Relationship Id="rId46" Type="http://schemas.openxmlformats.org/officeDocument/2006/relationships/hyperlink" Target="https://resh.edu.ru/subject/lesson/7736/" TargetMode="External"/><Relationship Id="rId67" Type="http://schemas.openxmlformats.org/officeDocument/2006/relationships/hyperlink" Target="https://resh.edu.ru/subject/lesson/7759/" TargetMode="External"/><Relationship Id="rId116" Type="http://schemas.openxmlformats.org/officeDocument/2006/relationships/hyperlink" Target="https://skysmart.ru/articles/mathematic/razvertka-pryamougolnogo-parallepipeda" TargetMode="External"/><Relationship Id="rId137" Type="http://schemas.openxmlformats.org/officeDocument/2006/relationships/hyperlink" Target="https://vpr.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6hWTuhUQkJkxEkj4l2eNhhOqg==">AMUW2mU7X10+ORAxHqIPlMI3oZ5D0ob/Bbuj/mO3eXiHpJWJN8mLspPt1xRWFT+kZ93W55r2stqDLhS955wnTAUp1JYWRD9PKkw17h+btUC8STU+krwUpkjU/fKuQJZtMrOCo7A0BfN6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10177</Words>
  <Characters>58014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UZer</cp:lastModifiedBy>
  <cp:revision>2</cp:revision>
  <cp:lastPrinted>2022-08-22T15:35:00Z</cp:lastPrinted>
  <dcterms:created xsi:type="dcterms:W3CDTF">2022-11-21T12:51:00Z</dcterms:created>
  <dcterms:modified xsi:type="dcterms:W3CDTF">2022-11-21T12:51:00Z</dcterms:modified>
</cp:coreProperties>
</file>